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AF6D" w14:textId="4D01A1FB" w:rsidR="00F66005" w:rsidRPr="00982507" w:rsidRDefault="00F66005" w:rsidP="00C73506">
      <w:pPr>
        <w:spacing w:before="480" w:after="0" w:line="263" w:lineRule="exact"/>
        <w:ind w:right="-23"/>
        <w:jc w:val="center"/>
        <w:rPr>
          <w:rFonts w:ascii="Arial" w:hAnsi="Arial" w:cs="Arial"/>
          <w:b/>
          <w:sz w:val="32"/>
          <w:szCs w:val="40"/>
        </w:rPr>
      </w:pPr>
      <w:bookmarkStart w:id="0" w:name="_Hlk110365781"/>
      <w:r w:rsidRPr="00982507">
        <w:rPr>
          <w:rFonts w:ascii="Arial" w:hAnsi="Arial" w:cs="Arial"/>
          <w:b/>
          <w:sz w:val="32"/>
          <w:szCs w:val="40"/>
        </w:rPr>
        <w:t>APPLICATION FOR WAIVER OF COURT FEES</w:t>
      </w:r>
    </w:p>
    <w:bookmarkEnd w:id="0"/>
    <w:p w14:paraId="52AFE915" w14:textId="13600CBB" w:rsidR="00585941" w:rsidRPr="00585941" w:rsidRDefault="00585941" w:rsidP="00F66005">
      <w:pPr>
        <w:tabs>
          <w:tab w:val="left" w:pos="284"/>
        </w:tabs>
        <w:spacing w:after="80" w:line="263" w:lineRule="exact"/>
        <w:ind w:right="-23" w:hanging="142"/>
        <w:jc w:val="center"/>
        <w:rPr>
          <w:rFonts w:ascii="Arial" w:hAnsi="Arial" w:cs="Arial"/>
          <w:bCs/>
          <w:i/>
          <w:iCs/>
          <w:sz w:val="24"/>
          <w:szCs w:val="24"/>
        </w:rPr>
      </w:pPr>
      <w:r w:rsidRPr="009A6ABB">
        <w:rPr>
          <w:rFonts w:ascii="Arial" w:hAnsi="Arial" w:cs="Arial"/>
          <w:bCs/>
          <w:szCs w:val="24"/>
        </w:rPr>
        <w:t>Section 22</w:t>
      </w:r>
      <w:r w:rsidRPr="00585941">
        <w:rPr>
          <w:rFonts w:ascii="Arial" w:hAnsi="Arial" w:cs="Arial"/>
          <w:bCs/>
          <w:i/>
          <w:iCs/>
          <w:szCs w:val="24"/>
        </w:rPr>
        <w:t xml:space="preserve"> </w:t>
      </w:r>
      <w:r w:rsidRPr="009A6ABB">
        <w:rPr>
          <w:rFonts w:ascii="Arial" w:hAnsi="Arial" w:cs="Arial"/>
          <w:bCs/>
          <w:szCs w:val="24"/>
        </w:rPr>
        <w:t>of the</w:t>
      </w:r>
      <w:r w:rsidRPr="00585941">
        <w:rPr>
          <w:rFonts w:ascii="Arial" w:hAnsi="Arial" w:cs="Arial"/>
          <w:bCs/>
          <w:i/>
          <w:iCs/>
          <w:szCs w:val="24"/>
        </w:rPr>
        <w:t xml:space="preserve"> Magistrates’ Court Act</w:t>
      </w:r>
      <w:r w:rsidR="00BC0724">
        <w:rPr>
          <w:rFonts w:ascii="Arial" w:hAnsi="Arial" w:cs="Arial"/>
          <w:bCs/>
          <w:i/>
          <w:iCs/>
          <w:szCs w:val="24"/>
        </w:rPr>
        <w:t xml:space="preserve"> 1989</w:t>
      </w:r>
    </w:p>
    <w:p w14:paraId="55BEA37D" w14:textId="0D92DEE9" w:rsidR="00982507" w:rsidRDefault="00982507" w:rsidP="00F66005">
      <w:pPr>
        <w:tabs>
          <w:tab w:val="left" w:pos="284"/>
        </w:tabs>
        <w:spacing w:line="263" w:lineRule="exact"/>
        <w:ind w:right="-23"/>
        <w:rPr>
          <w:rFonts w:ascii="Arial" w:hAnsi="Arial" w:cs="Arial"/>
          <w:sz w:val="18"/>
          <w:szCs w:val="18"/>
        </w:rPr>
      </w:pPr>
    </w:p>
    <w:tbl>
      <w:tblPr>
        <w:tblW w:w="5000" w:type="pct"/>
        <w:tblLayout w:type="fixed"/>
        <w:tblLook w:val="01E0" w:firstRow="1" w:lastRow="1" w:firstColumn="1" w:lastColumn="1" w:noHBand="0" w:noVBand="0"/>
      </w:tblPr>
      <w:tblGrid>
        <w:gridCol w:w="1985"/>
        <w:gridCol w:w="1417"/>
        <w:gridCol w:w="2109"/>
        <w:gridCol w:w="725"/>
        <w:gridCol w:w="995"/>
        <w:gridCol w:w="33"/>
        <w:gridCol w:w="19"/>
        <w:gridCol w:w="2356"/>
      </w:tblGrid>
      <w:tr w:rsidR="002868CE" w:rsidRPr="000A4C32" w14:paraId="1E1D8161" w14:textId="77777777" w:rsidTr="00EE028E">
        <w:tc>
          <w:tcPr>
            <w:tcW w:w="2859" w:type="pct"/>
            <w:gridSpan w:val="3"/>
            <w:shd w:val="clear" w:color="auto" w:fill="auto"/>
          </w:tcPr>
          <w:p w14:paraId="5EE26C4A" w14:textId="77777777" w:rsidR="00982507" w:rsidRPr="000A4C32" w:rsidRDefault="00982507" w:rsidP="002868CE">
            <w:pPr>
              <w:pStyle w:val="Normal-Schedule"/>
              <w:suppressLineNumbers/>
              <w:spacing w:before="40" w:after="40" w:line="22" w:lineRule="atLeast"/>
              <w:rPr>
                <w:rFonts w:asciiTheme="minorHAnsi" w:hAnsiTheme="minorHAnsi" w:cstheme="minorHAnsi"/>
                <w:color w:val="404040" w:themeColor="text1" w:themeTint="BF"/>
              </w:rPr>
            </w:pPr>
          </w:p>
        </w:tc>
        <w:tc>
          <w:tcPr>
            <w:tcW w:w="919" w:type="pct"/>
            <w:gridSpan w:val="4"/>
            <w:shd w:val="clear" w:color="auto" w:fill="auto"/>
          </w:tcPr>
          <w:p w14:paraId="2F61453A" w14:textId="77777777" w:rsidR="00982507" w:rsidRPr="000A4C32" w:rsidRDefault="00982507" w:rsidP="002868CE">
            <w:pPr>
              <w:pStyle w:val="Normal-Schedule"/>
              <w:suppressLineNumber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Court Reference:</w:t>
            </w:r>
          </w:p>
        </w:tc>
        <w:tc>
          <w:tcPr>
            <w:tcW w:w="1222" w:type="pct"/>
            <w:tcBorders>
              <w:bottom w:val="single" w:sz="4" w:space="0" w:color="auto"/>
            </w:tcBorders>
            <w:shd w:val="clear" w:color="auto" w:fill="auto"/>
          </w:tcPr>
          <w:p w14:paraId="41A97C97" w14:textId="77777777" w:rsidR="00982507" w:rsidRPr="000A4C32" w:rsidRDefault="00982507" w:rsidP="002868CE">
            <w:pPr>
              <w:pStyle w:val="Normal-Schedule"/>
              <w:suppressLineNumber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15"/>
                  <w:enabled/>
                  <w:calcOnExit w:val="0"/>
                  <w:textInput/>
                </w:ffData>
              </w:fldChar>
            </w:r>
            <w:bookmarkStart w:id="1" w:name="Text15"/>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1"/>
          </w:p>
        </w:tc>
      </w:tr>
      <w:tr w:rsidR="002868CE" w:rsidRPr="000A4C32" w14:paraId="204AE890" w14:textId="77777777" w:rsidTr="00EE028E">
        <w:tc>
          <w:tcPr>
            <w:tcW w:w="5000" w:type="pct"/>
            <w:gridSpan w:val="8"/>
            <w:shd w:val="clear" w:color="auto" w:fill="auto"/>
          </w:tcPr>
          <w:p w14:paraId="7087AED4" w14:textId="77777777" w:rsidR="008154EF" w:rsidRPr="000A4C32" w:rsidRDefault="008154EF" w:rsidP="002868CE">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r>
      <w:tr w:rsidR="002868CE" w:rsidRPr="000A4C32" w14:paraId="7FCBD4AE" w14:textId="77777777" w:rsidTr="000A4C32">
        <w:tc>
          <w:tcPr>
            <w:tcW w:w="1030" w:type="pct"/>
            <w:shd w:val="clear" w:color="auto" w:fill="auto"/>
          </w:tcPr>
          <w:p w14:paraId="74C8A55D" w14:textId="505EF274"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Case Description:</w:t>
            </w:r>
          </w:p>
        </w:tc>
        <w:tc>
          <w:tcPr>
            <w:tcW w:w="2721" w:type="pct"/>
            <w:gridSpan w:val="4"/>
            <w:tcBorders>
              <w:bottom w:val="single" w:sz="4" w:space="0" w:color="auto"/>
            </w:tcBorders>
            <w:shd w:val="clear" w:color="auto" w:fill="auto"/>
          </w:tcPr>
          <w:p w14:paraId="670BEFDC" w14:textId="6083299F"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19"/>
                  <w:enabled/>
                  <w:calcOnExit w:val="0"/>
                  <w:textInput/>
                </w:ffData>
              </w:fldChar>
            </w:r>
            <w:bookmarkStart w:id="2" w:name="Text19"/>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2"/>
            <w:r w:rsidRPr="000A4C32">
              <w:rPr>
                <w:rFonts w:asciiTheme="minorHAnsi" w:hAnsiTheme="minorHAnsi" w:cstheme="minorHAnsi"/>
                <w:color w:val="404040" w:themeColor="text1" w:themeTint="BF"/>
              </w:rPr>
              <w:t xml:space="preserve"> </w:t>
            </w:r>
          </w:p>
        </w:tc>
        <w:tc>
          <w:tcPr>
            <w:tcW w:w="1249" w:type="pct"/>
            <w:gridSpan w:val="3"/>
            <w:shd w:val="clear" w:color="auto" w:fill="auto"/>
          </w:tcPr>
          <w:p w14:paraId="6262B522" w14:textId="22E0AA81"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ind w:left="42"/>
              <w:rPr>
                <w:rFonts w:asciiTheme="minorHAnsi" w:hAnsiTheme="minorHAnsi" w:cstheme="minorHAnsi"/>
                <w:i/>
                <w:iCs/>
                <w:color w:val="404040" w:themeColor="text1" w:themeTint="BF"/>
              </w:rPr>
            </w:pPr>
            <w:r w:rsidRPr="000A4C32">
              <w:rPr>
                <w:rFonts w:asciiTheme="minorHAnsi" w:hAnsiTheme="minorHAnsi" w:cstheme="minorHAnsi"/>
                <w:i/>
                <w:iCs/>
                <w:color w:val="404040" w:themeColor="text1" w:themeTint="BF"/>
              </w:rPr>
              <w:t>Plaintiff/Applicant</w:t>
            </w:r>
          </w:p>
        </w:tc>
      </w:tr>
      <w:tr w:rsidR="002868CE" w:rsidRPr="000A4C32" w14:paraId="362CA1B1" w14:textId="77777777" w:rsidTr="000A4C32">
        <w:tc>
          <w:tcPr>
            <w:tcW w:w="1030" w:type="pct"/>
            <w:shd w:val="clear" w:color="auto" w:fill="auto"/>
          </w:tcPr>
          <w:p w14:paraId="4974713F"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3970" w:type="pct"/>
            <w:gridSpan w:val="7"/>
            <w:shd w:val="clear" w:color="auto" w:fill="auto"/>
          </w:tcPr>
          <w:p w14:paraId="32AD1C8A" w14:textId="63EBE4B4" w:rsidR="00982507"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ind w:left="1599"/>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V</w:t>
            </w:r>
          </w:p>
        </w:tc>
      </w:tr>
      <w:tr w:rsidR="002868CE" w:rsidRPr="000A4C32" w14:paraId="69B3F698" w14:textId="77777777" w:rsidTr="000A4C32">
        <w:tc>
          <w:tcPr>
            <w:tcW w:w="1030" w:type="pct"/>
            <w:shd w:val="clear" w:color="auto" w:fill="auto"/>
          </w:tcPr>
          <w:p w14:paraId="598F25F2" w14:textId="77777777"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2721" w:type="pct"/>
            <w:gridSpan w:val="4"/>
            <w:tcBorders>
              <w:bottom w:val="single" w:sz="4" w:space="0" w:color="auto"/>
            </w:tcBorders>
            <w:shd w:val="clear" w:color="auto" w:fill="auto"/>
          </w:tcPr>
          <w:p w14:paraId="4BBBEA8E" w14:textId="6E83EE56"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lang w:val="en-GB"/>
              </w:rPr>
              <w:fldChar w:fldCharType="begin">
                <w:ffData>
                  <w:name w:val="Text19"/>
                  <w:enabled/>
                  <w:calcOnExit w:val="0"/>
                  <w:textInput/>
                </w:ffData>
              </w:fldChar>
            </w:r>
            <w:r w:rsidRPr="000A4C32">
              <w:rPr>
                <w:rFonts w:asciiTheme="minorHAnsi" w:hAnsiTheme="minorHAnsi" w:cstheme="minorHAnsi"/>
                <w:color w:val="404040" w:themeColor="text1" w:themeTint="BF"/>
                <w:lang w:val="en-GB"/>
              </w:rPr>
              <w:instrText xml:space="preserve"> FORMTEXT </w:instrText>
            </w:r>
            <w:r w:rsidRPr="000A4C32">
              <w:rPr>
                <w:rFonts w:asciiTheme="minorHAnsi" w:hAnsiTheme="minorHAnsi" w:cstheme="minorHAnsi"/>
                <w:color w:val="404040" w:themeColor="text1" w:themeTint="BF"/>
                <w:lang w:val="en-GB"/>
              </w:rPr>
            </w:r>
            <w:r w:rsidRPr="000A4C32">
              <w:rPr>
                <w:rFonts w:asciiTheme="minorHAnsi" w:hAnsiTheme="minorHAnsi" w:cstheme="minorHAnsi"/>
                <w:color w:val="404040" w:themeColor="text1" w:themeTint="BF"/>
                <w:lang w:val="en-GB"/>
              </w:rPr>
              <w:fldChar w:fldCharType="separate"/>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rPr>
              <w:fldChar w:fldCharType="end"/>
            </w:r>
            <w:r w:rsidRPr="000A4C32">
              <w:rPr>
                <w:rFonts w:asciiTheme="minorHAnsi" w:hAnsiTheme="minorHAnsi" w:cstheme="minorHAnsi"/>
                <w:color w:val="404040" w:themeColor="text1" w:themeTint="BF"/>
              </w:rPr>
              <w:t xml:space="preserve"> </w:t>
            </w:r>
          </w:p>
        </w:tc>
        <w:tc>
          <w:tcPr>
            <w:tcW w:w="1249" w:type="pct"/>
            <w:gridSpan w:val="3"/>
            <w:shd w:val="clear" w:color="auto" w:fill="auto"/>
          </w:tcPr>
          <w:p w14:paraId="6500C5DF" w14:textId="565B3960"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i/>
                <w:iCs/>
                <w:color w:val="404040" w:themeColor="text1" w:themeTint="BF"/>
              </w:rPr>
            </w:pPr>
            <w:r w:rsidRPr="000A4C32">
              <w:rPr>
                <w:rFonts w:asciiTheme="minorHAnsi" w:hAnsiTheme="minorHAnsi" w:cstheme="minorHAnsi"/>
                <w:i/>
                <w:iCs/>
                <w:color w:val="404040" w:themeColor="text1" w:themeTint="BF"/>
              </w:rPr>
              <w:t>Defendant/Respondent</w:t>
            </w:r>
          </w:p>
        </w:tc>
      </w:tr>
      <w:tr w:rsidR="002868CE" w:rsidRPr="000A4C32" w14:paraId="6040E737" w14:textId="77777777" w:rsidTr="000A4C32">
        <w:tc>
          <w:tcPr>
            <w:tcW w:w="1030" w:type="pct"/>
            <w:shd w:val="clear" w:color="auto" w:fill="auto"/>
          </w:tcPr>
          <w:p w14:paraId="4C732F73" w14:textId="795DCABC"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Applicant</w:t>
            </w:r>
            <w:r w:rsidR="000A4C32">
              <w:rPr>
                <w:rFonts w:asciiTheme="minorHAnsi" w:hAnsiTheme="minorHAnsi" w:cstheme="minorHAnsi"/>
                <w:color w:val="404040" w:themeColor="text1" w:themeTint="BF"/>
              </w:rPr>
              <w:t>s</w:t>
            </w:r>
            <w:r w:rsidR="000A4C32" w:rsidRPr="000A4C32">
              <w:rPr>
                <w:rFonts w:asciiTheme="minorHAnsi" w:hAnsiTheme="minorHAnsi" w:cstheme="minorHAnsi"/>
                <w:color w:val="404040" w:themeColor="text1" w:themeTint="BF"/>
              </w:rPr>
              <w:t xml:space="preserve"> Address:</w:t>
            </w:r>
          </w:p>
        </w:tc>
        <w:tc>
          <w:tcPr>
            <w:tcW w:w="3970" w:type="pct"/>
            <w:gridSpan w:val="7"/>
            <w:tcBorders>
              <w:bottom w:val="single" w:sz="4" w:space="0" w:color="auto"/>
            </w:tcBorders>
            <w:shd w:val="clear" w:color="auto" w:fill="auto"/>
          </w:tcPr>
          <w:p w14:paraId="10CB3F1D" w14:textId="33F8217E" w:rsidR="0024263B" w:rsidRPr="000A4C32" w:rsidRDefault="0024263B"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lang w:val="en-GB"/>
              </w:rPr>
              <w:fldChar w:fldCharType="begin">
                <w:ffData>
                  <w:name w:val="Text19"/>
                  <w:enabled/>
                  <w:calcOnExit w:val="0"/>
                  <w:textInput/>
                </w:ffData>
              </w:fldChar>
            </w:r>
            <w:r w:rsidRPr="000A4C32">
              <w:rPr>
                <w:rFonts w:asciiTheme="minorHAnsi" w:hAnsiTheme="minorHAnsi" w:cstheme="minorHAnsi"/>
                <w:color w:val="404040" w:themeColor="text1" w:themeTint="BF"/>
                <w:lang w:val="en-GB"/>
              </w:rPr>
              <w:instrText xml:space="preserve"> FORMTEXT </w:instrText>
            </w:r>
            <w:r w:rsidRPr="000A4C32">
              <w:rPr>
                <w:rFonts w:asciiTheme="minorHAnsi" w:hAnsiTheme="minorHAnsi" w:cstheme="minorHAnsi"/>
                <w:color w:val="404040" w:themeColor="text1" w:themeTint="BF"/>
                <w:lang w:val="en-GB"/>
              </w:rPr>
            </w:r>
            <w:r w:rsidRPr="000A4C32">
              <w:rPr>
                <w:rFonts w:asciiTheme="minorHAnsi" w:hAnsiTheme="minorHAnsi" w:cstheme="minorHAnsi"/>
                <w:color w:val="404040" w:themeColor="text1" w:themeTint="BF"/>
                <w:lang w:val="en-GB"/>
              </w:rPr>
              <w:fldChar w:fldCharType="separate"/>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lang w:val="en-GB"/>
              </w:rPr>
              <w:t> </w:t>
            </w:r>
            <w:r w:rsidRPr="000A4C32">
              <w:rPr>
                <w:rFonts w:asciiTheme="minorHAnsi" w:hAnsiTheme="minorHAnsi" w:cstheme="minorHAnsi"/>
                <w:color w:val="404040" w:themeColor="text1" w:themeTint="BF"/>
              </w:rPr>
              <w:fldChar w:fldCharType="end"/>
            </w:r>
          </w:p>
        </w:tc>
      </w:tr>
      <w:tr w:rsidR="002868CE" w:rsidRPr="000A4C32" w14:paraId="38CBEE11" w14:textId="77777777" w:rsidTr="000A4C32">
        <w:tc>
          <w:tcPr>
            <w:tcW w:w="1030" w:type="pct"/>
            <w:shd w:val="clear" w:color="auto" w:fill="auto"/>
          </w:tcPr>
          <w:p w14:paraId="49AB16AA" w14:textId="281ECFF3"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3970" w:type="pct"/>
            <w:gridSpan w:val="7"/>
            <w:tcBorders>
              <w:top w:val="single" w:sz="4" w:space="0" w:color="auto"/>
              <w:bottom w:val="single" w:sz="4" w:space="0" w:color="auto"/>
            </w:tcBorders>
            <w:shd w:val="clear" w:color="auto" w:fill="auto"/>
          </w:tcPr>
          <w:p w14:paraId="4391508C"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20"/>
                  <w:enabled/>
                  <w:calcOnExit w:val="0"/>
                  <w:textInput/>
                </w:ffData>
              </w:fldChar>
            </w:r>
            <w:bookmarkStart w:id="3" w:name="Text20"/>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3"/>
          </w:p>
        </w:tc>
      </w:tr>
      <w:tr w:rsidR="002868CE" w:rsidRPr="000A4C32" w14:paraId="701D4652" w14:textId="77777777" w:rsidTr="000A4C32">
        <w:tc>
          <w:tcPr>
            <w:tcW w:w="1030" w:type="pct"/>
            <w:shd w:val="clear" w:color="auto" w:fill="auto"/>
          </w:tcPr>
          <w:p w14:paraId="0278C88A"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Email:</w:t>
            </w:r>
          </w:p>
        </w:tc>
        <w:tc>
          <w:tcPr>
            <w:tcW w:w="2205" w:type="pct"/>
            <w:gridSpan w:val="3"/>
            <w:tcBorders>
              <w:top w:val="single" w:sz="4" w:space="0" w:color="auto"/>
              <w:bottom w:val="single" w:sz="4" w:space="0" w:color="auto"/>
            </w:tcBorders>
            <w:shd w:val="clear" w:color="auto" w:fill="auto"/>
          </w:tcPr>
          <w:p w14:paraId="6EB1F8BF"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56"/>
                  <w:enabled/>
                  <w:calcOnExit w:val="0"/>
                  <w:textInput/>
                </w:ffData>
              </w:fldChar>
            </w:r>
            <w:bookmarkStart w:id="4" w:name="Text56"/>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4"/>
          </w:p>
        </w:tc>
        <w:tc>
          <w:tcPr>
            <w:tcW w:w="533" w:type="pct"/>
            <w:gridSpan w:val="2"/>
            <w:shd w:val="clear" w:color="auto" w:fill="auto"/>
          </w:tcPr>
          <w:p w14:paraId="3CA0B472"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Phone:</w:t>
            </w:r>
          </w:p>
        </w:tc>
        <w:tc>
          <w:tcPr>
            <w:tcW w:w="1232" w:type="pct"/>
            <w:gridSpan w:val="2"/>
            <w:tcBorders>
              <w:bottom w:val="single" w:sz="4" w:space="0" w:color="auto"/>
            </w:tcBorders>
            <w:shd w:val="clear" w:color="auto" w:fill="auto"/>
          </w:tcPr>
          <w:p w14:paraId="7C3749F5" w14:textId="77777777" w:rsidR="00982507" w:rsidRPr="000A4C32" w:rsidRDefault="00982507"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57"/>
                  <w:enabled/>
                  <w:calcOnExit w:val="0"/>
                  <w:textInput/>
                </w:ffData>
              </w:fldChar>
            </w:r>
            <w:bookmarkStart w:id="5" w:name="Text57"/>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5"/>
          </w:p>
        </w:tc>
      </w:tr>
      <w:tr w:rsidR="002868CE" w:rsidRPr="000A4C32" w14:paraId="2B1B4198" w14:textId="77777777" w:rsidTr="000A4C32">
        <w:tc>
          <w:tcPr>
            <w:tcW w:w="1030" w:type="pct"/>
            <w:shd w:val="clear" w:color="auto" w:fill="auto"/>
          </w:tcPr>
          <w:p w14:paraId="09C246A2" w14:textId="77777777" w:rsidR="00F00E2A" w:rsidRPr="000A4C32" w:rsidRDefault="00F00E2A"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2205" w:type="pct"/>
            <w:gridSpan w:val="3"/>
            <w:tcBorders>
              <w:top w:val="single" w:sz="4" w:space="0" w:color="auto"/>
            </w:tcBorders>
            <w:shd w:val="clear" w:color="auto" w:fill="auto"/>
          </w:tcPr>
          <w:p w14:paraId="7D1C66FA" w14:textId="77777777" w:rsidR="00F00E2A" w:rsidRPr="000A4C32" w:rsidRDefault="00F00E2A"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533" w:type="pct"/>
            <w:gridSpan w:val="2"/>
            <w:shd w:val="clear" w:color="auto" w:fill="auto"/>
          </w:tcPr>
          <w:p w14:paraId="45A77284" w14:textId="77777777" w:rsidR="00F00E2A" w:rsidRPr="000A4C32" w:rsidRDefault="00F00E2A"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c>
          <w:tcPr>
            <w:tcW w:w="1232" w:type="pct"/>
            <w:gridSpan w:val="2"/>
            <w:tcBorders>
              <w:top w:val="single" w:sz="4" w:space="0" w:color="auto"/>
            </w:tcBorders>
            <w:shd w:val="clear" w:color="auto" w:fill="auto"/>
          </w:tcPr>
          <w:p w14:paraId="43E108CC" w14:textId="77777777" w:rsidR="00F00E2A" w:rsidRPr="000A4C32" w:rsidRDefault="00F00E2A" w:rsidP="000A4C32">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p>
        </w:tc>
      </w:tr>
      <w:tr w:rsidR="002868CE" w:rsidRPr="000A4C32" w14:paraId="6280AB74" w14:textId="77777777" w:rsidTr="0015457B">
        <w:tc>
          <w:tcPr>
            <w:tcW w:w="1765" w:type="pct"/>
            <w:gridSpan w:val="2"/>
            <w:shd w:val="clear" w:color="auto" w:fill="auto"/>
          </w:tcPr>
          <w:p w14:paraId="1345CFAA" w14:textId="0746D097" w:rsidR="0024263B" w:rsidRPr="000A4C32" w:rsidRDefault="0024263B" w:rsidP="002868CE">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Document application relates to:</w:t>
            </w:r>
          </w:p>
        </w:tc>
        <w:tc>
          <w:tcPr>
            <w:tcW w:w="3235" w:type="pct"/>
            <w:gridSpan w:val="6"/>
            <w:tcBorders>
              <w:bottom w:val="single" w:sz="4" w:space="0" w:color="auto"/>
            </w:tcBorders>
            <w:shd w:val="clear" w:color="auto" w:fill="auto"/>
          </w:tcPr>
          <w:p w14:paraId="4024E562" w14:textId="5DD47204" w:rsidR="0024263B" w:rsidRPr="000A4C32" w:rsidRDefault="0024263B" w:rsidP="002868CE">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fldChar w:fldCharType="begin">
                <w:ffData>
                  <w:name w:val="Text53"/>
                  <w:enabled/>
                  <w:calcOnExit w:val="0"/>
                  <w:textInput/>
                </w:ffData>
              </w:fldChar>
            </w:r>
            <w:bookmarkStart w:id="6" w:name="Text53"/>
            <w:r w:rsidRPr="000A4C32">
              <w:rPr>
                <w:rFonts w:asciiTheme="minorHAnsi" w:hAnsiTheme="minorHAnsi" w:cstheme="minorHAnsi"/>
                <w:color w:val="404040" w:themeColor="text1" w:themeTint="BF"/>
              </w:rPr>
              <w:instrText xml:space="preserve"> FORMTEXT </w:instrText>
            </w:r>
            <w:r w:rsidRPr="000A4C32">
              <w:rPr>
                <w:rFonts w:asciiTheme="minorHAnsi" w:hAnsiTheme="minorHAnsi" w:cstheme="minorHAnsi"/>
                <w:color w:val="404040" w:themeColor="text1" w:themeTint="BF"/>
              </w:rPr>
            </w:r>
            <w:r w:rsidRPr="000A4C32">
              <w:rPr>
                <w:rFonts w:asciiTheme="minorHAnsi" w:hAnsiTheme="minorHAnsi" w:cstheme="minorHAnsi"/>
                <w:color w:val="404040" w:themeColor="text1" w:themeTint="BF"/>
              </w:rPr>
              <w:fldChar w:fldCharType="separate"/>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noProof/>
                <w:color w:val="404040" w:themeColor="text1" w:themeTint="BF"/>
              </w:rPr>
              <w:t> </w:t>
            </w:r>
            <w:r w:rsidRPr="000A4C32">
              <w:rPr>
                <w:rFonts w:asciiTheme="minorHAnsi" w:hAnsiTheme="minorHAnsi" w:cstheme="minorHAnsi"/>
                <w:color w:val="404040" w:themeColor="text1" w:themeTint="BF"/>
              </w:rPr>
              <w:fldChar w:fldCharType="end"/>
            </w:r>
            <w:bookmarkEnd w:id="6"/>
          </w:p>
        </w:tc>
      </w:tr>
      <w:tr w:rsidR="002868CE" w:rsidRPr="000A4C32" w14:paraId="37DD7F54" w14:textId="77777777" w:rsidTr="0015457B">
        <w:tc>
          <w:tcPr>
            <w:tcW w:w="1765" w:type="pct"/>
            <w:gridSpan w:val="2"/>
            <w:shd w:val="clear" w:color="auto" w:fill="auto"/>
          </w:tcPr>
          <w:p w14:paraId="7D3E6C96" w14:textId="2ECCDDF2" w:rsidR="00982507" w:rsidRPr="000A4C32" w:rsidRDefault="0024263B" w:rsidP="002868CE">
            <w:pPr>
              <w:pStyle w:val="Normal-Schedule"/>
              <w:suppressLineNumbers/>
              <w:tabs>
                <w:tab w:val="clear" w:pos="454"/>
                <w:tab w:val="clear" w:pos="907"/>
                <w:tab w:val="clear" w:pos="1361"/>
                <w:tab w:val="clear" w:pos="1814"/>
                <w:tab w:val="clear" w:pos="2722"/>
              </w:tabs>
              <w:spacing w:before="40" w:after="40" w:line="22" w:lineRule="atLeast"/>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Filing fee payable</w:t>
            </w:r>
            <w:r w:rsidR="00982507" w:rsidRPr="000A4C32">
              <w:rPr>
                <w:rFonts w:asciiTheme="minorHAnsi" w:hAnsiTheme="minorHAnsi" w:cstheme="minorHAnsi"/>
                <w:color w:val="404040" w:themeColor="text1" w:themeTint="BF"/>
              </w:rPr>
              <w:t>:</w:t>
            </w:r>
          </w:p>
        </w:tc>
        <w:tc>
          <w:tcPr>
            <w:tcW w:w="3235" w:type="pct"/>
            <w:gridSpan w:val="6"/>
            <w:tcBorders>
              <w:top w:val="single" w:sz="4" w:space="0" w:color="auto"/>
              <w:bottom w:val="single" w:sz="4" w:space="0" w:color="auto"/>
            </w:tcBorders>
            <w:shd w:val="clear" w:color="auto" w:fill="auto"/>
          </w:tcPr>
          <w:p w14:paraId="5ED8A276" w14:textId="729E760D" w:rsidR="00982507" w:rsidRPr="000A4C32" w:rsidRDefault="0024263B" w:rsidP="0015457B">
            <w:pPr>
              <w:pStyle w:val="Normal-Schedule"/>
              <w:suppressLineNumbers/>
              <w:tabs>
                <w:tab w:val="clear" w:pos="454"/>
                <w:tab w:val="clear" w:pos="907"/>
                <w:tab w:val="clear" w:pos="1361"/>
                <w:tab w:val="clear" w:pos="1814"/>
                <w:tab w:val="clear" w:pos="2722"/>
              </w:tabs>
              <w:spacing w:before="40" w:after="40" w:line="22" w:lineRule="atLeast"/>
              <w:ind w:left="-108"/>
              <w:rPr>
                <w:rFonts w:asciiTheme="minorHAnsi" w:hAnsiTheme="minorHAnsi" w:cstheme="minorHAnsi"/>
                <w:color w:val="404040" w:themeColor="text1" w:themeTint="BF"/>
              </w:rPr>
            </w:pPr>
            <w:r w:rsidRPr="000A4C32">
              <w:rPr>
                <w:rFonts w:asciiTheme="minorHAnsi" w:hAnsiTheme="minorHAnsi" w:cstheme="minorHAnsi"/>
                <w:color w:val="404040" w:themeColor="text1" w:themeTint="BF"/>
              </w:rPr>
              <w:t>$</w:t>
            </w:r>
            <w:r w:rsidR="00982507" w:rsidRPr="000A4C32">
              <w:rPr>
                <w:rFonts w:asciiTheme="minorHAnsi" w:hAnsiTheme="minorHAnsi" w:cstheme="minorHAnsi"/>
                <w:color w:val="404040" w:themeColor="text1" w:themeTint="BF"/>
              </w:rPr>
              <w:fldChar w:fldCharType="begin">
                <w:ffData>
                  <w:name w:val="Text54"/>
                  <w:enabled/>
                  <w:calcOnExit w:val="0"/>
                  <w:textInput/>
                </w:ffData>
              </w:fldChar>
            </w:r>
            <w:bookmarkStart w:id="7" w:name="Text54"/>
            <w:r w:rsidR="00982507" w:rsidRPr="000A4C32">
              <w:rPr>
                <w:rFonts w:asciiTheme="minorHAnsi" w:hAnsiTheme="minorHAnsi" w:cstheme="minorHAnsi"/>
                <w:color w:val="404040" w:themeColor="text1" w:themeTint="BF"/>
              </w:rPr>
              <w:instrText xml:space="preserve"> FORMTEXT </w:instrText>
            </w:r>
            <w:r w:rsidR="00982507" w:rsidRPr="000A4C32">
              <w:rPr>
                <w:rFonts w:asciiTheme="minorHAnsi" w:hAnsiTheme="minorHAnsi" w:cstheme="minorHAnsi"/>
                <w:color w:val="404040" w:themeColor="text1" w:themeTint="BF"/>
              </w:rPr>
            </w:r>
            <w:r w:rsidR="00982507" w:rsidRPr="000A4C32">
              <w:rPr>
                <w:rFonts w:asciiTheme="minorHAnsi" w:hAnsiTheme="minorHAnsi" w:cstheme="minorHAnsi"/>
                <w:color w:val="404040" w:themeColor="text1" w:themeTint="BF"/>
              </w:rPr>
              <w:fldChar w:fldCharType="separate"/>
            </w:r>
            <w:r w:rsidR="00982507" w:rsidRPr="000A4C32">
              <w:rPr>
                <w:rFonts w:asciiTheme="minorHAnsi" w:hAnsiTheme="minorHAnsi" w:cstheme="minorHAnsi"/>
                <w:noProof/>
                <w:color w:val="404040" w:themeColor="text1" w:themeTint="BF"/>
              </w:rPr>
              <w:t> </w:t>
            </w:r>
            <w:r w:rsidR="00982507" w:rsidRPr="000A4C32">
              <w:rPr>
                <w:rFonts w:asciiTheme="minorHAnsi" w:hAnsiTheme="minorHAnsi" w:cstheme="minorHAnsi"/>
                <w:noProof/>
                <w:color w:val="404040" w:themeColor="text1" w:themeTint="BF"/>
              </w:rPr>
              <w:t> </w:t>
            </w:r>
            <w:r w:rsidR="00982507" w:rsidRPr="000A4C32">
              <w:rPr>
                <w:rFonts w:asciiTheme="minorHAnsi" w:hAnsiTheme="minorHAnsi" w:cstheme="minorHAnsi"/>
                <w:noProof/>
                <w:color w:val="404040" w:themeColor="text1" w:themeTint="BF"/>
              </w:rPr>
              <w:t> </w:t>
            </w:r>
            <w:r w:rsidR="00982507" w:rsidRPr="000A4C32">
              <w:rPr>
                <w:rFonts w:asciiTheme="minorHAnsi" w:hAnsiTheme="minorHAnsi" w:cstheme="minorHAnsi"/>
                <w:noProof/>
                <w:color w:val="404040" w:themeColor="text1" w:themeTint="BF"/>
              </w:rPr>
              <w:t> </w:t>
            </w:r>
            <w:r w:rsidR="00982507" w:rsidRPr="000A4C32">
              <w:rPr>
                <w:rFonts w:asciiTheme="minorHAnsi" w:hAnsiTheme="minorHAnsi" w:cstheme="minorHAnsi"/>
                <w:noProof/>
                <w:color w:val="404040" w:themeColor="text1" w:themeTint="BF"/>
              </w:rPr>
              <w:t> </w:t>
            </w:r>
            <w:r w:rsidR="00982507" w:rsidRPr="000A4C32">
              <w:rPr>
                <w:rFonts w:asciiTheme="minorHAnsi" w:hAnsiTheme="minorHAnsi" w:cstheme="minorHAnsi"/>
                <w:color w:val="404040" w:themeColor="text1" w:themeTint="BF"/>
              </w:rPr>
              <w:fldChar w:fldCharType="end"/>
            </w:r>
            <w:bookmarkEnd w:id="7"/>
          </w:p>
        </w:tc>
      </w:tr>
      <w:tr w:rsidR="002868CE" w:rsidRPr="002868CE" w14:paraId="5FA3B038" w14:textId="77777777" w:rsidTr="00EE028E">
        <w:tc>
          <w:tcPr>
            <w:tcW w:w="5000" w:type="pct"/>
            <w:gridSpan w:val="8"/>
            <w:shd w:val="clear" w:color="auto" w:fill="auto"/>
          </w:tcPr>
          <w:p w14:paraId="476A9A06" w14:textId="77777777" w:rsidR="00982507" w:rsidRPr="0015457B" w:rsidRDefault="00982507" w:rsidP="002868CE">
            <w:pPr>
              <w:pStyle w:val="Normal-Schedule"/>
              <w:suppressLineNumbers/>
              <w:spacing w:before="40" w:after="40" w:line="22" w:lineRule="atLeast"/>
              <w:rPr>
                <w:rFonts w:asciiTheme="minorHAnsi" w:hAnsiTheme="minorHAnsi" w:cstheme="minorHAnsi"/>
                <w:color w:val="404040" w:themeColor="text1" w:themeTint="BF"/>
                <w:sz w:val="22"/>
                <w:szCs w:val="22"/>
              </w:rPr>
            </w:pPr>
          </w:p>
        </w:tc>
      </w:tr>
      <w:tr w:rsidR="002868CE" w:rsidRPr="002868CE" w14:paraId="4881A8A1" w14:textId="77777777" w:rsidTr="00EE028E">
        <w:tc>
          <w:tcPr>
            <w:tcW w:w="5000" w:type="pct"/>
            <w:gridSpan w:val="8"/>
            <w:shd w:val="clear" w:color="auto" w:fill="auto"/>
          </w:tcPr>
          <w:p w14:paraId="79C8A06D" w14:textId="6596D85D" w:rsidR="00E7283C" w:rsidRPr="0015457B" w:rsidRDefault="00E7283C" w:rsidP="002868CE">
            <w:pPr>
              <w:spacing w:before="40" w:after="40" w:line="22" w:lineRule="atLeast"/>
              <w:jc w:val="center"/>
              <w:rPr>
                <w:rFonts w:cstheme="minorHAnsi"/>
                <w:b/>
                <w:color w:val="404040" w:themeColor="text1" w:themeTint="BF"/>
                <w:sz w:val="22"/>
                <w:szCs w:val="22"/>
                <w:u w:val="single"/>
              </w:rPr>
            </w:pPr>
            <w:r w:rsidRPr="0015457B">
              <w:rPr>
                <w:rFonts w:cstheme="minorHAnsi"/>
                <w:b/>
                <w:color w:val="404040" w:themeColor="text1" w:themeTint="BF"/>
                <w:sz w:val="22"/>
                <w:szCs w:val="22"/>
                <w:u w:val="single"/>
              </w:rPr>
              <w:t>PLEASE NOTE:</w:t>
            </w:r>
          </w:p>
          <w:p w14:paraId="20BF76ED" w14:textId="77777777" w:rsidR="00E7283C" w:rsidRPr="0015457B" w:rsidRDefault="00E7283C" w:rsidP="002868CE">
            <w:pPr>
              <w:spacing w:before="40" w:after="40" w:line="22" w:lineRule="atLeast"/>
              <w:jc w:val="center"/>
              <w:rPr>
                <w:rFonts w:cstheme="minorHAnsi"/>
                <w:bCs/>
                <w:color w:val="404040" w:themeColor="text1" w:themeTint="BF"/>
                <w:sz w:val="22"/>
                <w:szCs w:val="22"/>
              </w:rPr>
            </w:pPr>
            <w:r w:rsidRPr="0015457B">
              <w:rPr>
                <w:rFonts w:cstheme="minorHAnsi"/>
                <w:bCs/>
                <w:color w:val="404040" w:themeColor="text1" w:themeTint="BF"/>
                <w:sz w:val="22"/>
                <w:szCs w:val="22"/>
              </w:rPr>
              <w:t>You are about to complete an affidavit which is a legal document.</w:t>
            </w:r>
          </w:p>
          <w:p w14:paraId="6678EF4F" w14:textId="43D56B1E" w:rsidR="00E7283C" w:rsidRPr="0015457B" w:rsidRDefault="00E7283C" w:rsidP="002868CE">
            <w:pPr>
              <w:spacing w:before="40" w:after="40" w:line="22" w:lineRule="atLeast"/>
              <w:jc w:val="center"/>
              <w:rPr>
                <w:rFonts w:cstheme="minorHAnsi"/>
                <w:b/>
                <w:color w:val="404040" w:themeColor="text1" w:themeTint="BF"/>
                <w:sz w:val="22"/>
                <w:szCs w:val="22"/>
                <w:u w:val="single"/>
              </w:rPr>
            </w:pPr>
            <w:r w:rsidRPr="0015457B">
              <w:rPr>
                <w:rFonts w:cstheme="minorHAnsi"/>
                <w:bCs/>
                <w:color w:val="404040" w:themeColor="text1" w:themeTint="BF"/>
                <w:sz w:val="22"/>
                <w:szCs w:val="22"/>
              </w:rPr>
              <w:t>By law, any person who intentionally makes a false statement in an affidavit could be charged with the offence of perjury. If found guilty, you could be fined or imprisoned for up to 15 years.</w:t>
            </w:r>
          </w:p>
        </w:tc>
      </w:tr>
      <w:tr w:rsidR="00C4596E" w:rsidRPr="002868CE" w14:paraId="117D59DF" w14:textId="77777777" w:rsidTr="00C4596E">
        <w:trPr>
          <w:trHeight w:val="483"/>
        </w:trPr>
        <w:tc>
          <w:tcPr>
            <w:tcW w:w="5000" w:type="pct"/>
            <w:gridSpan w:val="8"/>
            <w:shd w:val="clear" w:color="auto" w:fill="auto"/>
          </w:tcPr>
          <w:tbl>
            <w:tblPr>
              <w:tblpPr w:leftFromText="180" w:rightFromText="180" w:vertAnchor="text" w:horzAnchor="margin" w:tblpY="-33"/>
              <w:tblW w:w="9574" w:type="dxa"/>
              <w:tblLayout w:type="fixed"/>
              <w:tblLook w:val="01E0" w:firstRow="1" w:lastRow="1" w:firstColumn="1" w:lastColumn="1" w:noHBand="0" w:noVBand="0"/>
            </w:tblPr>
            <w:tblGrid>
              <w:gridCol w:w="548"/>
              <w:gridCol w:w="9026"/>
            </w:tblGrid>
            <w:tr w:rsidR="00C4596E" w:rsidRPr="00BC4417" w14:paraId="76CA867F" w14:textId="77777777" w:rsidTr="00C4596E">
              <w:tc>
                <w:tcPr>
                  <w:tcW w:w="5000" w:type="pct"/>
                  <w:gridSpan w:val="2"/>
                  <w:shd w:val="clear" w:color="auto" w:fill="auto"/>
                </w:tcPr>
                <w:p w14:paraId="1D58E80A" w14:textId="77777777" w:rsidR="00C4596E" w:rsidRDefault="00C4596E" w:rsidP="00C4596E">
                  <w:pPr>
                    <w:suppressLineNumbers/>
                    <w:tabs>
                      <w:tab w:val="left" w:pos="454"/>
                      <w:tab w:val="left" w:pos="907"/>
                      <w:tab w:val="left" w:pos="1361"/>
                      <w:tab w:val="left" w:pos="1814"/>
                      <w:tab w:val="left" w:pos="2722"/>
                    </w:tabs>
                    <w:overflowPunct w:val="0"/>
                    <w:autoSpaceDE w:val="0"/>
                    <w:autoSpaceDN w:val="0"/>
                    <w:adjustRightInd w:val="0"/>
                    <w:spacing w:before="40" w:after="40" w:line="259" w:lineRule="auto"/>
                    <w:textAlignment w:val="baseline"/>
                    <w:rPr>
                      <w:rFonts w:eastAsia="Times New Roman" w:cstheme="minorHAnsi"/>
                      <w:b/>
                      <w:color w:val="404040" w:themeColor="text1" w:themeTint="BF"/>
                      <w:sz w:val="24"/>
                      <w:szCs w:val="24"/>
                      <w:lang w:val="en-AU"/>
                    </w:rPr>
                  </w:pPr>
                </w:p>
              </w:tc>
            </w:tr>
            <w:tr w:rsidR="00C4596E" w:rsidRPr="00BC4417" w14:paraId="49576905" w14:textId="77777777" w:rsidTr="002127D7">
              <w:tc>
                <w:tcPr>
                  <w:tcW w:w="5000" w:type="pct"/>
                  <w:gridSpan w:val="2"/>
                  <w:shd w:val="clear" w:color="auto" w:fill="E0E0E0"/>
                </w:tcPr>
                <w:p w14:paraId="0C12D3E3" w14:textId="77777777" w:rsidR="00C4596E" w:rsidRPr="00BC4417" w:rsidRDefault="00C4596E" w:rsidP="00C4596E">
                  <w:pPr>
                    <w:suppressLineNumbers/>
                    <w:tabs>
                      <w:tab w:val="left" w:pos="454"/>
                      <w:tab w:val="left" w:pos="907"/>
                      <w:tab w:val="left" w:pos="1361"/>
                      <w:tab w:val="left" w:pos="1814"/>
                      <w:tab w:val="left" w:pos="2722"/>
                    </w:tabs>
                    <w:overflowPunct w:val="0"/>
                    <w:autoSpaceDE w:val="0"/>
                    <w:autoSpaceDN w:val="0"/>
                    <w:adjustRightInd w:val="0"/>
                    <w:spacing w:before="40" w:after="40" w:line="259" w:lineRule="auto"/>
                    <w:textAlignment w:val="baseline"/>
                    <w:rPr>
                      <w:rFonts w:eastAsia="Times New Roman" w:cstheme="minorHAnsi"/>
                      <w:b/>
                      <w:color w:val="404040" w:themeColor="text1" w:themeTint="BF"/>
                      <w:sz w:val="24"/>
                      <w:szCs w:val="24"/>
                      <w:lang w:val="en-AU"/>
                    </w:rPr>
                  </w:pPr>
                  <w:r>
                    <w:rPr>
                      <w:rFonts w:eastAsia="Times New Roman" w:cstheme="minorHAnsi"/>
                      <w:b/>
                      <w:color w:val="404040" w:themeColor="text1" w:themeTint="BF"/>
                      <w:sz w:val="24"/>
                      <w:szCs w:val="24"/>
                      <w:lang w:val="en-AU"/>
                    </w:rPr>
                    <w:t xml:space="preserve">FEE WAIVER DUE TO </w:t>
                  </w:r>
                  <w:r w:rsidRPr="00BC4417">
                    <w:rPr>
                      <w:rFonts w:eastAsia="Times New Roman" w:cstheme="minorHAnsi"/>
                      <w:b/>
                      <w:color w:val="404040" w:themeColor="text1" w:themeTint="BF"/>
                      <w:sz w:val="24"/>
                      <w:szCs w:val="24"/>
                      <w:lang w:val="en-AU"/>
                    </w:rPr>
                    <w:t>FINANCIAL HARDSHIP</w:t>
                  </w:r>
                </w:p>
              </w:tc>
            </w:tr>
            <w:tr w:rsidR="00C4596E" w:rsidRPr="008154EF" w14:paraId="6753A76D" w14:textId="77777777" w:rsidTr="002127D7">
              <w:tc>
                <w:tcPr>
                  <w:tcW w:w="5000" w:type="pct"/>
                  <w:gridSpan w:val="2"/>
                  <w:shd w:val="clear" w:color="auto" w:fill="auto"/>
                </w:tcPr>
                <w:p w14:paraId="3964B3D4" w14:textId="77777777" w:rsidR="00C4596E" w:rsidRPr="008154EF" w:rsidRDefault="00C4596E" w:rsidP="00C4596E">
                  <w:pPr>
                    <w:spacing w:before="40" w:after="40" w:line="259" w:lineRule="auto"/>
                    <w:jc w:val="both"/>
                    <w:rPr>
                      <w:rFonts w:cstheme="minorHAnsi"/>
                      <w:color w:val="404040" w:themeColor="text1" w:themeTint="BF"/>
                      <w:sz w:val="20"/>
                      <w:szCs w:val="20"/>
                    </w:rPr>
                  </w:pPr>
                  <w:r>
                    <w:rPr>
                      <w:rFonts w:cstheme="minorHAnsi"/>
                      <w:color w:val="404040" w:themeColor="text1" w:themeTint="BF"/>
                      <w:sz w:val="20"/>
                      <w:szCs w:val="20"/>
                    </w:rPr>
                    <w:t>You may make an application if paying the applicable fee would cause you financial hardship. P</w:t>
                  </w:r>
                  <w:r w:rsidRPr="00537038">
                    <w:rPr>
                      <w:rFonts w:cstheme="minorHAnsi"/>
                      <w:color w:val="404040" w:themeColor="text1" w:themeTint="BF"/>
                      <w:sz w:val="20"/>
                      <w:szCs w:val="20"/>
                    </w:rPr>
                    <w:t xml:space="preserve">lease complete </w:t>
                  </w:r>
                  <w:r w:rsidRPr="009A6ABB">
                    <w:rPr>
                      <w:rFonts w:cstheme="minorHAnsi"/>
                      <w:b/>
                      <w:bCs/>
                      <w:color w:val="404040" w:themeColor="text1" w:themeTint="BF"/>
                      <w:sz w:val="20"/>
                      <w:szCs w:val="20"/>
                    </w:rPr>
                    <w:t>Parts (A) to (G)</w:t>
                  </w:r>
                  <w:r w:rsidRPr="00537038">
                    <w:rPr>
                      <w:rFonts w:cstheme="minorHAnsi"/>
                      <w:color w:val="404040" w:themeColor="text1" w:themeTint="BF"/>
                      <w:sz w:val="20"/>
                      <w:szCs w:val="20"/>
                    </w:rPr>
                    <w:t xml:space="preserve"> of this application form, including the acknowledgements below</w:t>
                  </w:r>
                  <w:r w:rsidRPr="008154EF">
                    <w:rPr>
                      <w:rFonts w:cstheme="minorHAnsi"/>
                      <w:color w:val="404040" w:themeColor="text1" w:themeTint="BF"/>
                      <w:sz w:val="20"/>
                      <w:szCs w:val="20"/>
                    </w:rPr>
                    <w:t xml:space="preserve">.  </w:t>
                  </w:r>
                </w:p>
              </w:tc>
            </w:tr>
            <w:tr w:rsidR="00C4596E" w:rsidRPr="002868CE" w14:paraId="49202487" w14:textId="77777777" w:rsidTr="002127D7">
              <w:tc>
                <w:tcPr>
                  <w:tcW w:w="5000" w:type="pct"/>
                  <w:gridSpan w:val="2"/>
                  <w:shd w:val="clear" w:color="auto" w:fill="auto"/>
                </w:tcPr>
                <w:p w14:paraId="0F4AF185" w14:textId="77777777" w:rsidR="00C4596E" w:rsidRPr="002868CE" w:rsidRDefault="00C4596E" w:rsidP="00C4596E">
                  <w:pPr>
                    <w:spacing w:before="40" w:after="40" w:line="259" w:lineRule="auto"/>
                    <w:rPr>
                      <w:rFonts w:cstheme="minorHAnsi"/>
                      <w:color w:val="404040" w:themeColor="text1" w:themeTint="BF"/>
                      <w:sz w:val="20"/>
                      <w:szCs w:val="20"/>
                    </w:rPr>
                  </w:pPr>
                  <w:r w:rsidRPr="002868CE">
                    <w:rPr>
                      <w:rFonts w:cstheme="minorHAnsi"/>
                      <w:i/>
                      <w:color w:val="404040" w:themeColor="text1" w:themeTint="BF"/>
                      <w:sz w:val="20"/>
                      <w:szCs w:val="20"/>
                    </w:rPr>
                    <w:t>Please tick the boxes below AND acknowledge that you have read and understood</w:t>
                  </w:r>
                  <w:r w:rsidRPr="002868CE">
                    <w:rPr>
                      <w:rFonts w:cstheme="minorHAnsi"/>
                      <w:b/>
                      <w:color w:val="404040" w:themeColor="text1" w:themeTint="BF"/>
                      <w:sz w:val="20"/>
                      <w:szCs w:val="20"/>
                    </w:rPr>
                    <w:t xml:space="preserve"> </w:t>
                  </w:r>
                  <w:r w:rsidRPr="002868CE">
                    <w:rPr>
                      <w:rFonts w:cstheme="minorHAnsi"/>
                      <w:i/>
                      <w:color w:val="404040" w:themeColor="text1" w:themeTint="BF"/>
                      <w:sz w:val="20"/>
                      <w:szCs w:val="20"/>
                    </w:rPr>
                    <w:t>the outlined conditions.</w:t>
                  </w:r>
                </w:p>
              </w:tc>
            </w:tr>
            <w:tr w:rsidR="00C4596E" w:rsidRPr="008154EF" w14:paraId="5F6B7E3D" w14:textId="77777777" w:rsidTr="002127D7">
              <w:tc>
                <w:tcPr>
                  <w:tcW w:w="5000" w:type="pct"/>
                  <w:gridSpan w:val="2"/>
                  <w:shd w:val="clear" w:color="auto" w:fill="auto"/>
                </w:tcPr>
                <w:p w14:paraId="71262522" w14:textId="77777777" w:rsidR="00C4596E" w:rsidRPr="008154EF" w:rsidRDefault="00C4596E" w:rsidP="00C4596E">
                  <w:pPr>
                    <w:spacing w:before="40" w:after="40" w:line="259" w:lineRule="auto"/>
                    <w:jc w:val="both"/>
                    <w:rPr>
                      <w:rFonts w:cstheme="minorHAnsi"/>
                      <w:color w:val="404040" w:themeColor="text1" w:themeTint="BF"/>
                      <w:sz w:val="8"/>
                      <w:szCs w:val="8"/>
                    </w:rPr>
                  </w:pPr>
                </w:p>
              </w:tc>
            </w:tr>
            <w:tr w:rsidR="00C4596E" w:rsidRPr="002868CE" w14:paraId="013AEDE1" w14:textId="77777777" w:rsidTr="002127D7">
              <w:tc>
                <w:tcPr>
                  <w:tcW w:w="5000" w:type="pct"/>
                  <w:gridSpan w:val="2"/>
                  <w:shd w:val="clear" w:color="auto" w:fill="auto"/>
                </w:tcPr>
                <w:p w14:paraId="39D6D1C9" w14:textId="77777777" w:rsidR="00C4596E" w:rsidRPr="002868CE" w:rsidRDefault="00C4596E" w:rsidP="00C4596E">
                  <w:pPr>
                    <w:spacing w:before="40" w:after="40" w:line="259" w:lineRule="auto"/>
                    <w:rPr>
                      <w:rFonts w:cstheme="minorHAnsi"/>
                      <w:bCs/>
                      <w:color w:val="404040" w:themeColor="text1" w:themeTint="BF"/>
                      <w:sz w:val="20"/>
                      <w:szCs w:val="20"/>
                    </w:rPr>
                  </w:pPr>
                  <w:r w:rsidRPr="002868CE">
                    <w:rPr>
                      <w:rFonts w:cstheme="minorHAnsi"/>
                      <w:bCs/>
                      <w:color w:val="404040" w:themeColor="text1" w:themeTint="BF"/>
                      <w:sz w:val="20"/>
                      <w:szCs w:val="20"/>
                    </w:rPr>
                    <w:t>I acknowledge that:</w:t>
                  </w:r>
                </w:p>
              </w:tc>
            </w:tr>
            <w:tr w:rsidR="00C4596E" w:rsidRPr="008154EF" w14:paraId="05212A10" w14:textId="77777777" w:rsidTr="002127D7">
              <w:tc>
                <w:tcPr>
                  <w:tcW w:w="286" w:type="pct"/>
                  <w:shd w:val="clear" w:color="auto" w:fill="auto"/>
                </w:tcPr>
                <w:p w14:paraId="4CC48CC1" w14:textId="77777777" w:rsidR="00C4596E" w:rsidRPr="008154EF" w:rsidRDefault="00C4596E" w:rsidP="00C4596E">
                  <w:pPr>
                    <w:spacing w:before="40" w:after="40" w:line="259" w:lineRule="auto"/>
                    <w:jc w:val="both"/>
                    <w:rPr>
                      <w:rFonts w:cstheme="minorHAnsi"/>
                      <w:color w:val="404040" w:themeColor="text1" w:themeTint="BF"/>
                      <w:sz w:val="20"/>
                      <w:szCs w:val="20"/>
                    </w:rPr>
                  </w:pPr>
                  <w:r w:rsidRPr="008154EF">
                    <w:rPr>
                      <w:rFonts w:cstheme="minorHAnsi"/>
                      <w:color w:val="404040" w:themeColor="text1" w:themeTint="BF"/>
                      <w:sz w:val="20"/>
                      <w:szCs w:val="20"/>
                    </w:rPr>
                    <w:fldChar w:fldCharType="begin">
                      <w:ffData>
                        <w:name w:val="Check31"/>
                        <w:enabled/>
                        <w:calcOnExit w:val="0"/>
                        <w:checkBox>
                          <w:sizeAuto/>
                          <w:default w:val="0"/>
                        </w:checkBox>
                      </w:ffData>
                    </w:fldChar>
                  </w:r>
                  <w:r w:rsidRPr="008154EF">
                    <w:rPr>
                      <w:rFonts w:cstheme="minorHAnsi"/>
                      <w:color w:val="404040" w:themeColor="text1" w:themeTint="BF"/>
                      <w:sz w:val="20"/>
                      <w:szCs w:val="20"/>
                    </w:rPr>
                    <w:instrText xml:space="preserve"> FORMCHECKBOX </w:instrText>
                  </w:r>
                  <w:r>
                    <w:rPr>
                      <w:rFonts w:cstheme="minorHAnsi"/>
                      <w:color w:val="404040" w:themeColor="text1" w:themeTint="BF"/>
                      <w:sz w:val="20"/>
                      <w:szCs w:val="20"/>
                    </w:rPr>
                  </w:r>
                  <w:r>
                    <w:rPr>
                      <w:rFonts w:cstheme="minorHAnsi"/>
                      <w:color w:val="404040" w:themeColor="text1" w:themeTint="BF"/>
                      <w:sz w:val="20"/>
                      <w:szCs w:val="20"/>
                    </w:rPr>
                    <w:fldChar w:fldCharType="separate"/>
                  </w:r>
                  <w:r w:rsidRPr="008154EF">
                    <w:rPr>
                      <w:rFonts w:cstheme="minorHAnsi"/>
                      <w:color w:val="404040" w:themeColor="text1" w:themeTint="BF"/>
                      <w:sz w:val="20"/>
                      <w:szCs w:val="20"/>
                    </w:rPr>
                    <w:fldChar w:fldCharType="end"/>
                  </w:r>
                </w:p>
              </w:tc>
              <w:tc>
                <w:tcPr>
                  <w:tcW w:w="4714" w:type="pct"/>
                  <w:shd w:val="clear" w:color="auto" w:fill="auto"/>
                </w:tcPr>
                <w:p w14:paraId="2B58B4E9" w14:textId="77777777" w:rsidR="00C4596E" w:rsidRPr="008154EF" w:rsidRDefault="00C4596E" w:rsidP="00C4596E">
                  <w:pPr>
                    <w:widowControl w:val="0"/>
                    <w:spacing w:before="40" w:after="40" w:line="259" w:lineRule="auto"/>
                    <w:ind w:right="-23"/>
                    <w:rPr>
                      <w:rFonts w:cstheme="minorHAnsi"/>
                      <w:color w:val="404040" w:themeColor="text1" w:themeTint="BF"/>
                      <w:sz w:val="20"/>
                      <w:szCs w:val="20"/>
                    </w:rPr>
                  </w:pPr>
                  <w:r w:rsidRPr="002868CE">
                    <w:rPr>
                      <w:rFonts w:cstheme="minorHAnsi"/>
                      <w:color w:val="404040" w:themeColor="text1" w:themeTint="BF"/>
                      <w:sz w:val="20"/>
                      <w:szCs w:val="20"/>
                    </w:rPr>
                    <w:t xml:space="preserve">I am making this application in my own representative capacity, and not on behalf of a company or corporation. </w:t>
                  </w:r>
                </w:p>
              </w:tc>
            </w:tr>
            <w:tr w:rsidR="00C4596E" w:rsidRPr="008154EF" w14:paraId="4AEA7A48" w14:textId="77777777" w:rsidTr="002127D7">
              <w:tc>
                <w:tcPr>
                  <w:tcW w:w="286" w:type="pct"/>
                  <w:shd w:val="clear" w:color="auto" w:fill="auto"/>
                </w:tcPr>
                <w:p w14:paraId="64574C00" w14:textId="77777777" w:rsidR="00C4596E" w:rsidRPr="008154EF" w:rsidRDefault="00C4596E" w:rsidP="00C4596E">
                  <w:pPr>
                    <w:spacing w:before="40" w:after="40" w:line="259" w:lineRule="auto"/>
                    <w:jc w:val="both"/>
                    <w:rPr>
                      <w:rFonts w:cstheme="minorHAnsi"/>
                      <w:color w:val="404040" w:themeColor="text1" w:themeTint="BF"/>
                      <w:sz w:val="20"/>
                      <w:szCs w:val="20"/>
                    </w:rPr>
                  </w:pPr>
                  <w:r w:rsidRPr="008154EF">
                    <w:rPr>
                      <w:rFonts w:cstheme="minorHAnsi"/>
                      <w:color w:val="404040" w:themeColor="text1" w:themeTint="BF"/>
                      <w:sz w:val="20"/>
                      <w:szCs w:val="20"/>
                    </w:rPr>
                    <w:fldChar w:fldCharType="begin">
                      <w:ffData>
                        <w:name w:val="Check31"/>
                        <w:enabled/>
                        <w:calcOnExit w:val="0"/>
                        <w:checkBox>
                          <w:sizeAuto/>
                          <w:default w:val="0"/>
                        </w:checkBox>
                      </w:ffData>
                    </w:fldChar>
                  </w:r>
                  <w:r w:rsidRPr="008154EF">
                    <w:rPr>
                      <w:rFonts w:cstheme="minorHAnsi"/>
                      <w:color w:val="404040" w:themeColor="text1" w:themeTint="BF"/>
                      <w:sz w:val="20"/>
                      <w:szCs w:val="20"/>
                    </w:rPr>
                    <w:instrText xml:space="preserve"> FORMCHECKBOX </w:instrText>
                  </w:r>
                  <w:r>
                    <w:rPr>
                      <w:rFonts w:cstheme="minorHAnsi"/>
                      <w:color w:val="404040" w:themeColor="text1" w:themeTint="BF"/>
                      <w:sz w:val="20"/>
                      <w:szCs w:val="20"/>
                    </w:rPr>
                  </w:r>
                  <w:r>
                    <w:rPr>
                      <w:rFonts w:cstheme="minorHAnsi"/>
                      <w:color w:val="404040" w:themeColor="text1" w:themeTint="BF"/>
                      <w:sz w:val="20"/>
                      <w:szCs w:val="20"/>
                    </w:rPr>
                    <w:fldChar w:fldCharType="separate"/>
                  </w:r>
                  <w:r w:rsidRPr="008154EF">
                    <w:rPr>
                      <w:rFonts w:cstheme="minorHAnsi"/>
                      <w:color w:val="404040" w:themeColor="text1" w:themeTint="BF"/>
                      <w:sz w:val="20"/>
                      <w:szCs w:val="20"/>
                    </w:rPr>
                    <w:fldChar w:fldCharType="end"/>
                  </w:r>
                </w:p>
              </w:tc>
              <w:tc>
                <w:tcPr>
                  <w:tcW w:w="4714" w:type="pct"/>
                  <w:shd w:val="clear" w:color="auto" w:fill="auto"/>
                </w:tcPr>
                <w:p w14:paraId="040B91F1" w14:textId="77777777" w:rsidR="00C4596E" w:rsidRPr="008154EF" w:rsidRDefault="00C4596E" w:rsidP="00C4596E">
                  <w:pPr>
                    <w:widowControl w:val="0"/>
                    <w:spacing w:before="40" w:after="40" w:line="259" w:lineRule="auto"/>
                    <w:ind w:right="272"/>
                    <w:rPr>
                      <w:rFonts w:cstheme="minorHAnsi"/>
                      <w:color w:val="404040" w:themeColor="text1" w:themeTint="BF"/>
                      <w:sz w:val="20"/>
                      <w:szCs w:val="20"/>
                    </w:rPr>
                  </w:pPr>
                  <w:r w:rsidRPr="002868CE">
                    <w:rPr>
                      <w:rFonts w:cstheme="minorHAnsi"/>
                      <w:color w:val="404040" w:themeColor="text1" w:themeTint="BF"/>
                      <w:sz w:val="20"/>
                      <w:szCs w:val="20"/>
                    </w:rPr>
                    <w:t xml:space="preserve">It may not be possible for the Registrar to assess an application for a fee waiver on the spot.  Every effort will be made to assess each application as soon as possible and within a reasonable timeframe. </w:t>
                  </w:r>
                </w:p>
              </w:tc>
            </w:tr>
            <w:tr w:rsidR="00C4596E" w:rsidRPr="008154EF" w14:paraId="0E147F9A" w14:textId="77777777" w:rsidTr="002127D7">
              <w:tc>
                <w:tcPr>
                  <w:tcW w:w="286" w:type="pct"/>
                  <w:shd w:val="clear" w:color="auto" w:fill="auto"/>
                </w:tcPr>
                <w:p w14:paraId="2061EAAF" w14:textId="77777777" w:rsidR="00C4596E" w:rsidRPr="008154EF" w:rsidRDefault="00C4596E" w:rsidP="00C4596E">
                  <w:pPr>
                    <w:spacing w:before="40" w:after="40" w:line="259" w:lineRule="auto"/>
                    <w:jc w:val="both"/>
                    <w:rPr>
                      <w:rFonts w:cstheme="minorHAnsi"/>
                      <w:color w:val="404040" w:themeColor="text1" w:themeTint="BF"/>
                      <w:sz w:val="20"/>
                      <w:szCs w:val="20"/>
                    </w:rPr>
                  </w:pPr>
                  <w:r w:rsidRPr="008154EF">
                    <w:rPr>
                      <w:rFonts w:cstheme="minorHAnsi"/>
                      <w:color w:val="404040" w:themeColor="text1" w:themeTint="BF"/>
                      <w:sz w:val="20"/>
                      <w:szCs w:val="20"/>
                    </w:rPr>
                    <w:fldChar w:fldCharType="begin">
                      <w:ffData>
                        <w:name w:val="Check31"/>
                        <w:enabled/>
                        <w:calcOnExit w:val="0"/>
                        <w:checkBox>
                          <w:sizeAuto/>
                          <w:default w:val="0"/>
                        </w:checkBox>
                      </w:ffData>
                    </w:fldChar>
                  </w:r>
                  <w:r w:rsidRPr="008154EF">
                    <w:rPr>
                      <w:rFonts w:cstheme="minorHAnsi"/>
                      <w:color w:val="404040" w:themeColor="text1" w:themeTint="BF"/>
                      <w:sz w:val="20"/>
                      <w:szCs w:val="20"/>
                    </w:rPr>
                    <w:instrText xml:space="preserve"> FORMCHECKBOX </w:instrText>
                  </w:r>
                  <w:r>
                    <w:rPr>
                      <w:rFonts w:cstheme="minorHAnsi"/>
                      <w:color w:val="404040" w:themeColor="text1" w:themeTint="BF"/>
                      <w:sz w:val="20"/>
                      <w:szCs w:val="20"/>
                    </w:rPr>
                  </w:r>
                  <w:r>
                    <w:rPr>
                      <w:rFonts w:cstheme="minorHAnsi"/>
                      <w:color w:val="404040" w:themeColor="text1" w:themeTint="BF"/>
                      <w:sz w:val="20"/>
                      <w:szCs w:val="20"/>
                    </w:rPr>
                    <w:fldChar w:fldCharType="separate"/>
                  </w:r>
                  <w:r w:rsidRPr="008154EF">
                    <w:rPr>
                      <w:rFonts w:cstheme="minorHAnsi"/>
                      <w:color w:val="404040" w:themeColor="text1" w:themeTint="BF"/>
                      <w:sz w:val="20"/>
                      <w:szCs w:val="20"/>
                    </w:rPr>
                    <w:fldChar w:fldCharType="end"/>
                  </w:r>
                </w:p>
              </w:tc>
              <w:tc>
                <w:tcPr>
                  <w:tcW w:w="4714" w:type="pct"/>
                  <w:shd w:val="clear" w:color="auto" w:fill="auto"/>
                </w:tcPr>
                <w:p w14:paraId="6774FCD6" w14:textId="77777777" w:rsidR="00C4596E" w:rsidRPr="008154EF" w:rsidRDefault="00C4596E" w:rsidP="00C4596E">
                  <w:pPr>
                    <w:widowControl w:val="0"/>
                    <w:spacing w:before="40" w:after="40" w:line="259" w:lineRule="auto"/>
                    <w:ind w:right="272"/>
                    <w:rPr>
                      <w:rFonts w:cstheme="minorHAnsi"/>
                      <w:color w:val="404040" w:themeColor="text1" w:themeTint="BF"/>
                      <w:sz w:val="20"/>
                      <w:szCs w:val="20"/>
                    </w:rPr>
                  </w:pPr>
                  <w:r w:rsidRPr="002868CE">
                    <w:rPr>
                      <w:rFonts w:cstheme="minorHAnsi"/>
                      <w:color w:val="404040" w:themeColor="text1" w:themeTint="BF"/>
                      <w:sz w:val="20"/>
                      <w:szCs w:val="20"/>
                    </w:rPr>
                    <w:t xml:space="preserve">If documents are required to be filed with the Court by a set date and a fee is </w:t>
                  </w:r>
                  <w:proofErr w:type="gramStart"/>
                  <w:r w:rsidRPr="002868CE">
                    <w:rPr>
                      <w:rFonts w:cstheme="minorHAnsi"/>
                      <w:color w:val="404040" w:themeColor="text1" w:themeTint="BF"/>
                      <w:sz w:val="20"/>
                      <w:szCs w:val="20"/>
                    </w:rPr>
                    <w:t>payable</w:t>
                  </w:r>
                  <w:proofErr w:type="gramEnd"/>
                  <w:r w:rsidRPr="002868CE">
                    <w:rPr>
                      <w:rFonts w:cstheme="minorHAnsi"/>
                      <w:color w:val="404040" w:themeColor="text1" w:themeTint="BF"/>
                      <w:sz w:val="20"/>
                      <w:szCs w:val="20"/>
                    </w:rPr>
                    <w:t xml:space="preserve"> you </w:t>
                  </w:r>
                  <w:r w:rsidRPr="002868CE">
                    <w:rPr>
                      <w:rFonts w:cstheme="minorHAnsi"/>
                      <w:bCs/>
                      <w:color w:val="404040" w:themeColor="text1" w:themeTint="BF"/>
                      <w:sz w:val="20"/>
                      <w:szCs w:val="20"/>
                    </w:rPr>
                    <w:t>must</w:t>
                  </w:r>
                  <w:r w:rsidRPr="002868CE">
                    <w:rPr>
                      <w:rFonts w:cstheme="minorHAnsi"/>
                      <w:b/>
                      <w:color w:val="404040" w:themeColor="text1" w:themeTint="BF"/>
                      <w:sz w:val="20"/>
                      <w:szCs w:val="20"/>
                    </w:rPr>
                    <w:t xml:space="preserve"> </w:t>
                  </w:r>
                  <w:r w:rsidRPr="002868CE">
                    <w:rPr>
                      <w:rFonts w:cstheme="minorHAnsi"/>
                      <w:color w:val="404040" w:themeColor="text1" w:themeTint="BF"/>
                      <w:sz w:val="20"/>
                      <w:szCs w:val="20"/>
                    </w:rPr>
                    <w:t>allow sufficient time before the due date for processing your application as the Court may require further information from you.</w:t>
                  </w:r>
                </w:p>
              </w:tc>
            </w:tr>
            <w:tr w:rsidR="00C4596E" w:rsidRPr="008154EF" w14:paraId="06B47F36" w14:textId="77777777" w:rsidTr="002127D7">
              <w:tc>
                <w:tcPr>
                  <w:tcW w:w="286" w:type="pct"/>
                  <w:shd w:val="clear" w:color="auto" w:fill="auto"/>
                </w:tcPr>
                <w:p w14:paraId="436FF2F7" w14:textId="77777777" w:rsidR="00C4596E" w:rsidRPr="008154EF" w:rsidRDefault="00C4596E" w:rsidP="00C4596E">
                  <w:pPr>
                    <w:spacing w:before="40" w:after="40" w:line="259" w:lineRule="auto"/>
                    <w:jc w:val="both"/>
                    <w:rPr>
                      <w:rFonts w:cstheme="minorHAnsi"/>
                      <w:color w:val="404040" w:themeColor="text1" w:themeTint="BF"/>
                      <w:sz w:val="20"/>
                      <w:szCs w:val="20"/>
                    </w:rPr>
                  </w:pPr>
                  <w:r w:rsidRPr="008154EF">
                    <w:rPr>
                      <w:rFonts w:cstheme="minorHAnsi"/>
                      <w:color w:val="404040" w:themeColor="text1" w:themeTint="BF"/>
                      <w:sz w:val="20"/>
                      <w:szCs w:val="20"/>
                    </w:rPr>
                    <w:fldChar w:fldCharType="begin">
                      <w:ffData>
                        <w:name w:val="Check31"/>
                        <w:enabled/>
                        <w:calcOnExit w:val="0"/>
                        <w:checkBox>
                          <w:sizeAuto/>
                          <w:default w:val="0"/>
                        </w:checkBox>
                      </w:ffData>
                    </w:fldChar>
                  </w:r>
                  <w:r w:rsidRPr="008154EF">
                    <w:rPr>
                      <w:rFonts w:cstheme="minorHAnsi"/>
                      <w:color w:val="404040" w:themeColor="text1" w:themeTint="BF"/>
                      <w:sz w:val="20"/>
                      <w:szCs w:val="20"/>
                    </w:rPr>
                    <w:instrText xml:space="preserve"> FORMCHECKBOX </w:instrText>
                  </w:r>
                  <w:r>
                    <w:rPr>
                      <w:rFonts w:cstheme="minorHAnsi"/>
                      <w:color w:val="404040" w:themeColor="text1" w:themeTint="BF"/>
                      <w:sz w:val="20"/>
                      <w:szCs w:val="20"/>
                    </w:rPr>
                  </w:r>
                  <w:r>
                    <w:rPr>
                      <w:rFonts w:cstheme="minorHAnsi"/>
                      <w:color w:val="404040" w:themeColor="text1" w:themeTint="BF"/>
                      <w:sz w:val="20"/>
                      <w:szCs w:val="20"/>
                    </w:rPr>
                    <w:fldChar w:fldCharType="separate"/>
                  </w:r>
                  <w:r w:rsidRPr="008154EF">
                    <w:rPr>
                      <w:rFonts w:cstheme="minorHAnsi"/>
                      <w:color w:val="404040" w:themeColor="text1" w:themeTint="BF"/>
                      <w:sz w:val="20"/>
                      <w:szCs w:val="20"/>
                    </w:rPr>
                    <w:fldChar w:fldCharType="end"/>
                  </w:r>
                </w:p>
              </w:tc>
              <w:tc>
                <w:tcPr>
                  <w:tcW w:w="4714" w:type="pct"/>
                  <w:shd w:val="clear" w:color="auto" w:fill="auto"/>
                </w:tcPr>
                <w:p w14:paraId="38C8B42A" w14:textId="77777777" w:rsidR="00C4596E" w:rsidRPr="008154EF" w:rsidRDefault="00C4596E" w:rsidP="00C4596E">
                  <w:pPr>
                    <w:widowControl w:val="0"/>
                    <w:spacing w:before="40" w:after="40" w:line="259" w:lineRule="auto"/>
                    <w:rPr>
                      <w:rFonts w:cstheme="minorHAnsi"/>
                      <w:color w:val="404040" w:themeColor="text1" w:themeTint="BF"/>
                      <w:sz w:val="20"/>
                      <w:szCs w:val="20"/>
                    </w:rPr>
                  </w:pPr>
                  <w:r w:rsidRPr="002868CE">
                    <w:rPr>
                      <w:rFonts w:cstheme="minorHAnsi"/>
                      <w:color w:val="404040" w:themeColor="text1" w:themeTint="BF"/>
                      <w:spacing w:val="2"/>
                      <w:sz w:val="20"/>
                      <w:szCs w:val="20"/>
                    </w:rPr>
                    <w:t>I may be required to supply</w:t>
                  </w:r>
                  <w:r w:rsidRPr="002868CE">
                    <w:rPr>
                      <w:rFonts w:cstheme="minorHAnsi"/>
                      <w:color w:val="404040" w:themeColor="text1" w:themeTint="BF"/>
                      <w:spacing w:val="-7"/>
                      <w:sz w:val="20"/>
                      <w:szCs w:val="20"/>
                    </w:rPr>
                    <w:t xml:space="preserve"> </w:t>
                  </w:r>
                  <w:r w:rsidRPr="002868CE">
                    <w:rPr>
                      <w:rFonts w:cstheme="minorHAnsi"/>
                      <w:color w:val="404040" w:themeColor="text1" w:themeTint="BF"/>
                      <w:sz w:val="20"/>
                      <w:szCs w:val="20"/>
                    </w:rPr>
                    <w:t>additional</w:t>
                  </w:r>
                  <w:r w:rsidRPr="002868CE">
                    <w:rPr>
                      <w:rFonts w:cstheme="minorHAnsi"/>
                      <w:color w:val="404040" w:themeColor="text1" w:themeTint="BF"/>
                      <w:spacing w:val="-9"/>
                      <w:sz w:val="20"/>
                      <w:szCs w:val="20"/>
                    </w:rPr>
                    <w:t xml:space="preserve"> </w:t>
                  </w:r>
                  <w:r w:rsidRPr="002868CE">
                    <w:rPr>
                      <w:rFonts w:cstheme="minorHAnsi"/>
                      <w:color w:val="404040" w:themeColor="text1" w:themeTint="BF"/>
                      <w:sz w:val="20"/>
                      <w:szCs w:val="20"/>
                    </w:rPr>
                    <w:t>docu</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entary</w:t>
                  </w:r>
                  <w:r w:rsidRPr="002868CE">
                    <w:rPr>
                      <w:rFonts w:cstheme="minorHAnsi"/>
                      <w:color w:val="404040" w:themeColor="text1" w:themeTint="BF"/>
                      <w:spacing w:val="-9"/>
                      <w:sz w:val="20"/>
                      <w:szCs w:val="20"/>
                    </w:rPr>
                    <w:t xml:space="preserve"> </w:t>
                  </w:r>
                  <w:r w:rsidRPr="002868CE">
                    <w:rPr>
                      <w:rFonts w:cstheme="minorHAnsi"/>
                      <w:color w:val="404040" w:themeColor="text1" w:themeTint="BF"/>
                      <w:sz w:val="20"/>
                      <w:szCs w:val="20"/>
                    </w:rPr>
                    <w:t>evidence to</w:t>
                  </w:r>
                  <w:r w:rsidRPr="002868CE">
                    <w:rPr>
                      <w:rFonts w:cstheme="minorHAnsi"/>
                      <w:color w:val="404040" w:themeColor="text1" w:themeTint="BF"/>
                      <w:spacing w:val="-2"/>
                      <w:sz w:val="20"/>
                      <w:szCs w:val="20"/>
                    </w:rPr>
                    <w:t xml:space="preserve"> </w:t>
                  </w:r>
                  <w:r w:rsidRPr="002868CE">
                    <w:rPr>
                      <w:rFonts w:cstheme="minorHAnsi"/>
                      <w:color w:val="404040" w:themeColor="text1" w:themeTint="BF"/>
                      <w:sz w:val="20"/>
                      <w:szCs w:val="20"/>
                    </w:rPr>
                    <w:t>support</w:t>
                  </w:r>
                  <w:r w:rsidRPr="002868CE">
                    <w:rPr>
                      <w:rFonts w:cstheme="minorHAnsi"/>
                      <w:color w:val="404040" w:themeColor="text1" w:themeTint="BF"/>
                      <w:spacing w:val="-7"/>
                      <w:sz w:val="20"/>
                      <w:szCs w:val="20"/>
                    </w:rPr>
                    <w:t xml:space="preserve"> </w:t>
                  </w:r>
                  <w:r w:rsidRPr="002868CE">
                    <w:rPr>
                      <w:rFonts w:cstheme="minorHAnsi"/>
                      <w:color w:val="404040" w:themeColor="text1" w:themeTint="BF"/>
                      <w:spacing w:val="2"/>
                      <w:sz w:val="20"/>
                      <w:szCs w:val="20"/>
                    </w:rPr>
                    <w:t xml:space="preserve">this claim, upon request. </w:t>
                  </w:r>
                </w:p>
              </w:tc>
            </w:tr>
            <w:tr w:rsidR="00C4596E" w:rsidRPr="008154EF" w14:paraId="4D240CEF" w14:textId="77777777" w:rsidTr="002127D7">
              <w:tc>
                <w:tcPr>
                  <w:tcW w:w="5000" w:type="pct"/>
                  <w:gridSpan w:val="2"/>
                  <w:shd w:val="clear" w:color="auto" w:fill="auto"/>
                </w:tcPr>
                <w:p w14:paraId="5580E6D3" w14:textId="77777777" w:rsidR="00C4596E" w:rsidRPr="008154EF" w:rsidRDefault="00C4596E" w:rsidP="00C4596E">
                  <w:pPr>
                    <w:widowControl w:val="0"/>
                    <w:spacing w:before="40" w:after="40" w:line="259" w:lineRule="auto"/>
                    <w:ind w:right="-23"/>
                    <w:rPr>
                      <w:rFonts w:cstheme="minorHAnsi"/>
                      <w:color w:val="404040" w:themeColor="text1" w:themeTint="BF"/>
                      <w:sz w:val="8"/>
                      <w:szCs w:val="8"/>
                    </w:rPr>
                  </w:pPr>
                </w:p>
              </w:tc>
            </w:tr>
            <w:tr w:rsidR="00C4596E" w:rsidRPr="009A6ABB" w14:paraId="59923E66" w14:textId="77777777" w:rsidTr="002127D7">
              <w:trPr>
                <w:trHeight w:val="477"/>
              </w:trPr>
              <w:tc>
                <w:tcPr>
                  <w:tcW w:w="5000" w:type="pct"/>
                  <w:gridSpan w:val="2"/>
                  <w:shd w:val="clear" w:color="auto" w:fill="auto"/>
                </w:tcPr>
                <w:p w14:paraId="7B111652" w14:textId="77777777" w:rsidR="00C4596E" w:rsidRPr="009A6ABB" w:rsidRDefault="00C4596E" w:rsidP="00C4596E">
                  <w:pPr>
                    <w:spacing w:after="0"/>
                    <w:ind w:right="-23"/>
                    <w:rPr>
                      <w:rFonts w:ascii="Arial" w:hAnsi="Arial" w:cs="Arial"/>
                      <w:sz w:val="20"/>
                      <w:szCs w:val="20"/>
                    </w:rPr>
                  </w:pPr>
                  <w:r w:rsidRPr="008154EF">
                    <w:rPr>
                      <w:rFonts w:cstheme="minorHAnsi"/>
                      <w:i/>
                      <w:color w:val="404040" w:themeColor="text1" w:themeTint="BF"/>
                      <w:sz w:val="20"/>
                      <w:szCs w:val="20"/>
                    </w:rPr>
                    <w:t>Note</w:t>
                  </w:r>
                  <w:r w:rsidRPr="008154EF">
                    <w:rPr>
                      <w:rFonts w:cstheme="minorHAnsi"/>
                      <w:color w:val="404040" w:themeColor="text1" w:themeTint="BF"/>
                      <w:sz w:val="20"/>
                      <w:szCs w:val="20"/>
                    </w:rPr>
                    <w:t xml:space="preserve"> – an application for fee waiver</w:t>
                  </w:r>
                  <w:r w:rsidRPr="000C60B4">
                    <w:rPr>
                      <w:rFonts w:ascii="Arial" w:hAnsi="Arial" w:cs="Arial"/>
                      <w:i/>
                      <w:sz w:val="20"/>
                      <w:szCs w:val="20"/>
                    </w:rPr>
                    <w:t xml:space="preserve"> </w:t>
                  </w:r>
                  <w:r w:rsidRPr="009A6ABB">
                    <w:rPr>
                      <w:rFonts w:ascii="Arial" w:hAnsi="Arial" w:cs="Arial"/>
                      <w:iCs/>
                      <w:sz w:val="20"/>
                      <w:szCs w:val="20"/>
                    </w:rPr>
                    <w:t>does</w:t>
                  </w:r>
                  <w:r>
                    <w:rPr>
                      <w:rFonts w:ascii="Arial" w:hAnsi="Arial" w:cs="Arial"/>
                      <w:i/>
                      <w:sz w:val="20"/>
                      <w:szCs w:val="20"/>
                    </w:rPr>
                    <w:t xml:space="preserve"> </w:t>
                  </w:r>
                  <w:r>
                    <w:rPr>
                      <w:rFonts w:ascii="Arial" w:hAnsi="Arial" w:cs="Arial"/>
                      <w:sz w:val="20"/>
                      <w:szCs w:val="20"/>
                    </w:rPr>
                    <w:t>not apply to fees for searches, photocopying or provision of certified orders.</w:t>
                  </w:r>
                </w:p>
              </w:tc>
            </w:tr>
          </w:tbl>
          <w:p w14:paraId="0C4A17BD" w14:textId="77777777" w:rsidR="00C4596E" w:rsidRPr="002868CE" w:rsidRDefault="00C4596E" w:rsidP="00C4596E">
            <w:pPr>
              <w:spacing w:before="40" w:after="40" w:line="22" w:lineRule="atLeast"/>
              <w:rPr>
                <w:rFonts w:cstheme="minorHAnsi"/>
                <w:b/>
                <w:color w:val="404040" w:themeColor="text1" w:themeTint="BF"/>
                <w:sz w:val="20"/>
                <w:szCs w:val="20"/>
                <w:u w:val="single"/>
              </w:rPr>
            </w:pPr>
          </w:p>
        </w:tc>
      </w:tr>
    </w:tbl>
    <w:p w14:paraId="50DB2A88" w14:textId="5E33F956" w:rsidR="00EE3C9A" w:rsidRDefault="00EE3C9A" w:rsidP="00F66005">
      <w:pPr>
        <w:spacing w:after="240"/>
        <w:ind w:right="-23"/>
        <w:rPr>
          <w:rFonts w:ascii="Arial" w:hAnsi="Arial" w:cs="Arial"/>
          <w:sz w:val="20"/>
          <w:szCs w:val="20"/>
        </w:rPr>
        <w:sectPr w:rsidR="00EE3C9A" w:rsidSect="00E7283C">
          <w:headerReference w:type="even" r:id="rId11"/>
          <w:headerReference w:type="default" r:id="rId12"/>
          <w:footerReference w:type="even" r:id="rId13"/>
          <w:footerReference w:type="default" r:id="rId14"/>
          <w:headerReference w:type="first" r:id="rId15"/>
          <w:footerReference w:type="first" r:id="rId16"/>
          <w:pgSz w:w="11900" w:h="16840"/>
          <w:pgMar w:top="2410" w:right="1127" w:bottom="1440" w:left="1134" w:header="708" w:footer="341" w:gutter="0"/>
          <w:cols w:space="708"/>
          <w:titlePg/>
          <w:docGrid w:linePitch="360"/>
        </w:sectPr>
      </w:pPr>
    </w:p>
    <w:tbl>
      <w:tblPr>
        <w:tblpPr w:leftFromText="180" w:rightFromText="180" w:vertAnchor="text" w:horzAnchor="margin" w:tblpY="-33"/>
        <w:tblW w:w="9574" w:type="dxa"/>
        <w:tblLayout w:type="fixed"/>
        <w:tblLook w:val="01E0" w:firstRow="1" w:lastRow="1" w:firstColumn="1" w:lastColumn="1" w:noHBand="0" w:noVBand="0"/>
      </w:tblPr>
      <w:tblGrid>
        <w:gridCol w:w="633"/>
        <w:gridCol w:w="659"/>
        <w:gridCol w:w="4615"/>
        <w:gridCol w:w="442"/>
        <w:gridCol w:w="977"/>
        <w:gridCol w:w="852"/>
        <w:gridCol w:w="699"/>
        <w:gridCol w:w="697"/>
      </w:tblGrid>
      <w:tr w:rsidR="003264F8" w:rsidRPr="002868CE" w14:paraId="774EF4B9" w14:textId="77777777" w:rsidTr="008846A6">
        <w:tc>
          <w:tcPr>
            <w:tcW w:w="5000" w:type="pct"/>
            <w:gridSpan w:val="8"/>
            <w:shd w:val="clear" w:color="auto" w:fill="auto"/>
          </w:tcPr>
          <w:p w14:paraId="486F77AD" w14:textId="77777777" w:rsidR="003264F8" w:rsidRPr="002868CE" w:rsidRDefault="003264F8" w:rsidP="003264F8">
            <w:pPr>
              <w:spacing w:before="40" w:after="40" w:line="259" w:lineRule="auto"/>
              <w:ind w:right="23"/>
              <w:rPr>
                <w:rFonts w:cstheme="minorHAnsi"/>
                <w:bCs/>
                <w:color w:val="404040" w:themeColor="text1" w:themeTint="BF"/>
                <w:sz w:val="20"/>
                <w:szCs w:val="20"/>
              </w:rPr>
            </w:pPr>
            <w:r w:rsidRPr="002868CE">
              <w:rPr>
                <w:rFonts w:cstheme="minorHAnsi"/>
                <w:bCs/>
                <w:color w:val="404040" w:themeColor="text1" w:themeTint="BF"/>
                <w:sz w:val="20"/>
                <w:szCs w:val="20"/>
              </w:rPr>
              <w:lastRenderedPageBreak/>
              <w:t>Please</w:t>
            </w:r>
            <w:r w:rsidRPr="002868CE">
              <w:rPr>
                <w:rFonts w:cstheme="minorHAnsi"/>
                <w:bCs/>
                <w:color w:val="404040" w:themeColor="text1" w:themeTint="BF"/>
                <w:spacing w:val="-6"/>
                <w:sz w:val="20"/>
                <w:szCs w:val="20"/>
              </w:rPr>
              <w:t xml:space="preserve"> </w:t>
            </w:r>
            <w:r w:rsidRPr="002868CE">
              <w:rPr>
                <w:rFonts w:cstheme="minorHAnsi"/>
                <w:bCs/>
                <w:color w:val="404040" w:themeColor="text1" w:themeTint="BF"/>
                <w:sz w:val="20"/>
                <w:szCs w:val="20"/>
              </w:rPr>
              <w:t>note, your application will not be accepted unless the following documentation is provided (where applicable):</w:t>
            </w:r>
          </w:p>
        </w:tc>
      </w:tr>
      <w:tr w:rsidR="003264F8" w:rsidRPr="002868CE" w14:paraId="6EC9264A" w14:textId="77777777" w:rsidTr="008846A6">
        <w:tc>
          <w:tcPr>
            <w:tcW w:w="5000" w:type="pct"/>
            <w:gridSpan w:val="8"/>
            <w:shd w:val="clear" w:color="auto" w:fill="auto"/>
          </w:tcPr>
          <w:p w14:paraId="2B0F44FC"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Bank statements for all accounts and loans held by you for at least three months preceding this application.</w:t>
            </w:r>
          </w:p>
          <w:p w14:paraId="03D6410E"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Copies of pay slips for three months immediately preceding this application (if employed).</w:t>
            </w:r>
          </w:p>
          <w:p w14:paraId="4D8A70D4"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Your latest business activity statement (if self-employed).</w:t>
            </w:r>
          </w:p>
          <w:p w14:paraId="53175E70"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Copies of statements of any government payments received within three months immediately preceding this application.</w:t>
            </w:r>
          </w:p>
          <w:p w14:paraId="428EDE55"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A copy of your current Health Care Card (if applicable).</w:t>
            </w:r>
          </w:p>
          <w:p w14:paraId="7DF42F14" w14:textId="7C5D82F1"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If you own property, a copy of your most recent council rates notices, showing the valuation of your property.</w:t>
            </w:r>
          </w:p>
          <w:p w14:paraId="1BBF080E" w14:textId="77777777" w:rsidR="003264F8" w:rsidRPr="002868CE" w:rsidRDefault="003264F8" w:rsidP="003264F8">
            <w:pPr>
              <w:widowControl w:val="0"/>
              <w:numPr>
                <w:ilvl w:val="0"/>
                <w:numId w:val="16"/>
              </w:numPr>
              <w:spacing w:before="40" w:after="40" w:line="259" w:lineRule="auto"/>
              <w:ind w:left="714" w:right="219" w:hanging="357"/>
              <w:rPr>
                <w:rFonts w:cstheme="minorHAnsi"/>
                <w:color w:val="404040" w:themeColor="text1" w:themeTint="BF"/>
                <w:sz w:val="20"/>
                <w:szCs w:val="20"/>
              </w:rPr>
            </w:pPr>
            <w:r w:rsidRPr="002868CE">
              <w:rPr>
                <w:rFonts w:cstheme="minorHAnsi"/>
                <w:color w:val="404040" w:themeColor="text1" w:themeTint="BF"/>
                <w:sz w:val="20"/>
                <w:szCs w:val="20"/>
              </w:rPr>
              <w:t xml:space="preserve">If you own any financial assets, copies of statements or other documentation evidencing those assets and income derived from them. </w:t>
            </w:r>
          </w:p>
          <w:p w14:paraId="0AA4C93F" w14:textId="77777777" w:rsidR="003264F8" w:rsidRPr="002868CE" w:rsidRDefault="003264F8" w:rsidP="003264F8">
            <w:pPr>
              <w:widowControl w:val="0"/>
              <w:numPr>
                <w:ilvl w:val="0"/>
                <w:numId w:val="16"/>
              </w:numPr>
              <w:spacing w:before="40" w:after="40" w:line="259" w:lineRule="auto"/>
              <w:ind w:left="714" w:right="221" w:hanging="357"/>
              <w:rPr>
                <w:rFonts w:cstheme="minorHAnsi"/>
                <w:color w:val="404040" w:themeColor="text1" w:themeTint="BF"/>
                <w:sz w:val="20"/>
                <w:szCs w:val="20"/>
              </w:rPr>
            </w:pPr>
            <w:r w:rsidRPr="002868CE">
              <w:rPr>
                <w:rFonts w:cstheme="minorHAnsi"/>
                <w:color w:val="404040" w:themeColor="text1" w:themeTint="BF"/>
                <w:sz w:val="20"/>
                <w:szCs w:val="20"/>
              </w:rPr>
              <w:t>If you are represented by a solicitor, a signed</w:t>
            </w:r>
            <w:r w:rsidRPr="002868CE">
              <w:rPr>
                <w:rFonts w:cstheme="minorHAnsi"/>
                <w:color w:val="404040" w:themeColor="text1" w:themeTint="BF"/>
                <w:spacing w:val="-6"/>
                <w:sz w:val="20"/>
                <w:szCs w:val="20"/>
              </w:rPr>
              <w:t xml:space="preserve"> cost agreement and disclosure statement.</w:t>
            </w:r>
          </w:p>
        </w:tc>
      </w:tr>
      <w:tr w:rsidR="003264F8" w:rsidRPr="002868CE" w14:paraId="596BBA73" w14:textId="77777777" w:rsidTr="008846A6">
        <w:tc>
          <w:tcPr>
            <w:tcW w:w="5000" w:type="pct"/>
            <w:gridSpan w:val="8"/>
            <w:shd w:val="clear" w:color="auto" w:fill="auto"/>
          </w:tcPr>
          <w:p w14:paraId="35CECBC3" w14:textId="77777777" w:rsidR="003264F8" w:rsidRPr="002868CE" w:rsidRDefault="003264F8" w:rsidP="003264F8">
            <w:pPr>
              <w:spacing w:before="40" w:after="40" w:line="259" w:lineRule="auto"/>
              <w:jc w:val="both"/>
              <w:rPr>
                <w:rFonts w:cstheme="minorHAnsi"/>
                <w:iCs/>
                <w:color w:val="404040" w:themeColor="text1" w:themeTint="BF"/>
                <w:sz w:val="8"/>
                <w:szCs w:val="8"/>
              </w:rPr>
            </w:pPr>
          </w:p>
        </w:tc>
      </w:tr>
      <w:tr w:rsidR="008846A6" w:rsidRPr="002868CE" w14:paraId="069A4CF7" w14:textId="77777777" w:rsidTr="00C4596E">
        <w:tc>
          <w:tcPr>
            <w:tcW w:w="4271" w:type="pct"/>
            <w:gridSpan w:val="6"/>
            <w:shd w:val="clear" w:color="auto" w:fill="auto"/>
          </w:tcPr>
          <w:p w14:paraId="29E3A31C" w14:textId="6B98D094" w:rsidR="008846A6" w:rsidRPr="002868CE" w:rsidRDefault="008846A6" w:rsidP="003264F8">
            <w:pPr>
              <w:widowControl w:val="0"/>
              <w:spacing w:before="40" w:after="40" w:line="259" w:lineRule="auto"/>
              <w:rPr>
                <w:rFonts w:cstheme="minorHAnsi"/>
                <w:color w:val="404040" w:themeColor="text1" w:themeTint="BF"/>
                <w:sz w:val="20"/>
                <w:szCs w:val="20"/>
              </w:rPr>
            </w:pPr>
            <w:r w:rsidRPr="002868CE">
              <w:rPr>
                <w:rFonts w:cstheme="minorHAnsi"/>
                <w:b/>
                <w:color w:val="404040" w:themeColor="text1" w:themeTint="BF"/>
                <w:sz w:val="20"/>
                <w:szCs w:val="20"/>
              </w:rPr>
              <w:t>Please answer the following:</w:t>
            </w:r>
          </w:p>
        </w:tc>
        <w:tc>
          <w:tcPr>
            <w:tcW w:w="365" w:type="pct"/>
            <w:shd w:val="clear" w:color="auto" w:fill="auto"/>
          </w:tcPr>
          <w:p w14:paraId="1B899F52" w14:textId="5BBA00EC" w:rsidR="008846A6" w:rsidRPr="008846A6" w:rsidRDefault="008846A6" w:rsidP="008846A6">
            <w:pPr>
              <w:spacing w:before="40" w:after="40" w:line="259" w:lineRule="auto"/>
              <w:jc w:val="center"/>
              <w:rPr>
                <w:rFonts w:cstheme="minorHAnsi"/>
                <w:b/>
                <w:bCs/>
                <w:color w:val="404040" w:themeColor="text1" w:themeTint="BF"/>
                <w:sz w:val="20"/>
                <w:szCs w:val="20"/>
              </w:rPr>
            </w:pPr>
            <w:r w:rsidRPr="008846A6">
              <w:rPr>
                <w:rFonts w:cstheme="minorHAnsi"/>
                <w:b/>
                <w:bCs/>
                <w:color w:val="404040" w:themeColor="text1" w:themeTint="BF"/>
                <w:sz w:val="20"/>
                <w:szCs w:val="20"/>
              </w:rPr>
              <w:t>Yes</w:t>
            </w:r>
          </w:p>
        </w:tc>
        <w:tc>
          <w:tcPr>
            <w:tcW w:w="364" w:type="pct"/>
            <w:shd w:val="clear" w:color="auto" w:fill="auto"/>
          </w:tcPr>
          <w:p w14:paraId="1CF5390C" w14:textId="7C958028" w:rsidR="008846A6" w:rsidRPr="008846A6" w:rsidRDefault="008846A6" w:rsidP="008846A6">
            <w:pPr>
              <w:spacing w:before="40" w:after="40" w:line="259" w:lineRule="auto"/>
              <w:jc w:val="center"/>
              <w:rPr>
                <w:rFonts w:cstheme="minorHAnsi"/>
                <w:b/>
                <w:bCs/>
                <w:color w:val="404040" w:themeColor="text1" w:themeTint="BF"/>
                <w:sz w:val="20"/>
                <w:szCs w:val="20"/>
              </w:rPr>
            </w:pPr>
            <w:r w:rsidRPr="008846A6">
              <w:rPr>
                <w:rFonts w:cstheme="minorHAnsi"/>
                <w:b/>
                <w:bCs/>
                <w:color w:val="404040" w:themeColor="text1" w:themeTint="BF"/>
                <w:sz w:val="20"/>
                <w:szCs w:val="20"/>
              </w:rPr>
              <w:t>No</w:t>
            </w:r>
          </w:p>
        </w:tc>
      </w:tr>
      <w:tr w:rsidR="008846A6" w:rsidRPr="002868CE" w14:paraId="6A8A0623" w14:textId="77777777" w:rsidTr="00C4596E">
        <w:tc>
          <w:tcPr>
            <w:tcW w:w="331" w:type="pct"/>
            <w:shd w:val="clear" w:color="auto" w:fill="auto"/>
          </w:tcPr>
          <w:p w14:paraId="4D192524" w14:textId="77777777" w:rsidR="008846A6" w:rsidRPr="002868CE" w:rsidRDefault="008846A6" w:rsidP="003264F8">
            <w:pPr>
              <w:spacing w:before="40" w:after="40" w:line="259" w:lineRule="auto"/>
              <w:jc w:val="center"/>
              <w:rPr>
                <w:rFonts w:cstheme="minorHAnsi"/>
                <w:iCs/>
                <w:color w:val="404040" w:themeColor="text1" w:themeTint="BF"/>
                <w:sz w:val="20"/>
                <w:szCs w:val="20"/>
              </w:rPr>
            </w:pPr>
            <w:r w:rsidRPr="002868CE">
              <w:rPr>
                <w:rFonts w:cstheme="minorHAnsi"/>
                <w:iCs/>
                <w:color w:val="404040" w:themeColor="text1" w:themeTint="BF"/>
                <w:sz w:val="20"/>
                <w:szCs w:val="20"/>
              </w:rPr>
              <w:t>1</w:t>
            </w:r>
          </w:p>
        </w:tc>
        <w:tc>
          <w:tcPr>
            <w:tcW w:w="3940" w:type="pct"/>
            <w:gridSpan w:val="5"/>
            <w:shd w:val="clear" w:color="auto" w:fill="auto"/>
          </w:tcPr>
          <w:p w14:paraId="58B2B383" w14:textId="77777777" w:rsidR="008846A6" w:rsidRPr="002868CE" w:rsidRDefault="008846A6" w:rsidP="003264F8">
            <w:pPr>
              <w:widowControl w:val="0"/>
              <w:spacing w:before="40" w:after="40" w:line="259" w:lineRule="auto"/>
              <w:rPr>
                <w:rFonts w:cstheme="minorHAnsi"/>
                <w:iCs/>
                <w:color w:val="404040" w:themeColor="text1" w:themeTint="BF"/>
                <w:sz w:val="20"/>
                <w:szCs w:val="20"/>
              </w:rPr>
            </w:pPr>
            <w:r w:rsidRPr="002868CE">
              <w:rPr>
                <w:rFonts w:cstheme="minorHAnsi"/>
                <w:color w:val="404040" w:themeColor="text1" w:themeTint="BF"/>
                <w:sz w:val="20"/>
                <w:szCs w:val="20"/>
              </w:rPr>
              <w:t xml:space="preserve">Are you aware that even if you are successful in this </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 xml:space="preserve">atter, you </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ay have to pay your own legal fees and witness costs?</w:t>
            </w:r>
            <w:r w:rsidRPr="002868CE">
              <w:rPr>
                <w:rFonts w:cstheme="minorHAnsi"/>
                <w:color w:val="404040" w:themeColor="text1" w:themeTint="BF"/>
                <w:sz w:val="20"/>
                <w:szCs w:val="20"/>
              </w:rPr>
              <w:tab/>
            </w:r>
          </w:p>
        </w:tc>
        <w:tc>
          <w:tcPr>
            <w:tcW w:w="365" w:type="pct"/>
            <w:shd w:val="clear" w:color="auto" w:fill="auto"/>
          </w:tcPr>
          <w:p w14:paraId="3E63D055" w14:textId="4419D590" w:rsidR="008846A6" w:rsidRPr="002868CE" w:rsidRDefault="008846A6" w:rsidP="008846A6">
            <w:pPr>
              <w:spacing w:before="40" w:after="40" w:line="259" w:lineRule="auto"/>
              <w:jc w:val="center"/>
              <w:rPr>
                <w:rFonts w:cstheme="minorHAnsi"/>
                <w:iCs/>
                <w:color w:val="404040" w:themeColor="text1" w:themeTint="BF"/>
                <w:sz w:val="20"/>
                <w:szCs w:val="20"/>
              </w:rPr>
            </w:pPr>
            <w:r w:rsidRPr="008846A6">
              <w:rPr>
                <w:rFonts w:cstheme="minorHAnsi"/>
                <w:iCs/>
                <w:color w:val="404040" w:themeColor="text1" w:themeTint="BF"/>
                <w:sz w:val="20"/>
                <w:szCs w:val="20"/>
              </w:rPr>
              <w:fldChar w:fldCharType="begin">
                <w:ffData>
                  <w:name w:val="Check31"/>
                  <w:enabled/>
                  <w:calcOnExit w:val="0"/>
                  <w:checkBox>
                    <w:sizeAuto/>
                    <w:default w:val="0"/>
                  </w:checkBox>
                </w:ffData>
              </w:fldChar>
            </w:r>
            <w:r w:rsidRPr="008846A6">
              <w:rPr>
                <w:rFonts w:cstheme="minorHAnsi"/>
                <w:iCs/>
                <w:color w:val="404040" w:themeColor="text1" w:themeTint="BF"/>
                <w:sz w:val="20"/>
                <w:szCs w:val="20"/>
              </w:rPr>
              <w:instrText xml:space="preserve"> FORMCHECKBOX </w:instrText>
            </w:r>
            <w:r w:rsidR="00EC14B9">
              <w:rPr>
                <w:rFonts w:cstheme="minorHAnsi"/>
                <w:iCs/>
                <w:color w:val="404040" w:themeColor="text1" w:themeTint="BF"/>
                <w:sz w:val="20"/>
                <w:szCs w:val="20"/>
              </w:rPr>
            </w:r>
            <w:r w:rsidR="00EC14B9">
              <w:rPr>
                <w:rFonts w:cstheme="minorHAnsi"/>
                <w:iCs/>
                <w:color w:val="404040" w:themeColor="text1" w:themeTint="BF"/>
                <w:sz w:val="20"/>
                <w:szCs w:val="20"/>
              </w:rPr>
              <w:fldChar w:fldCharType="separate"/>
            </w:r>
            <w:r w:rsidRPr="008846A6">
              <w:rPr>
                <w:rFonts w:cstheme="minorHAnsi"/>
                <w:iCs/>
                <w:color w:val="404040" w:themeColor="text1" w:themeTint="BF"/>
                <w:sz w:val="20"/>
                <w:szCs w:val="20"/>
              </w:rPr>
              <w:fldChar w:fldCharType="end"/>
            </w:r>
          </w:p>
        </w:tc>
        <w:tc>
          <w:tcPr>
            <w:tcW w:w="364" w:type="pct"/>
            <w:shd w:val="clear" w:color="auto" w:fill="auto"/>
          </w:tcPr>
          <w:p w14:paraId="5A9D95D6" w14:textId="594FA58F" w:rsidR="008846A6" w:rsidRPr="002868CE" w:rsidRDefault="008846A6" w:rsidP="008846A6">
            <w:pPr>
              <w:spacing w:before="40" w:after="40" w:line="259" w:lineRule="auto"/>
              <w:jc w:val="center"/>
              <w:rPr>
                <w:rFonts w:cstheme="minorHAnsi"/>
                <w:iCs/>
                <w:color w:val="404040" w:themeColor="text1" w:themeTint="BF"/>
                <w:sz w:val="20"/>
                <w:szCs w:val="20"/>
              </w:rPr>
            </w:pPr>
            <w:r w:rsidRPr="008846A6">
              <w:rPr>
                <w:rFonts w:cstheme="minorHAnsi"/>
                <w:iCs/>
                <w:color w:val="404040" w:themeColor="text1" w:themeTint="BF"/>
                <w:sz w:val="20"/>
                <w:szCs w:val="20"/>
              </w:rPr>
              <w:fldChar w:fldCharType="begin">
                <w:ffData>
                  <w:name w:val="Check31"/>
                  <w:enabled/>
                  <w:calcOnExit w:val="0"/>
                  <w:checkBox>
                    <w:sizeAuto/>
                    <w:default w:val="0"/>
                  </w:checkBox>
                </w:ffData>
              </w:fldChar>
            </w:r>
            <w:r w:rsidRPr="008846A6">
              <w:rPr>
                <w:rFonts w:cstheme="minorHAnsi"/>
                <w:iCs/>
                <w:color w:val="404040" w:themeColor="text1" w:themeTint="BF"/>
                <w:sz w:val="20"/>
                <w:szCs w:val="20"/>
              </w:rPr>
              <w:instrText xml:space="preserve"> FORMCHECKBOX </w:instrText>
            </w:r>
            <w:r w:rsidR="00EC14B9">
              <w:rPr>
                <w:rFonts w:cstheme="minorHAnsi"/>
                <w:iCs/>
                <w:color w:val="404040" w:themeColor="text1" w:themeTint="BF"/>
                <w:sz w:val="20"/>
                <w:szCs w:val="20"/>
              </w:rPr>
            </w:r>
            <w:r w:rsidR="00EC14B9">
              <w:rPr>
                <w:rFonts w:cstheme="minorHAnsi"/>
                <w:iCs/>
                <w:color w:val="404040" w:themeColor="text1" w:themeTint="BF"/>
                <w:sz w:val="20"/>
                <w:szCs w:val="20"/>
              </w:rPr>
              <w:fldChar w:fldCharType="separate"/>
            </w:r>
            <w:r w:rsidRPr="008846A6">
              <w:rPr>
                <w:rFonts w:cstheme="minorHAnsi"/>
                <w:iCs/>
                <w:color w:val="404040" w:themeColor="text1" w:themeTint="BF"/>
                <w:sz w:val="20"/>
                <w:szCs w:val="20"/>
              </w:rPr>
              <w:fldChar w:fldCharType="end"/>
            </w:r>
          </w:p>
        </w:tc>
      </w:tr>
      <w:tr w:rsidR="008846A6" w:rsidRPr="002868CE" w14:paraId="41302D9C" w14:textId="77777777" w:rsidTr="00C4596E">
        <w:tc>
          <w:tcPr>
            <w:tcW w:w="331" w:type="pct"/>
            <w:shd w:val="clear" w:color="auto" w:fill="auto"/>
          </w:tcPr>
          <w:p w14:paraId="4C1A4CEC" w14:textId="77777777" w:rsidR="008846A6" w:rsidRPr="002868CE" w:rsidRDefault="008846A6" w:rsidP="003264F8">
            <w:pPr>
              <w:spacing w:before="40" w:after="40" w:line="259" w:lineRule="auto"/>
              <w:jc w:val="center"/>
              <w:rPr>
                <w:rFonts w:cstheme="minorHAnsi"/>
                <w:iCs/>
                <w:color w:val="404040" w:themeColor="text1" w:themeTint="BF"/>
                <w:sz w:val="20"/>
                <w:szCs w:val="20"/>
              </w:rPr>
            </w:pPr>
            <w:r w:rsidRPr="002868CE">
              <w:rPr>
                <w:rFonts w:cstheme="minorHAnsi"/>
                <w:iCs/>
                <w:color w:val="404040" w:themeColor="text1" w:themeTint="BF"/>
                <w:sz w:val="20"/>
                <w:szCs w:val="20"/>
              </w:rPr>
              <w:t>2</w:t>
            </w:r>
          </w:p>
        </w:tc>
        <w:tc>
          <w:tcPr>
            <w:tcW w:w="3940" w:type="pct"/>
            <w:gridSpan w:val="5"/>
            <w:shd w:val="clear" w:color="auto" w:fill="auto"/>
          </w:tcPr>
          <w:p w14:paraId="2805DC44" w14:textId="77777777" w:rsidR="008846A6" w:rsidRPr="002868CE" w:rsidRDefault="008846A6" w:rsidP="003264F8">
            <w:pPr>
              <w:widowControl w:val="0"/>
              <w:spacing w:before="40" w:after="40" w:line="259" w:lineRule="auto"/>
              <w:rPr>
                <w:rFonts w:cstheme="minorHAnsi"/>
                <w:color w:val="404040" w:themeColor="text1" w:themeTint="BF"/>
                <w:sz w:val="20"/>
                <w:szCs w:val="20"/>
              </w:rPr>
            </w:pPr>
            <w:r w:rsidRPr="002868CE">
              <w:rPr>
                <w:rFonts w:cstheme="minorHAnsi"/>
                <w:color w:val="404040" w:themeColor="text1" w:themeTint="BF"/>
                <w:sz w:val="20"/>
                <w:szCs w:val="20"/>
              </w:rPr>
              <w:t>Are you aware that if you are unsuccessful in this matter, it is highly likely that you will incur your own legal costs, costs of the other parties and witness costs?</w:t>
            </w:r>
          </w:p>
        </w:tc>
        <w:tc>
          <w:tcPr>
            <w:tcW w:w="365" w:type="pct"/>
            <w:shd w:val="clear" w:color="auto" w:fill="auto"/>
          </w:tcPr>
          <w:p w14:paraId="7D65BF3A" w14:textId="35E8A7B4"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c>
          <w:tcPr>
            <w:tcW w:w="364" w:type="pct"/>
            <w:shd w:val="clear" w:color="auto" w:fill="auto"/>
          </w:tcPr>
          <w:p w14:paraId="03DFF114" w14:textId="0C7CADC6"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r>
      <w:tr w:rsidR="008846A6" w:rsidRPr="002868CE" w14:paraId="25151364" w14:textId="77777777" w:rsidTr="00C4596E">
        <w:tc>
          <w:tcPr>
            <w:tcW w:w="331" w:type="pct"/>
            <w:shd w:val="clear" w:color="auto" w:fill="auto"/>
          </w:tcPr>
          <w:p w14:paraId="70528CFD" w14:textId="77777777" w:rsidR="008846A6" w:rsidRPr="002868CE" w:rsidRDefault="008846A6" w:rsidP="003264F8">
            <w:pPr>
              <w:spacing w:before="40" w:after="40" w:line="259" w:lineRule="auto"/>
              <w:jc w:val="center"/>
              <w:rPr>
                <w:rFonts w:cstheme="minorHAnsi"/>
                <w:iCs/>
                <w:color w:val="404040" w:themeColor="text1" w:themeTint="BF"/>
                <w:sz w:val="20"/>
                <w:szCs w:val="20"/>
              </w:rPr>
            </w:pPr>
            <w:r w:rsidRPr="002868CE">
              <w:rPr>
                <w:rFonts w:cstheme="minorHAnsi"/>
                <w:iCs/>
                <w:color w:val="404040" w:themeColor="text1" w:themeTint="BF"/>
                <w:sz w:val="20"/>
                <w:szCs w:val="20"/>
              </w:rPr>
              <w:t>3</w:t>
            </w:r>
          </w:p>
        </w:tc>
        <w:tc>
          <w:tcPr>
            <w:tcW w:w="3940" w:type="pct"/>
            <w:gridSpan w:val="5"/>
            <w:shd w:val="clear" w:color="auto" w:fill="auto"/>
          </w:tcPr>
          <w:p w14:paraId="29F7C584" w14:textId="77777777" w:rsidR="008846A6" w:rsidRPr="002868CE" w:rsidRDefault="008846A6" w:rsidP="003264F8">
            <w:pPr>
              <w:widowControl w:val="0"/>
              <w:spacing w:before="40" w:after="40" w:line="259" w:lineRule="auto"/>
              <w:rPr>
                <w:rFonts w:cstheme="minorHAnsi"/>
                <w:color w:val="404040" w:themeColor="text1" w:themeTint="BF"/>
                <w:sz w:val="20"/>
                <w:szCs w:val="20"/>
              </w:rPr>
            </w:pPr>
            <w:r w:rsidRPr="002868CE">
              <w:rPr>
                <w:rFonts w:cstheme="minorHAnsi"/>
                <w:color w:val="404040" w:themeColor="text1" w:themeTint="BF"/>
                <w:sz w:val="20"/>
                <w:szCs w:val="20"/>
              </w:rPr>
              <w:t xml:space="preserve">Do you have a solicitor acting for you in this </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atter?</w:t>
            </w:r>
            <w:r w:rsidRPr="002868CE">
              <w:rPr>
                <w:rFonts w:cstheme="minorHAnsi"/>
                <w:color w:val="404040" w:themeColor="text1" w:themeTint="BF"/>
                <w:sz w:val="20"/>
                <w:szCs w:val="20"/>
              </w:rPr>
              <w:tab/>
            </w:r>
          </w:p>
        </w:tc>
        <w:tc>
          <w:tcPr>
            <w:tcW w:w="365" w:type="pct"/>
            <w:shd w:val="clear" w:color="auto" w:fill="auto"/>
          </w:tcPr>
          <w:p w14:paraId="451F7FC3" w14:textId="1F6023DE"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c>
          <w:tcPr>
            <w:tcW w:w="364" w:type="pct"/>
            <w:shd w:val="clear" w:color="auto" w:fill="auto"/>
          </w:tcPr>
          <w:p w14:paraId="21611952" w14:textId="09280032"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r>
      <w:tr w:rsidR="008846A6" w:rsidRPr="002868CE" w14:paraId="0ECE32D4" w14:textId="77777777" w:rsidTr="00C4596E">
        <w:tc>
          <w:tcPr>
            <w:tcW w:w="331" w:type="pct"/>
            <w:shd w:val="clear" w:color="auto" w:fill="auto"/>
          </w:tcPr>
          <w:p w14:paraId="3495AA70" w14:textId="77777777" w:rsidR="008846A6" w:rsidRPr="002868CE" w:rsidRDefault="008846A6" w:rsidP="003264F8">
            <w:pPr>
              <w:spacing w:before="40" w:after="40" w:line="259" w:lineRule="auto"/>
              <w:jc w:val="center"/>
              <w:rPr>
                <w:rFonts w:cstheme="minorHAnsi"/>
                <w:iCs/>
                <w:color w:val="404040" w:themeColor="text1" w:themeTint="BF"/>
                <w:sz w:val="20"/>
                <w:szCs w:val="20"/>
              </w:rPr>
            </w:pPr>
            <w:r w:rsidRPr="002868CE">
              <w:rPr>
                <w:rFonts w:cstheme="minorHAnsi"/>
                <w:iCs/>
                <w:color w:val="404040" w:themeColor="text1" w:themeTint="BF"/>
                <w:sz w:val="20"/>
                <w:szCs w:val="20"/>
              </w:rPr>
              <w:t>4</w:t>
            </w:r>
          </w:p>
        </w:tc>
        <w:tc>
          <w:tcPr>
            <w:tcW w:w="3940" w:type="pct"/>
            <w:gridSpan w:val="5"/>
            <w:shd w:val="clear" w:color="auto" w:fill="auto"/>
          </w:tcPr>
          <w:p w14:paraId="6CB84C9F" w14:textId="77777777" w:rsidR="008846A6" w:rsidRPr="002868CE" w:rsidRDefault="008846A6" w:rsidP="003264F8">
            <w:pPr>
              <w:widowControl w:val="0"/>
              <w:spacing w:before="40" w:after="40" w:line="259" w:lineRule="auto"/>
              <w:rPr>
                <w:rFonts w:cstheme="minorHAnsi"/>
                <w:color w:val="404040" w:themeColor="text1" w:themeTint="BF"/>
                <w:sz w:val="20"/>
                <w:szCs w:val="20"/>
              </w:rPr>
            </w:pPr>
            <w:r w:rsidRPr="002868CE">
              <w:rPr>
                <w:rFonts w:cstheme="minorHAnsi"/>
                <w:color w:val="404040" w:themeColor="text1" w:themeTint="BF"/>
                <w:sz w:val="20"/>
                <w:szCs w:val="20"/>
              </w:rPr>
              <w:t>Do you propose to have a solicitor act for you?</w:t>
            </w:r>
            <w:r w:rsidRPr="002868CE">
              <w:rPr>
                <w:rFonts w:cstheme="minorHAnsi"/>
                <w:color w:val="404040" w:themeColor="text1" w:themeTint="BF"/>
                <w:sz w:val="20"/>
                <w:szCs w:val="20"/>
              </w:rPr>
              <w:tab/>
            </w:r>
          </w:p>
        </w:tc>
        <w:tc>
          <w:tcPr>
            <w:tcW w:w="365" w:type="pct"/>
            <w:shd w:val="clear" w:color="auto" w:fill="auto"/>
          </w:tcPr>
          <w:p w14:paraId="39AB4E6F" w14:textId="77F3E92C"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c>
          <w:tcPr>
            <w:tcW w:w="364" w:type="pct"/>
            <w:shd w:val="clear" w:color="auto" w:fill="auto"/>
          </w:tcPr>
          <w:p w14:paraId="756069F8" w14:textId="41755782"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r>
      <w:tr w:rsidR="008846A6" w:rsidRPr="002868CE" w14:paraId="14B73FBB" w14:textId="77777777" w:rsidTr="00C4596E">
        <w:tc>
          <w:tcPr>
            <w:tcW w:w="331" w:type="pct"/>
            <w:shd w:val="clear" w:color="auto" w:fill="auto"/>
          </w:tcPr>
          <w:p w14:paraId="17809981" w14:textId="77777777" w:rsidR="008846A6" w:rsidRPr="002868CE" w:rsidRDefault="008846A6" w:rsidP="003264F8">
            <w:pPr>
              <w:spacing w:before="40" w:after="40" w:line="259" w:lineRule="auto"/>
              <w:jc w:val="center"/>
              <w:rPr>
                <w:rFonts w:cstheme="minorHAnsi"/>
                <w:iCs/>
                <w:color w:val="404040" w:themeColor="text1" w:themeTint="BF"/>
                <w:sz w:val="20"/>
                <w:szCs w:val="20"/>
              </w:rPr>
            </w:pPr>
            <w:r w:rsidRPr="002868CE">
              <w:rPr>
                <w:rFonts w:cstheme="minorHAnsi"/>
                <w:iCs/>
                <w:color w:val="404040" w:themeColor="text1" w:themeTint="BF"/>
                <w:sz w:val="20"/>
                <w:szCs w:val="20"/>
              </w:rPr>
              <w:t>5</w:t>
            </w:r>
          </w:p>
        </w:tc>
        <w:tc>
          <w:tcPr>
            <w:tcW w:w="3940" w:type="pct"/>
            <w:gridSpan w:val="5"/>
            <w:shd w:val="clear" w:color="auto" w:fill="auto"/>
          </w:tcPr>
          <w:p w14:paraId="3B8D9CF7" w14:textId="77777777" w:rsidR="008846A6" w:rsidRPr="002868CE" w:rsidRDefault="008846A6" w:rsidP="003264F8">
            <w:pPr>
              <w:widowControl w:val="0"/>
              <w:tabs>
                <w:tab w:val="left" w:pos="284"/>
              </w:tabs>
              <w:spacing w:before="40" w:after="40" w:line="259" w:lineRule="auto"/>
              <w:rPr>
                <w:rFonts w:cstheme="minorHAnsi"/>
                <w:color w:val="404040" w:themeColor="text1" w:themeTint="BF"/>
                <w:sz w:val="20"/>
                <w:szCs w:val="20"/>
              </w:rPr>
            </w:pPr>
            <w:r w:rsidRPr="002868CE">
              <w:rPr>
                <w:rFonts w:cstheme="minorHAnsi"/>
                <w:color w:val="404040" w:themeColor="text1" w:themeTint="BF"/>
                <w:sz w:val="20"/>
                <w:szCs w:val="20"/>
              </w:rPr>
              <w:t>If you have answered ‘Yes’ to quest</w:t>
            </w:r>
            <w:r w:rsidRPr="002868CE">
              <w:rPr>
                <w:rFonts w:cstheme="minorHAnsi"/>
                <w:color w:val="404040" w:themeColor="text1" w:themeTint="BF"/>
                <w:spacing w:val="1"/>
                <w:sz w:val="20"/>
                <w:szCs w:val="20"/>
              </w:rPr>
              <w:t>i</w:t>
            </w:r>
            <w:r w:rsidRPr="002868CE">
              <w:rPr>
                <w:rFonts w:cstheme="minorHAnsi"/>
                <w:color w:val="404040" w:themeColor="text1" w:themeTint="BF"/>
                <w:sz w:val="20"/>
                <w:szCs w:val="20"/>
              </w:rPr>
              <w:t>ons 3 or 4, what is the na</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e and contact details of the firm</w:t>
            </w:r>
            <w:r w:rsidRPr="002868CE">
              <w:rPr>
                <w:rFonts w:cstheme="minorHAnsi"/>
                <w:color w:val="404040" w:themeColor="text1" w:themeTint="BF"/>
                <w:spacing w:val="-2"/>
                <w:sz w:val="20"/>
                <w:szCs w:val="20"/>
              </w:rPr>
              <w:t xml:space="preserve"> </w:t>
            </w:r>
            <w:r w:rsidRPr="002868CE">
              <w:rPr>
                <w:rFonts w:cstheme="minorHAnsi"/>
                <w:color w:val="404040" w:themeColor="text1" w:themeTint="BF"/>
                <w:sz w:val="20"/>
                <w:szCs w:val="20"/>
              </w:rPr>
              <w:t>of solicitors?</w:t>
            </w:r>
          </w:p>
        </w:tc>
        <w:tc>
          <w:tcPr>
            <w:tcW w:w="365" w:type="pct"/>
            <w:shd w:val="clear" w:color="auto" w:fill="auto"/>
          </w:tcPr>
          <w:p w14:paraId="2D496245" w14:textId="3635CA6A"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c>
          <w:tcPr>
            <w:tcW w:w="364" w:type="pct"/>
            <w:shd w:val="clear" w:color="auto" w:fill="auto"/>
          </w:tcPr>
          <w:p w14:paraId="42CB84ED" w14:textId="7D6F2268" w:rsidR="008846A6" w:rsidRPr="002868CE" w:rsidRDefault="008846A6" w:rsidP="008846A6">
            <w:pPr>
              <w:spacing w:before="40" w:after="40" w:line="259" w:lineRule="auto"/>
              <w:jc w:val="center"/>
              <w:rPr>
                <w:rFonts w:cstheme="minorHAnsi"/>
                <w:color w:val="404040" w:themeColor="text1" w:themeTint="BF"/>
                <w:sz w:val="20"/>
                <w:szCs w:val="20"/>
              </w:rPr>
            </w:pPr>
            <w:r w:rsidRPr="008846A6">
              <w:rPr>
                <w:rFonts w:cstheme="minorHAnsi"/>
                <w:color w:val="404040" w:themeColor="text1" w:themeTint="BF"/>
                <w:sz w:val="20"/>
                <w:szCs w:val="20"/>
              </w:rPr>
              <w:fldChar w:fldCharType="begin">
                <w:ffData>
                  <w:name w:val="Check31"/>
                  <w:enabled/>
                  <w:calcOnExit w:val="0"/>
                  <w:checkBox>
                    <w:sizeAuto/>
                    <w:default w:val="0"/>
                  </w:checkBox>
                </w:ffData>
              </w:fldChar>
            </w:r>
            <w:r w:rsidRPr="008846A6">
              <w:rPr>
                <w:rFonts w:cstheme="minorHAnsi"/>
                <w:color w:val="404040" w:themeColor="text1" w:themeTint="BF"/>
                <w:sz w:val="20"/>
                <w:szCs w:val="20"/>
              </w:rPr>
              <w:instrText xml:space="preserve"> FORMCHECKBOX </w:instrText>
            </w:r>
            <w:r w:rsidR="00EC14B9">
              <w:rPr>
                <w:rFonts w:cstheme="minorHAnsi"/>
                <w:color w:val="404040" w:themeColor="text1" w:themeTint="BF"/>
                <w:sz w:val="20"/>
                <w:szCs w:val="20"/>
              </w:rPr>
            </w:r>
            <w:r w:rsidR="00EC14B9">
              <w:rPr>
                <w:rFonts w:cstheme="minorHAnsi"/>
                <w:color w:val="404040" w:themeColor="text1" w:themeTint="BF"/>
                <w:sz w:val="20"/>
                <w:szCs w:val="20"/>
              </w:rPr>
              <w:fldChar w:fldCharType="separate"/>
            </w:r>
            <w:r w:rsidRPr="008846A6">
              <w:rPr>
                <w:rFonts w:cstheme="minorHAnsi"/>
                <w:color w:val="404040" w:themeColor="text1" w:themeTint="BF"/>
                <w:sz w:val="20"/>
                <w:szCs w:val="20"/>
              </w:rPr>
              <w:fldChar w:fldCharType="end"/>
            </w:r>
          </w:p>
        </w:tc>
      </w:tr>
      <w:tr w:rsidR="003264F8" w:rsidRPr="002868CE" w14:paraId="167B8EE2" w14:textId="77777777" w:rsidTr="008846A6">
        <w:tc>
          <w:tcPr>
            <w:tcW w:w="5000" w:type="pct"/>
            <w:gridSpan w:val="8"/>
            <w:shd w:val="clear" w:color="auto" w:fill="auto"/>
          </w:tcPr>
          <w:p w14:paraId="5514B549" w14:textId="77777777" w:rsidR="003264F8" w:rsidRPr="002868CE" w:rsidRDefault="003264F8" w:rsidP="003264F8">
            <w:pPr>
              <w:spacing w:before="40" w:after="40" w:line="259" w:lineRule="auto"/>
              <w:jc w:val="both"/>
              <w:rPr>
                <w:rFonts w:cstheme="minorHAnsi"/>
                <w:color w:val="404040" w:themeColor="text1" w:themeTint="BF"/>
                <w:sz w:val="8"/>
                <w:szCs w:val="8"/>
              </w:rPr>
            </w:pPr>
          </w:p>
        </w:tc>
      </w:tr>
      <w:tr w:rsidR="003264F8" w:rsidRPr="002868CE" w14:paraId="214AA327" w14:textId="77777777" w:rsidTr="008846A6">
        <w:tc>
          <w:tcPr>
            <w:tcW w:w="675" w:type="pct"/>
            <w:gridSpan w:val="2"/>
            <w:shd w:val="clear" w:color="auto" w:fill="auto"/>
            <w:vAlign w:val="bottom"/>
          </w:tcPr>
          <w:p w14:paraId="1D253405" w14:textId="77777777" w:rsidR="003264F8" w:rsidRPr="002868CE" w:rsidRDefault="003264F8" w:rsidP="003264F8">
            <w:pPr>
              <w:spacing w:before="40" w:after="40" w:line="259" w:lineRule="auto"/>
              <w:rPr>
                <w:rFonts w:cstheme="minorHAnsi"/>
                <w:color w:val="404040" w:themeColor="text1" w:themeTint="BF"/>
                <w:sz w:val="20"/>
                <w:szCs w:val="20"/>
              </w:rPr>
            </w:pPr>
            <w:r w:rsidRPr="002868CE">
              <w:rPr>
                <w:rFonts w:cstheme="minorHAnsi"/>
                <w:color w:val="404040" w:themeColor="text1" w:themeTint="BF"/>
                <w:sz w:val="20"/>
                <w:szCs w:val="20"/>
              </w:rPr>
              <w:t>Signed:</w:t>
            </w:r>
          </w:p>
        </w:tc>
        <w:tc>
          <w:tcPr>
            <w:tcW w:w="2410" w:type="pct"/>
            <w:tcBorders>
              <w:bottom w:val="single" w:sz="4" w:space="0" w:color="auto"/>
            </w:tcBorders>
            <w:shd w:val="clear" w:color="auto" w:fill="auto"/>
          </w:tcPr>
          <w:p w14:paraId="374954F8" w14:textId="77777777" w:rsidR="003264F8" w:rsidRPr="002868CE" w:rsidRDefault="003264F8" w:rsidP="003264F8">
            <w:pPr>
              <w:spacing w:before="40" w:after="40" w:line="259" w:lineRule="auto"/>
              <w:jc w:val="both"/>
              <w:rPr>
                <w:rFonts w:cstheme="minorHAnsi"/>
                <w:color w:val="404040" w:themeColor="text1" w:themeTint="BF"/>
                <w:sz w:val="20"/>
                <w:szCs w:val="20"/>
              </w:rPr>
            </w:pPr>
            <w:r w:rsidRPr="002868CE">
              <w:rPr>
                <w:rFonts w:cstheme="minorHAnsi"/>
                <w:color w:val="404040" w:themeColor="text1" w:themeTint="BF"/>
                <w:sz w:val="32"/>
                <w:szCs w:val="32"/>
              </w:rPr>
              <w:fldChar w:fldCharType="begin">
                <w:ffData>
                  <w:name w:val="Text19"/>
                  <w:enabled/>
                  <w:calcOnExit w:val="0"/>
                  <w:textInput/>
                </w:ffData>
              </w:fldChar>
            </w:r>
            <w:r w:rsidRPr="002868CE">
              <w:rPr>
                <w:rFonts w:cstheme="minorHAnsi"/>
                <w:color w:val="404040" w:themeColor="text1" w:themeTint="BF"/>
                <w:sz w:val="32"/>
                <w:szCs w:val="32"/>
              </w:rPr>
              <w:instrText xml:space="preserve"> FORMTEXT </w:instrText>
            </w:r>
            <w:r w:rsidRPr="002868CE">
              <w:rPr>
                <w:rFonts w:cstheme="minorHAnsi"/>
                <w:color w:val="404040" w:themeColor="text1" w:themeTint="BF"/>
                <w:sz w:val="32"/>
                <w:szCs w:val="32"/>
              </w:rPr>
            </w:r>
            <w:r w:rsidRPr="002868CE">
              <w:rPr>
                <w:rFonts w:cstheme="minorHAnsi"/>
                <w:color w:val="404040" w:themeColor="text1" w:themeTint="BF"/>
                <w:sz w:val="32"/>
                <w:szCs w:val="32"/>
              </w:rPr>
              <w:fldChar w:fldCharType="separate"/>
            </w:r>
            <w:r w:rsidRPr="002868CE">
              <w:rPr>
                <w:rFonts w:cstheme="minorHAnsi"/>
                <w:color w:val="404040" w:themeColor="text1" w:themeTint="BF"/>
                <w:sz w:val="32"/>
                <w:szCs w:val="32"/>
              </w:rPr>
              <w:t> </w:t>
            </w:r>
            <w:r w:rsidRPr="002868CE">
              <w:rPr>
                <w:rFonts w:cstheme="minorHAnsi"/>
                <w:color w:val="404040" w:themeColor="text1" w:themeTint="BF"/>
                <w:sz w:val="32"/>
                <w:szCs w:val="32"/>
              </w:rPr>
              <w:t> </w:t>
            </w:r>
            <w:r w:rsidRPr="002868CE">
              <w:rPr>
                <w:rFonts w:cstheme="minorHAnsi"/>
                <w:color w:val="404040" w:themeColor="text1" w:themeTint="BF"/>
                <w:sz w:val="32"/>
                <w:szCs w:val="32"/>
              </w:rPr>
              <w:t> </w:t>
            </w:r>
            <w:r w:rsidRPr="002868CE">
              <w:rPr>
                <w:rFonts w:cstheme="minorHAnsi"/>
                <w:color w:val="404040" w:themeColor="text1" w:themeTint="BF"/>
                <w:sz w:val="32"/>
                <w:szCs w:val="32"/>
              </w:rPr>
              <w:t> </w:t>
            </w:r>
            <w:r w:rsidRPr="002868CE">
              <w:rPr>
                <w:rFonts w:cstheme="minorHAnsi"/>
                <w:color w:val="404040" w:themeColor="text1" w:themeTint="BF"/>
                <w:sz w:val="32"/>
                <w:szCs w:val="32"/>
              </w:rPr>
              <w:t> </w:t>
            </w:r>
            <w:r w:rsidRPr="002868CE">
              <w:rPr>
                <w:rFonts w:cstheme="minorHAnsi"/>
                <w:color w:val="404040" w:themeColor="text1" w:themeTint="BF"/>
                <w:sz w:val="32"/>
                <w:szCs w:val="32"/>
              </w:rPr>
              <w:fldChar w:fldCharType="end"/>
            </w:r>
          </w:p>
        </w:tc>
        <w:tc>
          <w:tcPr>
            <w:tcW w:w="1915" w:type="pct"/>
            <w:gridSpan w:val="5"/>
            <w:shd w:val="clear" w:color="auto" w:fill="auto"/>
          </w:tcPr>
          <w:p w14:paraId="134D8DEE" w14:textId="77777777" w:rsidR="003264F8" w:rsidRPr="002868CE" w:rsidRDefault="003264F8" w:rsidP="003264F8">
            <w:pPr>
              <w:spacing w:before="40" w:after="40" w:line="259" w:lineRule="auto"/>
              <w:jc w:val="both"/>
              <w:rPr>
                <w:rFonts w:cstheme="minorHAnsi"/>
                <w:color w:val="404040" w:themeColor="text1" w:themeTint="BF"/>
                <w:sz w:val="20"/>
                <w:szCs w:val="20"/>
              </w:rPr>
            </w:pPr>
          </w:p>
        </w:tc>
      </w:tr>
      <w:tr w:rsidR="008846A6" w:rsidRPr="002868CE" w14:paraId="0FA51EDD" w14:textId="77777777" w:rsidTr="00C4596E">
        <w:tc>
          <w:tcPr>
            <w:tcW w:w="675" w:type="pct"/>
            <w:gridSpan w:val="2"/>
            <w:shd w:val="clear" w:color="auto" w:fill="auto"/>
          </w:tcPr>
          <w:p w14:paraId="4761D1C7" w14:textId="77777777" w:rsidR="003264F8" w:rsidRPr="002868CE" w:rsidRDefault="003264F8" w:rsidP="0015457B">
            <w:pPr>
              <w:spacing w:before="240" w:after="40" w:line="259" w:lineRule="auto"/>
              <w:jc w:val="both"/>
              <w:rPr>
                <w:rFonts w:cstheme="minorHAnsi"/>
                <w:color w:val="404040" w:themeColor="text1" w:themeTint="BF"/>
                <w:sz w:val="20"/>
                <w:szCs w:val="20"/>
              </w:rPr>
            </w:pPr>
            <w:r w:rsidRPr="002868CE">
              <w:rPr>
                <w:rFonts w:cstheme="minorHAnsi"/>
                <w:color w:val="404040" w:themeColor="text1" w:themeTint="BF"/>
                <w:sz w:val="20"/>
                <w:szCs w:val="20"/>
              </w:rPr>
              <w:t>Print Name:</w:t>
            </w:r>
          </w:p>
        </w:tc>
        <w:tc>
          <w:tcPr>
            <w:tcW w:w="2410" w:type="pct"/>
            <w:tcBorders>
              <w:top w:val="single" w:sz="4" w:space="0" w:color="auto"/>
              <w:bottom w:val="single" w:sz="4" w:space="0" w:color="auto"/>
            </w:tcBorders>
            <w:shd w:val="clear" w:color="auto" w:fill="auto"/>
          </w:tcPr>
          <w:p w14:paraId="0EB9AB7E" w14:textId="77777777" w:rsidR="003264F8" w:rsidRPr="002868CE" w:rsidRDefault="003264F8" w:rsidP="0015457B">
            <w:pPr>
              <w:spacing w:before="240" w:after="40" w:line="259" w:lineRule="auto"/>
              <w:jc w:val="both"/>
              <w:rPr>
                <w:rFonts w:cstheme="minorHAnsi"/>
                <w:color w:val="404040" w:themeColor="text1" w:themeTint="BF"/>
                <w:sz w:val="20"/>
                <w:szCs w:val="20"/>
              </w:rPr>
            </w:pPr>
            <w:r w:rsidRPr="002868CE">
              <w:rPr>
                <w:rFonts w:cstheme="minorHAnsi"/>
                <w:color w:val="404040" w:themeColor="text1" w:themeTint="BF"/>
                <w:sz w:val="20"/>
                <w:szCs w:val="20"/>
              </w:rPr>
              <w:fldChar w:fldCharType="begin">
                <w:ffData>
                  <w:name w:val="Text19"/>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231" w:type="pct"/>
            <w:shd w:val="clear" w:color="auto" w:fill="auto"/>
          </w:tcPr>
          <w:p w14:paraId="03F4BF58" w14:textId="77777777" w:rsidR="003264F8" w:rsidRPr="002868CE" w:rsidRDefault="003264F8" w:rsidP="003264F8">
            <w:pPr>
              <w:spacing w:before="40" w:after="40" w:line="259" w:lineRule="auto"/>
              <w:jc w:val="both"/>
              <w:rPr>
                <w:rFonts w:cstheme="minorHAnsi"/>
                <w:color w:val="404040" w:themeColor="text1" w:themeTint="BF"/>
                <w:sz w:val="20"/>
                <w:szCs w:val="20"/>
              </w:rPr>
            </w:pPr>
          </w:p>
        </w:tc>
        <w:tc>
          <w:tcPr>
            <w:tcW w:w="510" w:type="pct"/>
            <w:shd w:val="clear" w:color="auto" w:fill="auto"/>
          </w:tcPr>
          <w:p w14:paraId="5F5D39C8" w14:textId="77777777" w:rsidR="003264F8" w:rsidRPr="002868CE" w:rsidRDefault="003264F8" w:rsidP="0015457B">
            <w:pPr>
              <w:spacing w:before="240" w:after="40" w:line="259" w:lineRule="auto"/>
              <w:jc w:val="both"/>
              <w:rPr>
                <w:rFonts w:cstheme="minorHAnsi"/>
                <w:color w:val="404040" w:themeColor="text1" w:themeTint="BF"/>
                <w:sz w:val="20"/>
                <w:szCs w:val="20"/>
              </w:rPr>
            </w:pPr>
            <w:r w:rsidRPr="002868CE">
              <w:rPr>
                <w:rFonts w:cstheme="minorHAnsi"/>
                <w:color w:val="404040" w:themeColor="text1" w:themeTint="BF"/>
                <w:sz w:val="20"/>
                <w:szCs w:val="20"/>
              </w:rPr>
              <w:t>Dated:</w:t>
            </w:r>
          </w:p>
        </w:tc>
        <w:tc>
          <w:tcPr>
            <w:tcW w:w="1174" w:type="pct"/>
            <w:gridSpan w:val="3"/>
            <w:shd w:val="clear" w:color="auto" w:fill="auto"/>
          </w:tcPr>
          <w:p w14:paraId="167E8AF2" w14:textId="77777777" w:rsidR="003264F8" w:rsidRPr="002868CE" w:rsidRDefault="003264F8" w:rsidP="0015457B">
            <w:pPr>
              <w:spacing w:before="240" w:after="40" w:line="259" w:lineRule="auto"/>
              <w:jc w:val="both"/>
              <w:rPr>
                <w:rFonts w:cstheme="minorHAnsi"/>
                <w:color w:val="404040" w:themeColor="text1" w:themeTint="BF"/>
                <w:sz w:val="20"/>
                <w:szCs w:val="20"/>
              </w:rPr>
            </w:pPr>
            <w:r w:rsidRPr="002868CE">
              <w:rPr>
                <w:rFonts w:cstheme="minorHAnsi"/>
                <w:color w:val="404040" w:themeColor="text1" w:themeTint="BF"/>
                <w:sz w:val="20"/>
                <w:szCs w:val="20"/>
              </w:rPr>
              <w:fldChar w:fldCharType="begin">
                <w:ffData>
                  <w:name w:val="Text19"/>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C4596E" w:rsidRPr="002868CE" w14:paraId="563B6857" w14:textId="77777777" w:rsidTr="00C4596E">
        <w:tc>
          <w:tcPr>
            <w:tcW w:w="5000" w:type="pct"/>
            <w:gridSpan w:val="8"/>
            <w:shd w:val="clear" w:color="auto" w:fill="auto"/>
          </w:tcPr>
          <w:tbl>
            <w:tblPr>
              <w:tblpPr w:leftFromText="180" w:rightFromText="180" w:vertAnchor="text" w:horzAnchor="margin" w:tblpY="-10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733"/>
              <w:gridCol w:w="126"/>
              <w:gridCol w:w="146"/>
              <w:gridCol w:w="197"/>
              <w:gridCol w:w="232"/>
              <w:gridCol w:w="994"/>
              <w:gridCol w:w="990"/>
              <w:gridCol w:w="423"/>
              <w:gridCol w:w="1805"/>
              <w:gridCol w:w="509"/>
              <w:gridCol w:w="435"/>
              <w:gridCol w:w="67"/>
              <w:gridCol w:w="2502"/>
            </w:tblGrid>
            <w:tr w:rsidR="00C4596E" w:rsidRPr="002868CE" w14:paraId="65CC5B69" w14:textId="77777777" w:rsidTr="00C4596E">
              <w:tc>
                <w:tcPr>
                  <w:tcW w:w="599" w:type="pct"/>
                  <w:gridSpan w:val="2"/>
                  <w:tcBorders>
                    <w:top w:val="nil"/>
                    <w:left w:val="nil"/>
                    <w:bottom w:val="nil"/>
                    <w:right w:val="nil"/>
                  </w:tcBorders>
                  <w:shd w:val="clear" w:color="auto" w:fill="auto"/>
                </w:tcPr>
                <w:p w14:paraId="0EC45C80"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p>
              </w:tc>
              <w:tc>
                <w:tcPr>
                  <w:tcW w:w="4401" w:type="pct"/>
                  <w:gridSpan w:val="12"/>
                  <w:tcBorders>
                    <w:top w:val="nil"/>
                    <w:left w:val="nil"/>
                    <w:bottom w:val="nil"/>
                    <w:right w:val="nil"/>
                  </w:tcBorders>
                  <w:shd w:val="clear" w:color="auto" w:fill="auto"/>
                </w:tcPr>
                <w:p w14:paraId="1E1D5180"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24"/>
                      <w:szCs w:val="24"/>
                    </w:rPr>
                  </w:pPr>
                </w:p>
              </w:tc>
            </w:tr>
            <w:tr w:rsidR="00C4596E" w:rsidRPr="002868CE" w14:paraId="010A38DA" w14:textId="77777777" w:rsidTr="002127D7">
              <w:tc>
                <w:tcPr>
                  <w:tcW w:w="599" w:type="pct"/>
                  <w:gridSpan w:val="2"/>
                  <w:tcBorders>
                    <w:top w:val="nil"/>
                    <w:left w:val="nil"/>
                    <w:bottom w:val="nil"/>
                    <w:right w:val="nil"/>
                  </w:tcBorders>
                  <w:shd w:val="clear" w:color="auto" w:fill="D9D9D9" w:themeFill="background1" w:themeFillShade="D9"/>
                </w:tcPr>
                <w:p w14:paraId="04C05CA9"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24"/>
                      <w:szCs w:val="24"/>
                    </w:rPr>
                  </w:pPr>
                  <w:r w:rsidRPr="002868CE">
                    <w:rPr>
                      <w:rFonts w:asciiTheme="minorHAnsi" w:hAnsiTheme="minorHAnsi" w:cstheme="minorHAnsi"/>
                      <w:b/>
                      <w:color w:val="404040" w:themeColor="text1" w:themeTint="BF"/>
                      <w:sz w:val="24"/>
                      <w:szCs w:val="24"/>
                    </w:rPr>
                    <w:t xml:space="preserve">PART A </w:t>
                  </w:r>
                </w:p>
              </w:tc>
              <w:tc>
                <w:tcPr>
                  <w:tcW w:w="4401" w:type="pct"/>
                  <w:gridSpan w:val="12"/>
                  <w:tcBorders>
                    <w:top w:val="nil"/>
                    <w:left w:val="nil"/>
                    <w:bottom w:val="nil"/>
                    <w:right w:val="nil"/>
                  </w:tcBorders>
                  <w:shd w:val="clear" w:color="auto" w:fill="D9D9D9" w:themeFill="background1" w:themeFillShade="D9"/>
                </w:tcPr>
                <w:p w14:paraId="62AF7AE3"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24"/>
                      <w:szCs w:val="24"/>
                    </w:rPr>
                  </w:pPr>
                  <w:r w:rsidRPr="002868CE">
                    <w:rPr>
                      <w:rFonts w:asciiTheme="minorHAnsi" w:hAnsiTheme="minorHAnsi" w:cstheme="minorHAnsi"/>
                      <w:b/>
                      <w:bCs/>
                      <w:color w:val="404040" w:themeColor="text1" w:themeTint="BF"/>
                      <w:sz w:val="24"/>
                      <w:szCs w:val="24"/>
                    </w:rPr>
                    <w:t>YOUR DETAILS</w:t>
                  </w:r>
                </w:p>
              </w:tc>
            </w:tr>
            <w:tr w:rsidR="00C4596E" w:rsidRPr="002868CE" w14:paraId="580B37A7" w14:textId="77777777" w:rsidTr="002127D7">
              <w:tc>
                <w:tcPr>
                  <w:tcW w:w="5000" w:type="pct"/>
                  <w:gridSpan w:val="14"/>
                  <w:tcBorders>
                    <w:top w:val="nil"/>
                    <w:left w:val="nil"/>
                    <w:bottom w:val="nil"/>
                    <w:right w:val="nil"/>
                  </w:tcBorders>
                  <w:shd w:val="clear" w:color="auto" w:fill="auto"/>
                </w:tcPr>
                <w:p w14:paraId="0033A345"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rPr>
                  </w:pPr>
                </w:p>
              </w:tc>
            </w:tr>
            <w:tr w:rsidR="00C4596E" w:rsidRPr="002868CE" w14:paraId="092E307A" w14:textId="77777777" w:rsidTr="002127D7">
              <w:tc>
                <w:tcPr>
                  <w:tcW w:w="5000" w:type="pct"/>
                  <w:gridSpan w:val="14"/>
                  <w:tcBorders>
                    <w:top w:val="nil"/>
                    <w:left w:val="nil"/>
                    <w:bottom w:val="nil"/>
                    <w:right w:val="nil"/>
                  </w:tcBorders>
                  <w:shd w:val="clear" w:color="auto" w:fill="F2F2F2" w:themeFill="background1" w:themeFillShade="F2"/>
                </w:tcPr>
                <w:p w14:paraId="4162DFBD"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868CE">
                    <w:rPr>
                      <w:rFonts w:asciiTheme="minorHAnsi" w:hAnsiTheme="minorHAnsi" w:cstheme="minorHAnsi"/>
                      <w:b/>
                      <w:bCs/>
                      <w:color w:val="404040" w:themeColor="text1" w:themeTint="BF"/>
                    </w:rPr>
                    <w:t>EMPLOYMENT</w:t>
                  </w:r>
                </w:p>
              </w:tc>
            </w:tr>
            <w:tr w:rsidR="00C4596E" w:rsidRPr="002868CE" w14:paraId="6A903BBC" w14:textId="77777777" w:rsidTr="002127D7">
              <w:tc>
                <w:tcPr>
                  <w:tcW w:w="844" w:type="pct"/>
                  <w:gridSpan w:val="5"/>
                  <w:tcBorders>
                    <w:top w:val="nil"/>
                    <w:left w:val="nil"/>
                    <w:bottom w:val="nil"/>
                    <w:right w:val="nil"/>
                  </w:tcBorders>
                  <w:shd w:val="clear" w:color="auto" w:fill="auto"/>
                </w:tcPr>
                <w:p w14:paraId="4C06717D"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Occupation:</w:t>
                  </w:r>
                </w:p>
              </w:tc>
              <w:tc>
                <w:tcPr>
                  <w:tcW w:w="4156" w:type="pct"/>
                  <w:gridSpan w:val="9"/>
                  <w:tcBorders>
                    <w:top w:val="nil"/>
                    <w:left w:val="nil"/>
                    <w:bottom w:val="single" w:sz="4" w:space="0" w:color="auto"/>
                    <w:right w:val="nil"/>
                  </w:tcBorders>
                  <w:shd w:val="clear" w:color="auto" w:fill="auto"/>
                </w:tcPr>
                <w:p w14:paraId="2E3CB8F4"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fldChar w:fldCharType="begin">
                      <w:ffData>
                        <w:name w:val="Text19"/>
                        <w:enabled/>
                        <w:calcOnExit w:val="0"/>
                        <w:textInput/>
                      </w:ffData>
                    </w:fldChar>
                  </w:r>
                  <w:r w:rsidRPr="002868CE">
                    <w:rPr>
                      <w:rFonts w:asciiTheme="minorHAnsi" w:hAnsiTheme="minorHAnsi" w:cstheme="minorHAnsi"/>
                      <w:color w:val="404040" w:themeColor="text1" w:themeTint="BF"/>
                    </w:rPr>
                    <w:instrText xml:space="preserve"> FORMTEXT </w:instrText>
                  </w:r>
                  <w:r w:rsidRPr="002868CE">
                    <w:rPr>
                      <w:rFonts w:asciiTheme="minorHAnsi" w:hAnsiTheme="minorHAnsi" w:cstheme="minorHAnsi"/>
                      <w:color w:val="404040" w:themeColor="text1" w:themeTint="BF"/>
                    </w:rPr>
                  </w:r>
                  <w:r w:rsidRPr="002868CE">
                    <w:rPr>
                      <w:rFonts w:asciiTheme="minorHAnsi" w:hAnsiTheme="minorHAnsi" w:cstheme="minorHAnsi"/>
                      <w:color w:val="404040" w:themeColor="text1" w:themeTint="BF"/>
                    </w:rPr>
                    <w:fldChar w:fldCharType="separate"/>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color w:val="404040" w:themeColor="text1" w:themeTint="BF"/>
                    </w:rPr>
                    <w:fldChar w:fldCharType="end"/>
                  </w:r>
                </w:p>
              </w:tc>
            </w:tr>
            <w:tr w:rsidR="00C4596E" w:rsidRPr="002868CE" w14:paraId="057B6DC2" w14:textId="77777777" w:rsidTr="002127D7">
              <w:tc>
                <w:tcPr>
                  <w:tcW w:w="844" w:type="pct"/>
                  <w:gridSpan w:val="5"/>
                  <w:tcBorders>
                    <w:top w:val="nil"/>
                    <w:left w:val="nil"/>
                    <w:bottom w:val="nil"/>
                    <w:right w:val="nil"/>
                  </w:tcBorders>
                  <w:shd w:val="clear" w:color="auto" w:fill="auto"/>
                </w:tcPr>
                <w:p w14:paraId="3A5085FF"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Employer:</w:t>
                  </w:r>
                </w:p>
              </w:tc>
              <w:tc>
                <w:tcPr>
                  <w:tcW w:w="4156" w:type="pct"/>
                  <w:gridSpan w:val="9"/>
                  <w:tcBorders>
                    <w:top w:val="single" w:sz="4" w:space="0" w:color="auto"/>
                    <w:left w:val="nil"/>
                    <w:bottom w:val="single" w:sz="4" w:space="0" w:color="auto"/>
                    <w:right w:val="nil"/>
                  </w:tcBorders>
                  <w:shd w:val="clear" w:color="auto" w:fill="auto"/>
                </w:tcPr>
                <w:p w14:paraId="3E31544A"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fldChar w:fldCharType="begin">
                      <w:ffData>
                        <w:name w:val="Text20"/>
                        <w:enabled/>
                        <w:calcOnExit w:val="0"/>
                        <w:textInput/>
                      </w:ffData>
                    </w:fldChar>
                  </w:r>
                  <w:r w:rsidRPr="002868CE">
                    <w:rPr>
                      <w:rFonts w:asciiTheme="minorHAnsi" w:hAnsiTheme="minorHAnsi" w:cstheme="minorHAnsi"/>
                      <w:color w:val="404040" w:themeColor="text1" w:themeTint="BF"/>
                    </w:rPr>
                    <w:instrText xml:space="preserve"> FORMTEXT </w:instrText>
                  </w:r>
                  <w:r w:rsidRPr="002868CE">
                    <w:rPr>
                      <w:rFonts w:asciiTheme="minorHAnsi" w:hAnsiTheme="minorHAnsi" w:cstheme="minorHAnsi"/>
                      <w:color w:val="404040" w:themeColor="text1" w:themeTint="BF"/>
                    </w:rPr>
                  </w:r>
                  <w:r w:rsidRPr="002868CE">
                    <w:rPr>
                      <w:rFonts w:asciiTheme="minorHAnsi" w:hAnsiTheme="minorHAnsi" w:cstheme="minorHAnsi"/>
                      <w:color w:val="404040" w:themeColor="text1" w:themeTint="BF"/>
                    </w:rPr>
                    <w:fldChar w:fldCharType="separate"/>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color w:val="404040" w:themeColor="text1" w:themeTint="BF"/>
                    </w:rPr>
                    <w:fldChar w:fldCharType="end"/>
                  </w:r>
                </w:p>
              </w:tc>
            </w:tr>
            <w:tr w:rsidR="00C4596E" w:rsidRPr="002868CE" w14:paraId="1BF971D9" w14:textId="77777777" w:rsidTr="002127D7">
              <w:tc>
                <w:tcPr>
                  <w:tcW w:w="844" w:type="pct"/>
                  <w:gridSpan w:val="5"/>
                  <w:tcBorders>
                    <w:top w:val="nil"/>
                    <w:left w:val="nil"/>
                    <w:bottom w:val="nil"/>
                    <w:right w:val="nil"/>
                  </w:tcBorders>
                  <w:shd w:val="clear" w:color="auto" w:fill="auto"/>
                </w:tcPr>
                <w:p w14:paraId="6B2E5AE7"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Work Address:</w:t>
                  </w:r>
                </w:p>
              </w:tc>
              <w:tc>
                <w:tcPr>
                  <w:tcW w:w="2321" w:type="pct"/>
                  <w:gridSpan w:val="5"/>
                  <w:tcBorders>
                    <w:top w:val="single" w:sz="4" w:space="0" w:color="auto"/>
                    <w:left w:val="nil"/>
                    <w:bottom w:val="single" w:sz="4" w:space="0" w:color="auto"/>
                    <w:right w:val="nil"/>
                  </w:tcBorders>
                  <w:shd w:val="clear" w:color="auto" w:fill="auto"/>
                </w:tcPr>
                <w:p w14:paraId="6C624F4B"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fldChar w:fldCharType="begin">
                      <w:ffData>
                        <w:name w:val="Text56"/>
                        <w:enabled/>
                        <w:calcOnExit w:val="0"/>
                        <w:textInput/>
                      </w:ffData>
                    </w:fldChar>
                  </w:r>
                  <w:r w:rsidRPr="002868CE">
                    <w:rPr>
                      <w:rFonts w:asciiTheme="minorHAnsi" w:hAnsiTheme="minorHAnsi" w:cstheme="minorHAnsi"/>
                      <w:color w:val="404040" w:themeColor="text1" w:themeTint="BF"/>
                    </w:rPr>
                    <w:instrText xml:space="preserve"> FORMTEXT </w:instrText>
                  </w:r>
                  <w:r w:rsidRPr="002868CE">
                    <w:rPr>
                      <w:rFonts w:asciiTheme="minorHAnsi" w:hAnsiTheme="minorHAnsi" w:cstheme="minorHAnsi"/>
                      <w:color w:val="404040" w:themeColor="text1" w:themeTint="BF"/>
                    </w:rPr>
                  </w:r>
                  <w:r w:rsidRPr="002868CE">
                    <w:rPr>
                      <w:rFonts w:asciiTheme="minorHAnsi" w:hAnsiTheme="minorHAnsi" w:cstheme="minorHAnsi"/>
                      <w:color w:val="404040" w:themeColor="text1" w:themeTint="BF"/>
                    </w:rPr>
                    <w:fldChar w:fldCharType="separate"/>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color w:val="404040" w:themeColor="text1" w:themeTint="BF"/>
                    </w:rPr>
                    <w:fldChar w:fldCharType="end"/>
                  </w:r>
                </w:p>
              </w:tc>
              <w:tc>
                <w:tcPr>
                  <w:tcW w:w="493" w:type="pct"/>
                  <w:gridSpan w:val="2"/>
                  <w:tcBorders>
                    <w:top w:val="single" w:sz="4" w:space="0" w:color="auto"/>
                    <w:left w:val="nil"/>
                    <w:bottom w:val="nil"/>
                    <w:right w:val="nil"/>
                  </w:tcBorders>
                  <w:shd w:val="clear" w:color="auto" w:fill="auto"/>
                </w:tcPr>
                <w:p w14:paraId="1288E85C"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Phone:</w:t>
                  </w:r>
                </w:p>
              </w:tc>
              <w:tc>
                <w:tcPr>
                  <w:tcW w:w="1342" w:type="pct"/>
                  <w:gridSpan w:val="2"/>
                  <w:tcBorders>
                    <w:top w:val="single" w:sz="4" w:space="0" w:color="auto"/>
                    <w:left w:val="nil"/>
                    <w:bottom w:val="single" w:sz="4" w:space="0" w:color="auto"/>
                    <w:right w:val="nil"/>
                  </w:tcBorders>
                  <w:shd w:val="clear" w:color="auto" w:fill="auto"/>
                </w:tcPr>
                <w:p w14:paraId="2946CB7E"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fldChar w:fldCharType="begin">
                      <w:ffData>
                        <w:name w:val="Text57"/>
                        <w:enabled/>
                        <w:calcOnExit w:val="0"/>
                        <w:textInput/>
                      </w:ffData>
                    </w:fldChar>
                  </w:r>
                  <w:r w:rsidRPr="002868CE">
                    <w:rPr>
                      <w:rFonts w:asciiTheme="minorHAnsi" w:hAnsiTheme="minorHAnsi" w:cstheme="minorHAnsi"/>
                      <w:color w:val="404040" w:themeColor="text1" w:themeTint="BF"/>
                    </w:rPr>
                    <w:instrText xml:space="preserve"> FORMTEXT </w:instrText>
                  </w:r>
                  <w:r w:rsidRPr="002868CE">
                    <w:rPr>
                      <w:rFonts w:asciiTheme="minorHAnsi" w:hAnsiTheme="minorHAnsi" w:cstheme="minorHAnsi"/>
                      <w:color w:val="404040" w:themeColor="text1" w:themeTint="BF"/>
                    </w:rPr>
                  </w:r>
                  <w:r w:rsidRPr="002868CE">
                    <w:rPr>
                      <w:rFonts w:asciiTheme="minorHAnsi" w:hAnsiTheme="minorHAnsi" w:cstheme="minorHAnsi"/>
                      <w:color w:val="404040" w:themeColor="text1" w:themeTint="BF"/>
                    </w:rPr>
                    <w:fldChar w:fldCharType="separate"/>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noProof/>
                      <w:color w:val="404040" w:themeColor="text1" w:themeTint="BF"/>
                    </w:rPr>
                    <w:t> </w:t>
                  </w:r>
                  <w:r w:rsidRPr="002868CE">
                    <w:rPr>
                      <w:rFonts w:asciiTheme="minorHAnsi" w:hAnsiTheme="minorHAnsi" w:cstheme="minorHAnsi"/>
                      <w:color w:val="404040" w:themeColor="text1" w:themeTint="BF"/>
                    </w:rPr>
                    <w:fldChar w:fldCharType="end"/>
                  </w:r>
                </w:p>
              </w:tc>
            </w:tr>
            <w:tr w:rsidR="00C4596E" w:rsidRPr="002868CE" w14:paraId="223055F0" w14:textId="77777777" w:rsidTr="002127D7">
              <w:tc>
                <w:tcPr>
                  <w:tcW w:w="5000" w:type="pct"/>
                  <w:gridSpan w:val="14"/>
                  <w:tcBorders>
                    <w:top w:val="nil"/>
                    <w:left w:val="nil"/>
                    <w:bottom w:val="nil"/>
                    <w:right w:val="nil"/>
                  </w:tcBorders>
                  <w:shd w:val="clear" w:color="auto" w:fill="auto"/>
                </w:tcPr>
                <w:p w14:paraId="4B9159D6"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r w:rsidR="00C4596E" w:rsidRPr="002868CE" w14:paraId="29F425B4" w14:textId="77777777" w:rsidTr="002127D7">
              <w:tc>
                <w:tcPr>
                  <w:tcW w:w="5000" w:type="pct"/>
                  <w:gridSpan w:val="14"/>
                  <w:tcBorders>
                    <w:top w:val="nil"/>
                    <w:left w:val="nil"/>
                    <w:bottom w:val="nil"/>
                    <w:right w:val="nil"/>
                  </w:tcBorders>
                  <w:shd w:val="clear" w:color="auto" w:fill="F2F2F2" w:themeFill="background1" w:themeFillShade="F2"/>
                </w:tcPr>
                <w:p w14:paraId="335DA0F2"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868CE">
                    <w:rPr>
                      <w:rFonts w:asciiTheme="minorHAnsi" w:hAnsiTheme="minorHAnsi" w:cstheme="minorHAnsi"/>
                      <w:b/>
                      <w:bCs/>
                      <w:color w:val="404040" w:themeColor="text1" w:themeTint="BF"/>
                    </w:rPr>
                    <w:t>LIVING ARRANGEMENTS</w:t>
                  </w:r>
                </w:p>
              </w:tc>
            </w:tr>
            <w:tr w:rsidR="00C4596E" w:rsidRPr="002868CE" w14:paraId="2F5D4DB4" w14:textId="77777777" w:rsidTr="002127D7">
              <w:tc>
                <w:tcPr>
                  <w:tcW w:w="741" w:type="pct"/>
                  <w:gridSpan w:val="4"/>
                  <w:tcBorders>
                    <w:top w:val="nil"/>
                    <w:left w:val="nil"/>
                    <w:bottom w:val="nil"/>
                    <w:right w:val="nil"/>
                  </w:tcBorders>
                  <w:shd w:val="clear" w:color="auto" w:fill="auto"/>
                </w:tcPr>
                <w:p w14:paraId="1657304D"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 xml:space="preserve">I </w:t>
                  </w:r>
                  <w:r w:rsidRPr="002868CE">
                    <w:rPr>
                      <w:rFonts w:asciiTheme="minorHAnsi" w:hAnsiTheme="minorHAnsi" w:cstheme="minorHAnsi"/>
                      <w:i/>
                      <w:iCs/>
                      <w:color w:val="404040" w:themeColor="text1" w:themeTint="BF"/>
                    </w:rPr>
                    <w:t>(select one)</w:t>
                  </w:r>
                </w:p>
              </w:tc>
              <w:tc>
                <w:tcPr>
                  <w:tcW w:w="224" w:type="pct"/>
                  <w:gridSpan w:val="2"/>
                  <w:tcBorders>
                    <w:top w:val="nil"/>
                    <w:left w:val="nil"/>
                    <w:bottom w:val="nil"/>
                    <w:right w:val="nil"/>
                  </w:tcBorders>
                  <w:shd w:val="clear" w:color="auto" w:fill="auto"/>
                </w:tcPr>
                <w:p w14:paraId="29E4BF82"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1036" w:type="pct"/>
                  <w:gridSpan w:val="2"/>
                  <w:tcBorders>
                    <w:top w:val="nil"/>
                    <w:left w:val="nil"/>
                    <w:bottom w:val="nil"/>
                    <w:right w:val="nil"/>
                  </w:tcBorders>
                  <w:shd w:val="clear" w:color="auto" w:fill="auto"/>
                </w:tcPr>
                <w:p w14:paraId="4793A748" w14:textId="77777777" w:rsidR="00C4596E" w:rsidRPr="00762B9A"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strike/>
                      <w:color w:val="404040" w:themeColor="text1" w:themeTint="BF"/>
                    </w:rPr>
                  </w:pPr>
                  <w:r w:rsidRPr="002868CE">
                    <w:rPr>
                      <w:rFonts w:asciiTheme="minorHAnsi" w:hAnsiTheme="minorHAnsi" w:cstheme="minorHAnsi"/>
                      <w:color w:val="404040" w:themeColor="text1" w:themeTint="BF"/>
                    </w:rPr>
                    <w:t>pay rent</w:t>
                  </w:r>
                  <w:r>
                    <w:rPr>
                      <w:rFonts w:asciiTheme="minorHAnsi" w:hAnsiTheme="minorHAnsi" w:cstheme="minorHAnsi"/>
                      <w:color w:val="404040" w:themeColor="text1" w:themeTint="BF"/>
                    </w:rPr>
                    <w:t>/board</w:t>
                  </w:r>
                  <w:r w:rsidRPr="002868CE">
                    <w:rPr>
                      <w:rFonts w:asciiTheme="minorHAnsi" w:hAnsiTheme="minorHAnsi" w:cstheme="minorHAnsi"/>
                      <w:color w:val="404040" w:themeColor="text1" w:themeTint="BF"/>
                    </w:rPr>
                    <w:t xml:space="preserve"> </w:t>
                  </w:r>
                </w:p>
              </w:tc>
              <w:tc>
                <w:tcPr>
                  <w:tcW w:w="221" w:type="pct"/>
                  <w:tcBorders>
                    <w:top w:val="nil"/>
                    <w:left w:val="nil"/>
                    <w:bottom w:val="nil"/>
                    <w:right w:val="nil"/>
                  </w:tcBorders>
                  <w:shd w:val="clear" w:color="auto" w:fill="auto"/>
                </w:tcPr>
                <w:p w14:paraId="068552D2"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762B9A">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762B9A">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762B9A">
                    <w:rPr>
                      <w:rFonts w:asciiTheme="minorHAnsi" w:hAnsiTheme="minorHAnsi" w:cstheme="minorHAnsi"/>
                      <w:color w:val="404040" w:themeColor="text1" w:themeTint="BF"/>
                    </w:rPr>
                    <w:fldChar w:fldCharType="end"/>
                  </w:r>
                </w:p>
              </w:tc>
              <w:tc>
                <w:tcPr>
                  <w:tcW w:w="1209" w:type="pct"/>
                  <w:gridSpan w:val="2"/>
                  <w:tcBorders>
                    <w:top w:val="nil"/>
                    <w:left w:val="nil"/>
                    <w:bottom w:val="nil"/>
                    <w:right w:val="nil"/>
                  </w:tcBorders>
                  <w:shd w:val="clear" w:color="auto" w:fill="auto"/>
                </w:tcPr>
                <w:p w14:paraId="43C6F7B7"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t>own my home</w:t>
                  </w:r>
                </w:p>
              </w:tc>
              <w:tc>
                <w:tcPr>
                  <w:tcW w:w="262" w:type="pct"/>
                  <w:gridSpan w:val="2"/>
                  <w:tcBorders>
                    <w:top w:val="nil"/>
                    <w:left w:val="nil"/>
                    <w:bottom w:val="nil"/>
                    <w:right w:val="nil"/>
                  </w:tcBorders>
                  <w:shd w:val="clear" w:color="auto" w:fill="auto"/>
                </w:tcPr>
                <w:p w14:paraId="4319EE83"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1307" w:type="pct"/>
                  <w:tcBorders>
                    <w:top w:val="nil"/>
                    <w:left w:val="nil"/>
                    <w:bottom w:val="nil"/>
                    <w:right w:val="nil"/>
                  </w:tcBorders>
                  <w:shd w:val="clear" w:color="auto" w:fill="auto"/>
                </w:tcPr>
                <w:p w14:paraId="54DFF8EC"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t xml:space="preserve">am paying a mortgage  </w:t>
                  </w:r>
                </w:p>
              </w:tc>
            </w:tr>
            <w:tr w:rsidR="00C4596E" w:rsidRPr="002868CE" w14:paraId="141C0B70" w14:textId="77777777" w:rsidTr="002127D7">
              <w:tc>
                <w:tcPr>
                  <w:tcW w:w="741" w:type="pct"/>
                  <w:gridSpan w:val="4"/>
                  <w:tcBorders>
                    <w:top w:val="nil"/>
                    <w:left w:val="nil"/>
                    <w:bottom w:val="nil"/>
                    <w:right w:val="nil"/>
                  </w:tcBorders>
                  <w:shd w:val="clear" w:color="auto" w:fill="auto"/>
                </w:tcPr>
                <w:p w14:paraId="297AAF4F"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p>
              </w:tc>
              <w:tc>
                <w:tcPr>
                  <w:tcW w:w="224" w:type="pct"/>
                  <w:gridSpan w:val="2"/>
                  <w:tcBorders>
                    <w:top w:val="nil"/>
                    <w:left w:val="nil"/>
                    <w:bottom w:val="nil"/>
                    <w:right w:val="nil"/>
                  </w:tcBorders>
                  <w:shd w:val="clear" w:color="auto" w:fill="auto"/>
                </w:tcPr>
                <w:p w14:paraId="62A43706"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1036" w:type="pct"/>
                  <w:gridSpan w:val="2"/>
                  <w:tcBorders>
                    <w:top w:val="nil"/>
                    <w:left w:val="nil"/>
                    <w:bottom w:val="nil"/>
                    <w:right w:val="nil"/>
                  </w:tcBorders>
                  <w:shd w:val="clear" w:color="auto" w:fill="auto"/>
                </w:tcPr>
                <w:p w14:paraId="50DFCC67"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 xml:space="preserve">Other </w:t>
                  </w:r>
                  <w:r w:rsidRPr="00C34B05">
                    <w:rPr>
                      <w:rFonts w:asciiTheme="minorHAnsi" w:hAnsiTheme="minorHAnsi" w:cstheme="minorHAnsi"/>
                      <w:i/>
                      <w:iCs/>
                      <w:color w:val="404040" w:themeColor="text1" w:themeTint="BF"/>
                      <w:sz w:val="16"/>
                      <w:szCs w:val="16"/>
                    </w:rPr>
                    <w:t>(please specify)</w:t>
                  </w:r>
                  <w:r w:rsidRPr="00C34B05">
                    <w:rPr>
                      <w:rFonts w:asciiTheme="minorHAnsi" w:hAnsiTheme="minorHAnsi" w:cstheme="minorHAnsi"/>
                      <w:color w:val="404040" w:themeColor="text1" w:themeTint="BF"/>
                    </w:rPr>
                    <w:t>:</w:t>
                  </w:r>
                </w:p>
              </w:tc>
              <w:tc>
                <w:tcPr>
                  <w:tcW w:w="2999" w:type="pct"/>
                  <w:gridSpan w:val="6"/>
                  <w:tcBorders>
                    <w:top w:val="nil"/>
                    <w:left w:val="nil"/>
                    <w:bottom w:val="single" w:sz="4" w:space="0" w:color="auto"/>
                    <w:right w:val="nil"/>
                  </w:tcBorders>
                  <w:shd w:val="clear" w:color="auto" w:fill="auto"/>
                </w:tcPr>
                <w:p w14:paraId="34B1627C"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C4596E" w:rsidRPr="002868CE" w14:paraId="081E2E64" w14:textId="77777777" w:rsidTr="002127D7">
              <w:tc>
                <w:tcPr>
                  <w:tcW w:w="5000" w:type="pct"/>
                  <w:gridSpan w:val="14"/>
                  <w:tcBorders>
                    <w:top w:val="nil"/>
                    <w:left w:val="nil"/>
                    <w:bottom w:val="nil"/>
                    <w:right w:val="nil"/>
                  </w:tcBorders>
                  <w:shd w:val="clear" w:color="auto" w:fill="auto"/>
                </w:tcPr>
                <w:p w14:paraId="12EF79BE"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r w:rsidR="00C4596E" w:rsidRPr="002868CE" w14:paraId="0A077F92" w14:textId="77777777" w:rsidTr="002127D7">
              <w:tc>
                <w:tcPr>
                  <w:tcW w:w="5000" w:type="pct"/>
                  <w:gridSpan w:val="14"/>
                  <w:tcBorders>
                    <w:top w:val="nil"/>
                    <w:left w:val="nil"/>
                    <w:bottom w:val="nil"/>
                    <w:right w:val="nil"/>
                  </w:tcBorders>
                  <w:shd w:val="clear" w:color="auto" w:fill="F2F2F2" w:themeFill="background1" w:themeFillShade="F2"/>
                </w:tcPr>
                <w:p w14:paraId="08E666EE"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868CE">
                    <w:rPr>
                      <w:rFonts w:asciiTheme="minorHAnsi" w:hAnsiTheme="minorHAnsi" w:cstheme="minorHAnsi"/>
                      <w:b/>
                      <w:bCs/>
                      <w:color w:val="404040" w:themeColor="text1" w:themeTint="BF"/>
                    </w:rPr>
                    <w:t xml:space="preserve">MY FAMILY </w:t>
                  </w:r>
                  <w:r w:rsidRPr="00C34B05">
                    <w:rPr>
                      <w:rFonts w:asciiTheme="minorHAnsi" w:hAnsiTheme="minorHAnsi" w:cstheme="minorHAnsi"/>
                      <w:i/>
                      <w:iCs/>
                      <w:color w:val="404040" w:themeColor="text1" w:themeTint="BF"/>
                      <w:sz w:val="16"/>
                      <w:szCs w:val="16"/>
                    </w:rPr>
                    <w:t>(select and complete all items that apply)</w:t>
                  </w:r>
                </w:p>
              </w:tc>
            </w:tr>
            <w:tr w:rsidR="00C4596E" w:rsidRPr="002868CE" w14:paraId="6B8FEC69" w14:textId="77777777" w:rsidTr="002127D7">
              <w:tc>
                <w:tcPr>
                  <w:tcW w:w="216" w:type="pct"/>
                  <w:tcBorders>
                    <w:top w:val="nil"/>
                    <w:left w:val="nil"/>
                    <w:bottom w:val="nil"/>
                    <w:right w:val="nil"/>
                  </w:tcBorders>
                  <w:shd w:val="clear" w:color="auto" w:fill="auto"/>
                </w:tcPr>
                <w:p w14:paraId="5CB5C5F9"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4784" w:type="pct"/>
                  <w:gridSpan w:val="13"/>
                  <w:tcBorders>
                    <w:top w:val="nil"/>
                    <w:left w:val="nil"/>
                    <w:bottom w:val="nil"/>
                    <w:right w:val="nil"/>
                  </w:tcBorders>
                  <w:shd w:val="clear" w:color="auto" w:fill="auto"/>
                </w:tcPr>
                <w:p w14:paraId="4478DBAA"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 have a spouse/partner living with me (married or de facto relationship)</w:t>
                  </w:r>
                </w:p>
              </w:tc>
            </w:tr>
            <w:tr w:rsidR="00C4596E" w:rsidRPr="002868CE" w14:paraId="792F1B05" w14:textId="77777777" w:rsidTr="002127D7">
              <w:tc>
                <w:tcPr>
                  <w:tcW w:w="216" w:type="pct"/>
                  <w:tcBorders>
                    <w:top w:val="nil"/>
                    <w:left w:val="nil"/>
                    <w:bottom w:val="nil"/>
                    <w:right w:val="nil"/>
                  </w:tcBorders>
                  <w:shd w:val="clear" w:color="auto" w:fill="auto"/>
                </w:tcPr>
                <w:p w14:paraId="0B6D6851"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4784" w:type="pct"/>
                  <w:gridSpan w:val="13"/>
                  <w:tcBorders>
                    <w:top w:val="nil"/>
                    <w:left w:val="nil"/>
                    <w:bottom w:val="nil"/>
                    <w:right w:val="nil"/>
                  </w:tcBorders>
                  <w:shd w:val="clear" w:color="auto" w:fill="auto"/>
                </w:tcPr>
                <w:p w14:paraId="7F479BC0"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 live alone</w:t>
                  </w:r>
                </w:p>
              </w:tc>
            </w:tr>
            <w:tr w:rsidR="00C4596E" w:rsidRPr="002868CE" w14:paraId="3CBB84A9" w14:textId="77777777" w:rsidTr="002127D7">
              <w:tc>
                <w:tcPr>
                  <w:tcW w:w="216" w:type="pct"/>
                  <w:tcBorders>
                    <w:top w:val="nil"/>
                    <w:left w:val="nil"/>
                    <w:bottom w:val="nil"/>
                    <w:right w:val="nil"/>
                  </w:tcBorders>
                  <w:shd w:val="clear" w:color="auto" w:fill="auto"/>
                </w:tcPr>
                <w:p w14:paraId="1F2C7BD7"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4784" w:type="pct"/>
                  <w:gridSpan w:val="13"/>
                  <w:tcBorders>
                    <w:top w:val="nil"/>
                    <w:left w:val="nil"/>
                    <w:bottom w:val="nil"/>
                    <w:right w:val="nil"/>
                  </w:tcBorders>
                  <w:shd w:val="clear" w:color="auto" w:fill="auto"/>
                </w:tcPr>
                <w:p w14:paraId="0897A5AD"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 live with a parent or friend/s</w:t>
                  </w:r>
                </w:p>
              </w:tc>
            </w:tr>
            <w:tr w:rsidR="00C4596E" w:rsidRPr="002868CE" w14:paraId="655A13DE" w14:textId="77777777" w:rsidTr="002127D7">
              <w:tc>
                <w:tcPr>
                  <w:tcW w:w="216" w:type="pct"/>
                  <w:tcBorders>
                    <w:top w:val="nil"/>
                    <w:left w:val="nil"/>
                    <w:bottom w:val="nil"/>
                    <w:right w:val="nil"/>
                  </w:tcBorders>
                  <w:shd w:val="clear" w:color="auto" w:fill="auto"/>
                </w:tcPr>
                <w:p w14:paraId="00DD24AF"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Pr>
                      <w:rFonts w:asciiTheme="minorHAnsi" w:hAnsiTheme="minorHAnsi" w:cstheme="minorHAnsi"/>
                      <w:color w:val="404040" w:themeColor="text1" w:themeTint="BF"/>
                      <w:lang w:val="en-GB"/>
                    </w:rPr>
                  </w:r>
                  <w:r>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449" w:type="pct"/>
                  <w:gridSpan w:val="2"/>
                  <w:tcBorders>
                    <w:top w:val="nil"/>
                    <w:left w:val="nil"/>
                    <w:bottom w:val="nil"/>
                    <w:right w:val="nil"/>
                  </w:tcBorders>
                  <w:shd w:val="clear" w:color="auto" w:fill="auto"/>
                </w:tcPr>
                <w:p w14:paraId="3ED50685"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 have</w:t>
                  </w:r>
                </w:p>
              </w:tc>
              <w:tc>
                <w:tcPr>
                  <w:tcW w:w="819" w:type="pct"/>
                  <w:gridSpan w:val="4"/>
                  <w:tcBorders>
                    <w:top w:val="nil"/>
                    <w:left w:val="nil"/>
                    <w:bottom w:val="nil"/>
                    <w:right w:val="nil"/>
                  </w:tcBorders>
                  <w:shd w:val="clear" w:color="auto" w:fill="auto"/>
                </w:tcPr>
                <w:p w14:paraId="0D67F7F5"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C34B05">
                    <w:rPr>
                      <w:rFonts w:asciiTheme="minorHAnsi" w:hAnsiTheme="minorHAnsi" w:cstheme="minorHAnsi"/>
                      <w:color w:val="404040" w:themeColor="text1" w:themeTint="BF"/>
                      <w:lang w:val="en-GB"/>
                    </w:rPr>
                    <w:fldChar w:fldCharType="begin">
                      <w:ffData>
                        <w:name w:val=""/>
                        <w:enabled/>
                        <w:calcOnExit w:val="0"/>
                        <w:textInput/>
                      </w:ffData>
                    </w:fldChar>
                  </w:r>
                  <w:r w:rsidRPr="00C34B05">
                    <w:rPr>
                      <w:rFonts w:asciiTheme="minorHAnsi" w:hAnsiTheme="minorHAnsi" w:cstheme="minorHAnsi"/>
                      <w:color w:val="404040" w:themeColor="text1" w:themeTint="BF"/>
                      <w:lang w:val="en-GB"/>
                    </w:rPr>
                    <w:instrText xml:space="preserve"> FORMTEXT </w:instrText>
                  </w:r>
                  <w:r w:rsidRPr="00C34B05">
                    <w:rPr>
                      <w:rFonts w:asciiTheme="minorHAnsi" w:hAnsiTheme="minorHAnsi" w:cstheme="minorHAnsi"/>
                      <w:color w:val="404040" w:themeColor="text1" w:themeTint="BF"/>
                      <w:lang w:val="en-GB"/>
                    </w:rPr>
                  </w:r>
                  <w:r w:rsidRPr="00C34B05">
                    <w:rPr>
                      <w:rFonts w:asciiTheme="minorHAnsi" w:hAnsiTheme="minorHAnsi" w:cstheme="minorHAnsi"/>
                      <w:color w:val="404040" w:themeColor="text1" w:themeTint="BF"/>
                      <w:lang w:val="en-GB"/>
                    </w:rPr>
                    <w:fldChar w:fldCharType="separate"/>
                  </w:r>
                  <w:r w:rsidRPr="00C34B05">
                    <w:rPr>
                      <w:rFonts w:asciiTheme="minorHAnsi" w:hAnsiTheme="minorHAnsi" w:cstheme="minorHAnsi"/>
                      <w:color w:val="404040" w:themeColor="text1" w:themeTint="BF"/>
                      <w:lang w:val="en-GB"/>
                    </w:rPr>
                    <w:t> </w:t>
                  </w:r>
                  <w:r w:rsidRPr="00C34B05">
                    <w:rPr>
                      <w:rFonts w:asciiTheme="minorHAnsi" w:hAnsiTheme="minorHAnsi" w:cstheme="minorHAnsi"/>
                      <w:color w:val="404040" w:themeColor="text1" w:themeTint="BF"/>
                      <w:lang w:val="en-GB"/>
                    </w:rPr>
                    <w:t> </w:t>
                  </w:r>
                  <w:r w:rsidRPr="00C34B05">
                    <w:rPr>
                      <w:rFonts w:asciiTheme="minorHAnsi" w:hAnsiTheme="minorHAnsi" w:cstheme="minorHAnsi"/>
                      <w:color w:val="404040" w:themeColor="text1" w:themeTint="BF"/>
                      <w:lang w:val="en-GB"/>
                    </w:rPr>
                    <w:t> </w:t>
                  </w:r>
                  <w:r w:rsidRPr="00C34B05">
                    <w:rPr>
                      <w:rFonts w:asciiTheme="minorHAnsi" w:hAnsiTheme="minorHAnsi" w:cstheme="minorHAnsi"/>
                      <w:color w:val="404040" w:themeColor="text1" w:themeTint="BF"/>
                      <w:lang w:val="en-GB"/>
                    </w:rPr>
                    <w:t> </w:t>
                  </w:r>
                  <w:r w:rsidRPr="00C34B05">
                    <w:rPr>
                      <w:rFonts w:asciiTheme="minorHAnsi" w:hAnsiTheme="minorHAnsi" w:cstheme="minorHAnsi"/>
                      <w:color w:val="404040" w:themeColor="text1" w:themeTint="BF"/>
                      <w:lang w:val="en-GB"/>
                    </w:rPr>
                    <w:t> </w:t>
                  </w:r>
                  <w:r w:rsidRPr="00C34B05">
                    <w:rPr>
                      <w:rFonts w:asciiTheme="minorHAnsi" w:hAnsiTheme="minorHAnsi" w:cstheme="minorHAnsi"/>
                      <w:color w:val="404040" w:themeColor="text1" w:themeTint="BF"/>
                    </w:rPr>
                    <w:fldChar w:fldCharType="end"/>
                  </w:r>
                  <w:r w:rsidRPr="00C34B05">
                    <w:rPr>
                      <w:rFonts w:asciiTheme="minorHAnsi" w:hAnsiTheme="minorHAnsi" w:cstheme="minorHAnsi"/>
                      <w:i/>
                      <w:color w:val="404040" w:themeColor="text1" w:themeTint="BF"/>
                      <w:sz w:val="16"/>
                      <w:szCs w:val="16"/>
                    </w:rPr>
                    <w:t>(number)</w:t>
                  </w:r>
                </w:p>
              </w:tc>
              <w:tc>
                <w:tcPr>
                  <w:tcW w:w="3516" w:type="pct"/>
                  <w:gridSpan w:val="7"/>
                  <w:tcBorders>
                    <w:top w:val="nil"/>
                    <w:left w:val="nil"/>
                    <w:bottom w:val="nil"/>
                    <w:right w:val="nil"/>
                  </w:tcBorders>
                  <w:shd w:val="clear" w:color="auto" w:fill="auto"/>
                </w:tcPr>
                <w:p w14:paraId="68A03690"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 xml:space="preserve">dependent children </w:t>
                  </w:r>
                </w:p>
              </w:tc>
            </w:tr>
            <w:tr w:rsidR="00C4596E" w:rsidRPr="002868CE" w14:paraId="16EE7D3C" w14:textId="77777777" w:rsidTr="002127D7">
              <w:tc>
                <w:tcPr>
                  <w:tcW w:w="5000" w:type="pct"/>
                  <w:gridSpan w:val="14"/>
                  <w:tcBorders>
                    <w:top w:val="nil"/>
                    <w:left w:val="nil"/>
                    <w:bottom w:val="nil"/>
                    <w:right w:val="nil"/>
                  </w:tcBorders>
                  <w:shd w:val="clear" w:color="auto" w:fill="auto"/>
                </w:tcPr>
                <w:p w14:paraId="4BB91885" w14:textId="77777777" w:rsidR="00C4596E" w:rsidRPr="002868CE" w:rsidRDefault="00C4596E" w:rsidP="00C4596E">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bl>
          <w:p w14:paraId="49DA4950" w14:textId="77777777" w:rsidR="00C4596E" w:rsidRPr="002868CE" w:rsidRDefault="00C4596E" w:rsidP="0015457B">
            <w:pPr>
              <w:spacing w:before="240" w:after="40" w:line="259" w:lineRule="auto"/>
              <w:jc w:val="both"/>
              <w:rPr>
                <w:rFonts w:cstheme="minorHAnsi"/>
                <w:color w:val="404040" w:themeColor="text1" w:themeTint="BF"/>
                <w:sz w:val="20"/>
                <w:szCs w:val="20"/>
              </w:rPr>
            </w:pPr>
          </w:p>
        </w:tc>
      </w:tr>
    </w:tbl>
    <w:p w14:paraId="2F67E670" w14:textId="15B8E1B6" w:rsidR="00537038" w:rsidRDefault="00537038" w:rsidP="00537038">
      <w:pPr>
        <w:tabs>
          <w:tab w:val="center" w:pos="4830"/>
        </w:tabs>
        <w:spacing w:after="0"/>
        <w:ind w:right="-23"/>
        <w:rPr>
          <w:rFonts w:ascii="Arial" w:hAnsi="Arial" w:cs="Arial"/>
          <w:sz w:val="20"/>
          <w:szCs w:val="20"/>
        </w:rPr>
      </w:pPr>
    </w:p>
    <w:p w14:paraId="70B7C893" w14:textId="77777777" w:rsidR="00C4596E" w:rsidRDefault="00C4596E" w:rsidP="00537038">
      <w:pPr>
        <w:tabs>
          <w:tab w:val="center" w:pos="4830"/>
        </w:tabs>
        <w:spacing w:after="0"/>
        <w:ind w:right="-23"/>
        <w:rPr>
          <w:rFonts w:ascii="Arial" w:hAnsi="Arial" w:cs="Arial"/>
          <w:sz w:val="20"/>
          <w:szCs w:val="20"/>
        </w:rPr>
      </w:pPr>
    </w:p>
    <w:tbl>
      <w:tblPr>
        <w:tblpPr w:leftFromText="180" w:rightFromText="180" w:vertAnchor="text" w:horzAnchor="margin" w:tblpY="-10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58"/>
        <w:gridCol w:w="437"/>
        <w:gridCol w:w="463"/>
        <w:gridCol w:w="517"/>
        <w:gridCol w:w="362"/>
        <w:gridCol w:w="450"/>
        <w:gridCol w:w="517"/>
        <w:gridCol w:w="3065"/>
        <w:gridCol w:w="283"/>
        <w:gridCol w:w="1074"/>
      </w:tblGrid>
      <w:tr w:rsidR="003264F8" w:rsidRPr="002868CE" w14:paraId="60558922" w14:textId="77777777" w:rsidTr="00762B9A">
        <w:tc>
          <w:tcPr>
            <w:tcW w:w="5000" w:type="pct"/>
            <w:gridSpan w:val="11"/>
            <w:tcBorders>
              <w:top w:val="nil"/>
              <w:left w:val="nil"/>
              <w:bottom w:val="nil"/>
              <w:right w:val="nil"/>
            </w:tcBorders>
            <w:shd w:val="clear" w:color="auto" w:fill="auto"/>
          </w:tcPr>
          <w:p w14:paraId="18647126"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rPr>
            </w:pPr>
            <w:r w:rsidRPr="002868CE">
              <w:rPr>
                <w:rFonts w:asciiTheme="minorHAnsi" w:hAnsiTheme="minorHAnsi" w:cstheme="minorHAnsi"/>
                <w:bCs/>
                <w:color w:val="404040" w:themeColor="text1" w:themeTint="BF"/>
                <w:lang w:val="en-GB"/>
              </w:rPr>
              <w:lastRenderedPageBreak/>
              <w:t>The details of each of my dependant(s) are:</w:t>
            </w:r>
          </w:p>
        </w:tc>
      </w:tr>
      <w:tr w:rsidR="003264F8" w:rsidRPr="002868CE" w14:paraId="6426A062" w14:textId="77777777" w:rsidTr="00762B9A">
        <w:tc>
          <w:tcPr>
            <w:tcW w:w="1996" w:type="pct"/>
            <w:gridSpan w:val="5"/>
            <w:tcBorders>
              <w:top w:val="nil"/>
              <w:left w:val="nil"/>
              <w:bottom w:val="nil"/>
              <w:right w:val="nil"/>
            </w:tcBorders>
            <w:shd w:val="clear" w:color="auto" w:fill="F2F2F2" w:themeFill="background1" w:themeFillShade="F2"/>
          </w:tcPr>
          <w:p w14:paraId="4C7ABE62" w14:textId="77777777" w:rsidR="003264F8" w:rsidRPr="00FD07C4"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rPr>
            </w:pPr>
            <w:r w:rsidRPr="002868CE">
              <w:rPr>
                <w:rFonts w:asciiTheme="minorHAnsi" w:hAnsiTheme="minorHAnsi" w:cstheme="minorHAnsi"/>
                <w:bCs/>
                <w:color w:val="404040" w:themeColor="text1" w:themeTint="BF"/>
                <w:spacing w:val="-3"/>
                <w:position w:val="-1"/>
              </w:rPr>
              <w:t>Full Name</w:t>
            </w:r>
          </w:p>
        </w:tc>
        <w:tc>
          <w:tcPr>
            <w:tcW w:w="189" w:type="pct"/>
            <w:tcBorders>
              <w:top w:val="nil"/>
              <w:left w:val="nil"/>
              <w:bottom w:val="nil"/>
              <w:right w:val="nil"/>
            </w:tcBorders>
            <w:shd w:val="clear" w:color="auto" w:fill="F2F2F2" w:themeFill="background1" w:themeFillShade="F2"/>
          </w:tcPr>
          <w:p w14:paraId="1BE6980F"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rPr>
            </w:pPr>
          </w:p>
        </w:tc>
        <w:tc>
          <w:tcPr>
            <w:tcW w:w="2106" w:type="pct"/>
            <w:gridSpan w:val="3"/>
            <w:tcBorders>
              <w:top w:val="nil"/>
              <w:left w:val="nil"/>
              <w:bottom w:val="nil"/>
              <w:right w:val="nil"/>
            </w:tcBorders>
            <w:shd w:val="clear" w:color="auto" w:fill="F2F2F2" w:themeFill="background1" w:themeFillShade="F2"/>
          </w:tcPr>
          <w:p w14:paraId="786444D9" w14:textId="77777777" w:rsidR="003264F8" w:rsidRPr="00FD07C4"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rPr>
            </w:pPr>
            <w:r w:rsidRPr="002868CE">
              <w:rPr>
                <w:rFonts w:asciiTheme="minorHAnsi" w:hAnsiTheme="minorHAnsi" w:cstheme="minorHAnsi"/>
                <w:bCs/>
                <w:color w:val="404040" w:themeColor="text1" w:themeTint="BF"/>
                <w:spacing w:val="-3"/>
                <w:position w:val="-1"/>
              </w:rPr>
              <w:t>Relationship to m</w:t>
            </w:r>
            <w:r>
              <w:rPr>
                <w:rFonts w:asciiTheme="minorHAnsi" w:hAnsiTheme="minorHAnsi" w:cstheme="minorHAnsi"/>
                <w:bCs/>
                <w:color w:val="404040" w:themeColor="text1" w:themeTint="BF"/>
                <w:spacing w:val="-3"/>
                <w:position w:val="-1"/>
              </w:rPr>
              <w:t>e</w:t>
            </w:r>
          </w:p>
        </w:tc>
        <w:tc>
          <w:tcPr>
            <w:tcW w:w="148" w:type="pct"/>
            <w:tcBorders>
              <w:top w:val="nil"/>
              <w:left w:val="nil"/>
              <w:bottom w:val="nil"/>
              <w:right w:val="nil"/>
            </w:tcBorders>
            <w:shd w:val="clear" w:color="auto" w:fill="F2F2F2" w:themeFill="background1" w:themeFillShade="F2"/>
          </w:tcPr>
          <w:p w14:paraId="39B22B06"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rPr>
            </w:pPr>
          </w:p>
        </w:tc>
        <w:tc>
          <w:tcPr>
            <w:tcW w:w="561" w:type="pct"/>
            <w:tcBorders>
              <w:top w:val="nil"/>
              <w:left w:val="nil"/>
              <w:bottom w:val="nil"/>
              <w:right w:val="nil"/>
            </w:tcBorders>
            <w:shd w:val="clear" w:color="auto" w:fill="F2F2F2" w:themeFill="background1" w:themeFillShade="F2"/>
          </w:tcPr>
          <w:p w14:paraId="03295821"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Age</w:t>
            </w:r>
          </w:p>
        </w:tc>
      </w:tr>
      <w:tr w:rsidR="003264F8" w:rsidRPr="002868CE" w14:paraId="2967A52D" w14:textId="77777777" w:rsidTr="00762B9A">
        <w:tc>
          <w:tcPr>
            <w:tcW w:w="1996" w:type="pct"/>
            <w:gridSpan w:val="5"/>
            <w:tcBorders>
              <w:top w:val="nil"/>
              <w:left w:val="nil"/>
              <w:bottom w:val="single" w:sz="4" w:space="0" w:color="auto"/>
              <w:right w:val="nil"/>
            </w:tcBorders>
            <w:shd w:val="clear" w:color="auto" w:fill="auto"/>
          </w:tcPr>
          <w:p w14:paraId="38E3CADD"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15EA430D"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nil"/>
              <w:left w:val="nil"/>
              <w:bottom w:val="single" w:sz="4" w:space="0" w:color="auto"/>
              <w:right w:val="nil"/>
            </w:tcBorders>
            <w:shd w:val="clear" w:color="auto" w:fill="auto"/>
          </w:tcPr>
          <w:p w14:paraId="571AF721"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408789AD"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nil"/>
              <w:left w:val="nil"/>
              <w:bottom w:val="single" w:sz="4" w:space="0" w:color="auto"/>
              <w:right w:val="nil"/>
            </w:tcBorders>
            <w:shd w:val="clear" w:color="auto" w:fill="auto"/>
          </w:tcPr>
          <w:p w14:paraId="2AB97FC6"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06878C13" w14:textId="77777777" w:rsidTr="00762B9A">
        <w:tc>
          <w:tcPr>
            <w:tcW w:w="1996" w:type="pct"/>
            <w:gridSpan w:val="5"/>
            <w:tcBorders>
              <w:top w:val="single" w:sz="4" w:space="0" w:color="auto"/>
              <w:left w:val="nil"/>
              <w:bottom w:val="single" w:sz="4" w:space="0" w:color="auto"/>
              <w:right w:val="nil"/>
            </w:tcBorders>
            <w:shd w:val="clear" w:color="auto" w:fill="auto"/>
          </w:tcPr>
          <w:p w14:paraId="08386573"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7698A5CB"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single" w:sz="4" w:space="0" w:color="auto"/>
              <w:left w:val="nil"/>
              <w:bottom w:val="single" w:sz="4" w:space="0" w:color="auto"/>
              <w:right w:val="nil"/>
            </w:tcBorders>
            <w:shd w:val="clear" w:color="auto" w:fill="auto"/>
          </w:tcPr>
          <w:p w14:paraId="591D65B7"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57D3F8D1"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single" w:sz="4" w:space="0" w:color="auto"/>
              <w:left w:val="nil"/>
              <w:bottom w:val="single" w:sz="4" w:space="0" w:color="auto"/>
              <w:right w:val="nil"/>
            </w:tcBorders>
            <w:shd w:val="clear" w:color="auto" w:fill="auto"/>
          </w:tcPr>
          <w:p w14:paraId="79FD53DF"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1C30B5EF" w14:textId="77777777" w:rsidTr="00762B9A">
        <w:tc>
          <w:tcPr>
            <w:tcW w:w="1996" w:type="pct"/>
            <w:gridSpan w:val="5"/>
            <w:tcBorders>
              <w:top w:val="single" w:sz="4" w:space="0" w:color="auto"/>
              <w:left w:val="nil"/>
              <w:bottom w:val="single" w:sz="4" w:space="0" w:color="auto"/>
              <w:right w:val="nil"/>
            </w:tcBorders>
            <w:shd w:val="clear" w:color="auto" w:fill="auto"/>
          </w:tcPr>
          <w:p w14:paraId="19156456"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64B6E9E4"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single" w:sz="4" w:space="0" w:color="auto"/>
              <w:left w:val="nil"/>
              <w:bottom w:val="single" w:sz="4" w:space="0" w:color="auto"/>
              <w:right w:val="nil"/>
            </w:tcBorders>
            <w:shd w:val="clear" w:color="auto" w:fill="auto"/>
          </w:tcPr>
          <w:p w14:paraId="5837C7F0"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6EFE228B"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single" w:sz="4" w:space="0" w:color="auto"/>
              <w:left w:val="nil"/>
              <w:bottom w:val="single" w:sz="4" w:space="0" w:color="auto"/>
              <w:right w:val="nil"/>
            </w:tcBorders>
            <w:shd w:val="clear" w:color="auto" w:fill="auto"/>
          </w:tcPr>
          <w:p w14:paraId="26801EF7"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7D962564" w14:textId="77777777" w:rsidTr="00762B9A">
        <w:tc>
          <w:tcPr>
            <w:tcW w:w="1996" w:type="pct"/>
            <w:gridSpan w:val="5"/>
            <w:tcBorders>
              <w:top w:val="single" w:sz="4" w:space="0" w:color="auto"/>
              <w:left w:val="nil"/>
              <w:bottom w:val="single" w:sz="4" w:space="0" w:color="auto"/>
              <w:right w:val="nil"/>
            </w:tcBorders>
            <w:shd w:val="clear" w:color="auto" w:fill="auto"/>
          </w:tcPr>
          <w:p w14:paraId="13C06140"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565F9C68"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single" w:sz="4" w:space="0" w:color="auto"/>
              <w:left w:val="nil"/>
              <w:bottom w:val="single" w:sz="4" w:space="0" w:color="auto"/>
              <w:right w:val="nil"/>
            </w:tcBorders>
            <w:shd w:val="clear" w:color="auto" w:fill="auto"/>
          </w:tcPr>
          <w:p w14:paraId="2D00188D"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77BA99BC"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single" w:sz="4" w:space="0" w:color="auto"/>
              <w:left w:val="nil"/>
              <w:bottom w:val="single" w:sz="4" w:space="0" w:color="auto"/>
              <w:right w:val="nil"/>
            </w:tcBorders>
            <w:shd w:val="clear" w:color="auto" w:fill="auto"/>
          </w:tcPr>
          <w:p w14:paraId="4CA8AA32"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54B8086E" w14:textId="77777777" w:rsidTr="00762B9A">
        <w:tc>
          <w:tcPr>
            <w:tcW w:w="1996" w:type="pct"/>
            <w:gridSpan w:val="5"/>
            <w:tcBorders>
              <w:top w:val="single" w:sz="4" w:space="0" w:color="auto"/>
              <w:left w:val="nil"/>
              <w:bottom w:val="single" w:sz="4" w:space="0" w:color="auto"/>
              <w:right w:val="nil"/>
            </w:tcBorders>
            <w:shd w:val="clear" w:color="auto" w:fill="auto"/>
          </w:tcPr>
          <w:p w14:paraId="04255662"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276F9431"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single" w:sz="4" w:space="0" w:color="auto"/>
              <w:left w:val="nil"/>
              <w:bottom w:val="single" w:sz="4" w:space="0" w:color="auto"/>
              <w:right w:val="nil"/>
            </w:tcBorders>
            <w:shd w:val="clear" w:color="auto" w:fill="auto"/>
          </w:tcPr>
          <w:p w14:paraId="7E94E42E"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3102A462" w14:textId="77777777"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single" w:sz="4" w:space="0" w:color="auto"/>
              <w:left w:val="nil"/>
              <w:bottom w:val="single" w:sz="4" w:space="0" w:color="auto"/>
              <w:right w:val="nil"/>
            </w:tcBorders>
            <w:shd w:val="clear" w:color="auto" w:fill="auto"/>
          </w:tcPr>
          <w:p w14:paraId="4D691E30"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63C237E8" w14:textId="77777777" w:rsidTr="00762B9A">
        <w:tc>
          <w:tcPr>
            <w:tcW w:w="1996" w:type="pct"/>
            <w:gridSpan w:val="5"/>
            <w:tcBorders>
              <w:top w:val="single" w:sz="4" w:space="0" w:color="auto"/>
              <w:left w:val="nil"/>
              <w:bottom w:val="single" w:sz="4" w:space="0" w:color="auto"/>
              <w:right w:val="nil"/>
            </w:tcBorders>
            <w:shd w:val="clear" w:color="auto" w:fill="auto"/>
          </w:tcPr>
          <w:p w14:paraId="33283A81"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89" w:type="pct"/>
            <w:tcBorders>
              <w:top w:val="nil"/>
              <w:left w:val="nil"/>
              <w:bottom w:val="nil"/>
              <w:right w:val="nil"/>
            </w:tcBorders>
            <w:shd w:val="clear" w:color="auto" w:fill="auto"/>
          </w:tcPr>
          <w:p w14:paraId="295938D6"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p>
        </w:tc>
        <w:tc>
          <w:tcPr>
            <w:tcW w:w="2106" w:type="pct"/>
            <w:gridSpan w:val="3"/>
            <w:tcBorders>
              <w:top w:val="single" w:sz="4" w:space="0" w:color="auto"/>
              <w:left w:val="nil"/>
              <w:bottom w:val="single" w:sz="4" w:space="0" w:color="auto"/>
              <w:right w:val="nil"/>
            </w:tcBorders>
            <w:shd w:val="clear" w:color="auto" w:fill="auto"/>
          </w:tcPr>
          <w:p w14:paraId="5EE638A4"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c>
          <w:tcPr>
            <w:tcW w:w="148" w:type="pct"/>
            <w:tcBorders>
              <w:top w:val="nil"/>
              <w:left w:val="nil"/>
              <w:bottom w:val="nil"/>
              <w:right w:val="nil"/>
            </w:tcBorders>
            <w:shd w:val="clear" w:color="auto" w:fill="auto"/>
          </w:tcPr>
          <w:p w14:paraId="4117CFAF"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spacing w:val="-3"/>
                <w:position w:val="-1"/>
              </w:rPr>
            </w:pPr>
          </w:p>
        </w:tc>
        <w:tc>
          <w:tcPr>
            <w:tcW w:w="561" w:type="pct"/>
            <w:tcBorders>
              <w:top w:val="single" w:sz="4" w:space="0" w:color="auto"/>
              <w:left w:val="nil"/>
              <w:bottom w:val="single" w:sz="4" w:space="0" w:color="auto"/>
              <w:right w:val="nil"/>
            </w:tcBorders>
            <w:shd w:val="clear" w:color="auto" w:fill="auto"/>
          </w:tcPr>
          <w:p w14:paraId="498739D3"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bCs/>
                <w:color w:val="404040" w:themeColor="text1" w:themeTint="BF"/>
                <w:spacing w:val="-3"/>
                <w:position w:val="-1"/>
                <w:lang w:val="en-GB"/>
              </w:rPr>
              <w:fldChar w:fldCharType="begin">
                <w:ffData>
                  <w:name w:val=""/>
                  <w:enabled/>
                  <w:calcOnExit w:val="0"/>
                  <w:textInput/>
                </w:ffData>
              </w:fldChar>
            </w:r>
            <w:r w:rsidRPr="002868CE">
              <w:rPr>
                <w:rFonts w:asciiTheme="minorHAnsi" w:hAnsiTheme="minorHAnsi" w:cstheme="minorHAnsi"/>
                <w:bCs/>
                <w:color w:val="404040" w:themeColor="text1" w:themeTint="BF"/>
                <w:spacing w:val="-3"/>
                <w:position w:val="-1"/>
                <w:lang w:val="en-GB"/>
              </w:rPr>
              <w:instrText xml:space="preserve"> FORMTEXT </w:instrText>
            </w:r>
            <w:r w:rsidRPr="002868CE">
              <w:rPr>
                <w:rFonts w:asciiTheme="minorHAnsi" w:hAnsiTheme="minorHAnsi" w:cstheme="minorHAnsi"/>
                <w:bCs/>
                <w:color w:val="404040" w:themeColor="text1" w:themeTint="BF"/>
                <w:spacing w:val="-3"/>
                <w:position w:val="-1"/>
                <w:lang w:val="en-GB"/>
              </w:rPr>
            </w:r>
            <w:r w:rsidRPr="002868CE">
              <w:rPr>
                <w:rFonts w:asciiTheme="minorHAnsi" w:hAnsiTheme="minorHAnsi" w:cstheme="minorHAnsi"/>
                <w:bCs/>
                <w:color w:val="404040" w:themeColor="text1" w:themeTint="BF"/>
                <w:spacing w:val="-3"/>
                <w:position w:val="-1"/>
                <w:lang w:val="en-GB"/>
              </w:rPr>
              <w:fldChar w:fldCharType="separate"/>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lang w:val="en-GB"/>
              </w:rPr>
              <w:t> </w:t>
            </w:r>
            <w:r w:rsidRPr="002868CE">
              <w:rPr>
                <w:rFonts w:asciiTheme="minorHAnsi" w:hAnsiTheme="minorHAnsi" w:cstheme="minorHAnsi"/>
                <w:bCs/>
                <w:color w:val="404040" w:themeColor="text1" w:themeTint="BF"/>
                <w:spacing w:val="-3"/>
                <w:position w:val="-1"/>
              </w:rPr>
              <w:fldChar w:fldCharType="end"/>
            </w:r>
          </w:p>
        </w:tc>
      </w:tr>
      <w:tr w:rsidR="003264F8" w:rsidRPr="002868CE" w14:paraId="4C1DC99B" w14:textId="77777777" w:rsidTr="00762B9A">
        <w:trPr>
          <w:trHeight w:val="56"/>
        </w:trPr>
        <w:tc>
          <w:tcPr>
            <w:tcW w:w="5000" w:type="pct"/>
            <w:gridSpan w:val="11"/>
            <w:tcBorders>
              <w:top w:val="nil"/>
              <w:left w:val="nil"/>
              <w:bottom w:val="nil"/>
              <w:right w:val="nil"/>
            </w:tcBorders>
            <w:shd w:val="clear" w:color="auto" w:fill="auto"/>
          </w:tcPr>
          <w:p w14:paraId="2CE79A78"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8"/>
                <w:szCs w:val="8"/>
              </w:rPr>
            </w:pPr>
          </w:p>
        </w:tc>
      </w:tr>
      <w:tr w:rsidR="003264F8" w:rsidRPr="002868CE" w14:paraId="0A3E14DC" w14:textId="77777777" w:rsidTr="00762B9A">
        <w:trPr>
          <w:trHeight w:val="56"/>
        </w:trPr>
        <w:tc>
          <w:tcPr>
            <w:tcW w:w="5000" w:type="pct"/>
            <w:gridSpan w:val="11"/>
            <w:tcBorders>
              <w:top w:val="nil"/>
              <w:left w:val="nil"/>
              <w:bottom w:val="nil"/>
              <w:right w:val="nil"/>
            </w:tcBorders>
            <w:shd w:val="clear" w:color="auto" w:fill="auto"/>
          </w:tcPr>
          <w:p w14:paraId="2DCC1B3F"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rPr>
            </w:pPr>
            <w:r w:rsidRPr="002868CE">
              <w:rPr>
                <w:rFonts w:asciiTheme="minorHAnsi" w:hAnsiTheme="minorHAnsi" w:cstheme="minorHAnsi"/>
                <w:color w:val="404040" w:themeColor="text1" w:themeTint="BF"/>
              </w:rPr>
              <w:t xml:space="preserve">Have you previously made an application for a fee waiver to the Magistrates’ Court in this, or in any </w:t>
            </w:r>
          </w:p>
        </w:tc>
      </w:tr>
      <w:tr w:rsidR="003264F8" w:rsidRPr="002868CE" w14:paraId="7627E15E" w14:textId="77777777" w:rsidTr="00762B9A">
        <w:trPr>
          <w:trHeight w:val="56"/>
        </w:trPr>
        <w:tc>
          <w:tcPr>
            <w:tcW w:w="1484" w:type="pct"/>
            <w:gridSpan w:val="3"/>
            <w:tcBorders>
              <w:top w:val="nil"/>
              <w:left w:val="nil"/>
              <w:bottom w:val="nil"/>
              <w:right w:val="nil"/>
            </w:tcBorders>
            <w:shd w:val="clear" w:color="auto" w:fill="auto"/>
          </w:tcPr>
          <w:p w14:paraId="0AB2EEA7"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other proceeding?</w:t>
            </w:r>
          </w:p>
        </w:tc>
        <w:tc>
          <w:tcPr>
            <w:tcW w:w="242" w:type="pct"/>
            <w:tcBorders>
              <w:top w:val="nil"/>
              <w:left w:val="nil"/>
              <w:bottom w:val="nil"/>
              <w:right w:val="nil"/>
            </w:tcBorders>
            <w:shd w:val="clear" w:color="auto" w:fill="auto"/>
          </w:tcPr>
          <w:p w14:paraId="0D7A2F06"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694" w:type="pct"/>
            <w:gridSpan w:val="3"/>
            <w:tcBorders>
              <w:top w:val="nil"/>
              <w:left w:val="nil"/>
              <w:bottom w:val="nil"/>
              <w:right w:val="nil"/>
            </w:tcBorders>
            <w:shd w:val="clear" w:color="auto" w:fill="auto"/>
          </w:tcPr>
          <w:p w14:paraId="236AAF0E"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Yes</w:t>
            </w:r>
          </w:p>
        </w:tc>
        <w:tc>
          <w:tcPr>
            <w:tcW w:w="270" w:type="pct"/>
            <w:tcBorders>
              <w:top w:val="nil"/>
              <w:left w:val="nil"/>
              <w:bottom w:val="nil"/>
              <w:right w:val="nil"/>
            </w:tcBorders>
            <w:shd w:val="clear" w:color="auto" w:fill="auto"/>
          </w:tcPr>
          <w:p w14:paraId="4ECA7690"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2310" w:type="pct"/>
            <w:gridSpan w:val="3"/>
            <w:tcBorders>
              <w:top w:val="nil"/>
              <w:left w:val="nil"/>
              <w:bottom w:val="nil"/>
              <w:right w:val="nil"/>
            </w:tcBorders>
            <w:shd w:val="clear" w:color="auto" w:fill="auto"/>
          </w:tcPr>
          <w:p w14:paraId="48336148"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No</w:t>
            </w:r>
          </w:p>
        </w:tc>
      </w:tr>
      <w:tr w:rsidR="003264F8" w:rsidRPr="002868CE" w14:paraId="0CE1899F" w14:textId="77777777" w:rsidTr="00762B9A">
        <w:trPr>
          <w:trHeight w:val="56"/>
        </w:trPr>
        <w:tc>
          <w:tcPr>
            <w:tcW w:w="5000" w:type="pct"/>
            <w:gridSpan w:val="11"/>
            <w:tcBorders>
              <w:top w:val="nil"/>
              <w:left w:val="nil"/>
              <w:bottom w:val="nil"/>
              <w:right w:val="nil"/>
            </w:tcBorders>
            <w:shd w:val="clear" w:color="auto" w:fill="auto"/>
          </w:tcPr>
          <w:p w14:paraId="72FDC7A9"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r w:rsidR="003264F8" w:rsidRPr="002868CE" w14:paraId="11668DB5" w14:textId="77777777" w:rsidTr="00762B9A">
        <w:trPr>
          <w:trHeight w:val="56"/>
        </w:trPr>
        <w:tc>
          <w:tcPr>
            <w:tcW w:w="1256" w:type="pct"/>
            <w:gridSpan w:val="2"/>
            <w:tcBorders>
              <w:top w:val="nil"/>
              <w:left w:val="nil"/>
              <w:bottom w:val="nil"/>
              <w:right w:val="nil"/>
            </w:tcBorders>
            <w:shd w:val="clear" w:color="auto" w:fill="auto"/>
          </w:tcPr>
          <w:p w14:paraId="4369498A"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If ‘Yes’, provide details:</w:t>
            </w:r>
          </w:p>
        </w:tc>
        <w:tc>
          <w:tcPr>
            <w:tcW w:w="3744" w:type="pct"/>
            <w:gridSpan w:val="9"/>
            <w:tcBorders>
              <w:top w:val="nil"/>
              <w:left w:val="nil"/>
              <w:bottom w:val="single" w:sz="4" w:space="0" w:color="auto"/>
              <w:right w:val="nil"/>
            </w:tcBorders>
            <w:shd w:val="clear" w:color="auto" w:fill="auto"/>
          </w:tcPr>
          <w:p w14:paraId="3937167D"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3264F8" w:rsidRPr="002868CE" w14:paraId="39E8ECD9" w14:textId="77777777" w:rsidTr="00762B9A">
        <w:trPr>
          <w:trHeight w:val="56"/>
        </w:trPr>
        <w:tc>
          <w:tcPr>
            <w:tcW w:w="1256" w:type="pct"/>
            <w:gridSpan w:val="2"/>
            <w:tcBorders>
              <w:top w:val="nil"/>
              <w:left w:val="nil"/>
              <w:bottom w:val="nil"/>
              <w:right w:val="nil"/>
            </w:tcBorders>
            <w:shd w:val="clear" w:color="auto" w:fill="auto"/>
          </w:tcPr>
          <w:p w14:paraId="2657197E"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p>
        </w:tc>
        <w:tc>
          <w:tcPr>
            <w:tcW w:w="3744" w:type="pct"/>
            <w:gridSpan w:val="9"/>
            <w:tcBorders>
              <w:top w:val="single" w:sz="4" w:space="0" w:color="auto"/>
              <w:left w:val="nil"/>
              <w:bottom w:val="single" w:sz="4" w:space="0" w:color="auto"/>
              <w:right w:val="nil"/>
            </w:tcBorders>
            <w:shd w:val="clear" w:color="auto" w:fill="auto"/>
          </w:tcPr>
          <w:p w14:paraId="7679CE36"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3264F8" w:rsidRPr="002868CE" w14:paraId="7F48B1D8" w14:textId="77777777" w:rsidTr="00C4596E">
        <w:trPr>
          <w:trHeight w:val="56"/>
        </w:trPr>
        <w:tc>
          <w:tcPr>
            <w:tcW w:w="1256" w:type="pct"/>
            <w:gridSpan w:val="2"/>
            <w:tcBorders>
              <w:top w:val="nil"/>
              <w:left w:val="nil"/>
              <w:bottom w:val="nil"/>
              <w:right w:val="nil"/>
            </w:tcBorders>
            <w:shd w:val="clear" w:color="auto" w:fill="auto"/>
          </w:tcPr>
          <w:p w14:paraId="37D304CB"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p>
        </w:tc>
        <w:tc>
          <w:tcPr>
            <w:tcW w:w="3744" w:type="pct"/>
            <w:gridSpan w:val="9"/>
            <w:tcBorders>
              <w:top w:val="single" w:sz="4" w:space="0" w:color="auto"/>
              <w:left w:val="nil"/>
              <w:bottom w:val="single" w:sz="4" w:space="0" w:color="auto"/>
              <w:right w:val="nil"/>
            </w:tcBorders>
            <w:shd w:val="clear" w:color="auto" w:fill="auto"/>
          </w:tcPr>
          <w:p w14:paraId="356BAFEC" w14:textId="77777777" w:rsidR="003264F8" w:rsidRPr="002868CE"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C4596E" w:rsidRPr="002868CE" w14:paraId="2E0276D0" w14:textId="77777777" w:rsidTr="00C4596E">
        <w:trPr>
          <w:trHeight w:val="56"/>
        </w:trPr>
        <w:tc>
          <w:tcPr>
            <w:tcW w:w="5000" w:type="pct"/>
            <w:gridSpan w:val="11"/>
            <w:tcBorders>
              <w:top w:val="nil"/>
              <w:left w:val="nil"/>
              <w:bottom w:val="nil"/>
              <w:right w:val="nil"/>
            </w:tcBorders>
            <w:shd w:val="clear" w:color="auto" w:fill="auto"/>
          </w:tcPr>
          <w:p w14:paraId="0875E5ED" w14:textId="77777777" w:rsidR="00C4596E" w:rsidRPr="002868CE" w:rsidRDefault="00C4596E"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3264F8" w:rsidRPr="00D577A0" w14:paraId="579B33F8" w14:textId="77777777" w:rsidTr="00762B9A">
        <w:tc>
          <w:tcPr>
            <w:tcW w:w="599" w:type="pct"/>
            <w:tcBorders>
              <w:top w:val="nil"/>
              <w:left w:val="nil"/>
              <w:bottom w:val="nil"/>
              <w:right w:val="nil"/>
            </w:tcBorders>
            <w:shd w:val="clear" w:color="auto" w:fill="D9D9D9" w:themeFill="background1" w:themeFillShade="D9"/>
          </w:tcPr>
          <w:p w14:paraId="4BA5A58F" w14:textId="77777777" w:rsidR="003264F8" w:rsidRPr="005A3D14"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5A3D14">
              <w:rPr>
                <w:rFonts w:asciiTheme="minorHAnsi" w:hAnsiTheme="minorHAnsi" w:cstheme="minorHAnsi"/>
                <w:b/>
                <w:color w:val="404040" w:themeColor="text1" w:themeTint="BF"/>
                <w:sz w:val="24"/>
                <w:szCs w:val="24"/>
              </w:rPr>
              <w:t xml:space="preserve">PART </w:t>
            </w:r>
            <w:r w:rsidRPr="00D577A0">
              <w:rPr>
                <w:rFonts w:asciiTheme="minorHAnsi" w:hAnsiTheme="minorHAnsi" w:cstheme="minorHAnsi"/>
                <w:b/>
                <w:color w:val="404040" w:themeColor="text1" w:themeTint="BF"/>
                <w:sz w:val="24"/>
                <w:szCs w:val="24"/>
              </w:rPr>
              <w:t>B</w:t>
            </w:r>
            <w:r w:rsidRPr="005A3D14">
              <w:rPr>
                <w:rFonts w:asciiTheme="minorHAnsi" w:hAnsiTheme="minorHAnsi" w:cstheme="minorHAnsi"/>
                <w:b/>
                <w:color w:val="404040" w:themeColor="text1" w:themeTint="BF"/>
                <w:sz w:val="24"/>
                <w:szCs w:val="24"/>
              </w:rPr>
              <w:t xml:space="preserve"> </w:t>
            </w:r>
          </w:p>
        </w:tc>
        <w:tc>
          <w:tcPr>
            <w:tcW w:w="4401" w:type="pct"/>
            <w:gridSpan w:val="10"/>
            <w:tcBorders>
              <w:top w:val="nil"/>
              <w:left w:val="nil"/>
              <w:bottom w:val="nil"/>
              <w:right w:val="nil"/>
            </w:tcBorders>
            <w:shd w:val="clear" w:color="auto" w:fill="D9D9D9" w:themeFill="background1" w:themeFillShade="D9"/>
          </w:tcPr>
          <w:p w14:paraId="2CCD35F1" w14:textId="77777777" w:rsidR="003264F8" w:rsidRPr="005A3D14" w:rsidRDefault="003264F8" w:rsidP="003264F8">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5A3D14">
              <w:rPr>
                <w:rFonts w:asciiTheme="minorHAnsi" w:hAnsiTheme="minorHAnsi" w:cstheme="minorHAnsi"/>
                <w:b/>
                <w:color w:val="404040" w:themeColor="text1" w:themeTint="BF"/>
                <w:sz w:val="24"/>
                <w:szCs w:val="24"/>
              </w:rPr>
              <w:t>DETAILS</w:t>
            </w:r>
            <w:r w:rsidRPr="00D577A0">
              <w:rPr>
                <w:rFonts w:asciiTheme="minorHAnsi" w:hAnsiTheme="minorHAnsi" w:cstheme="minorHAnsi"/>
                <w:b/>
                <w:color w:val="404040" w:themeColor="text1" w:themeTint="BF"/>
                <w:sz w:val="24"/>
                <w:szCs w:val="24"/>
              </w:rPr>
              <w:t xml:space="preserve"> OF INCOME</w:t>
            </w:r>
          </w:p>
        </w:tc>
      </w:tr>
      <w:tr w:rsidR="003264F8" w:rsidRPr="002868CE" w14:paraId="53B73FD7" w14:textId="77777777" w:rsidTr="00762B9A">
        <w:trPr>
          <w:trHeight w:val="56"/>
        </w:trPr>
        <w:tc>
          <w:tcPr>
            <w:tcW w:w="5000" w:type="pct"/>
            <w:gridSpan w:val="11"/>
            <w:tcBorders>
              <w:top w:val="nil"/>
              <w:left w:val="nil"/>
              <w:bottom w:val="nil"/>
              <w:right w:val="nil"/>
            </w:tcBorders>
            <w:shd w:val="clear" w:color="auto" w:fill="auto"/>
          </w:tcPr>
          <w:p w14:paraId="78258DA1" w14:textId="7CFA1EB2" w:rsidR="003264F8" w:rsidRPr="002868CE" w:rsidRDefault="003264F8" w:rsidP="003264F8">
            <w:pPr>
              <w:pStyle w:val="Normal-Schedule"/>
              <w:suppressLineNumbers/>
              <w:spacing w:before="40" w:after="40" w:line="259" w:lineRule="auto"/>
              <w:rPr>
                <w:rFonts w:asciiTheme="minorHAnsi" w:hAnsiTheme="minorHAnsi" w:cstheme="minorHAnsi"/>
                <w:bCs/>
                <w:color w:val="404040" w:themeColor="text1" w:themeTint="BF"/>
              </w:rPr>
            </w:pPr>
            <w:r w:rsidRPr="002E74F2">
              <w:rPr>
                <w:rFonts w:asciiTheme="minorHAnsi" w:hAnsiTheme="minorHAnsi" w:cstheme="minorHAnsi"/>
                <w:bCs/>
                <w:color w:val="404040" w:themeColor="text1" w:themeTint="BF"/>
              </w:rPr>
              <w:t xml:space="preserve">The details of my income and </w:t>
            </w:r>
            <w:r w:rsidR="00565FC9" w:rsidRPr="002E74F2">
              <w:rPr>
                <w:rFonts w:asciiTheme="minorHAnsi" w:hAnsiTheme="minorHAnsi" w:cstheme="minorHAnsi"/>
                <w:bCs/>
                <w:color w:val="404040" w:themeColor="text1" w:themeTint="BF"/>
              </w:rPr>
              <w:t>my</w:t>
            </w:r>
            <w:r w:rsidR="00565FC9">
              <w:rPr>
                <w:rFonts w:asciiTheme="minorHAnsi" w:hAnsiTheme="minorHAnsi" w:cstheme="minorHAnsi"/>
                <w:bCs/>
                <w:color w:val="404040" w:themeColor="text1" w:themeTint="BF"/>
              </w:rPr>
              <w:t xml:space="preserve"> spouse/partner</w:t>
            </w:r>
            <w:r w:rsidRPr="002E74F2">
              <w:rPr>
                <w:rFonts w:asciiTheme="minorHAnsi" w:hAnsiTheme="minorHAnsi" w:cstheme="minorHAnsi"/>
                <w:bCs/>
                <w:color w:val="404040" w:themeColor="text1" w:themeTint="BF"/>
              </w:rPr>
              <w:t xml:space="preserve">’ (if any) income (including government pensions, benefits and allowances, workers' compensation, superannuation, rent, board, interest, dividends), calculated fortnightly, are as follows: </w:t>
            </w:r>
          </w:p>
        </w:tc>
      </w:tr>
      <w:tr w:rsidR="003264F8" w:rsidRPr="002868CE" w14:paraId="7C91214D" w14:textId="77777777" w:rsidTr="00762B9A">
        <w:trPr>
          <w:trHeight w:val="56"/>
        </w:trPr>
        <w:tc>
          <w:tcPr>
            <w:tcW w:w="5000" w:type="pct"/>
            <w:gridSpan w:val="11"/>
            <w:tcBorders>
              <w:top w:val="nil"/>
              <w:left w:val="nil"/>
              <w:bottom w:val="nil"/>
              <w:right w:val="nil"/>
            </w:tcBorders>
            <w:shd w:val="clear" w:color="auto" w:fill="auto"/>
          </w:tcPr>
          <w:p w14:paraId="5A6C01E2" w14:textId="77777777" w:rsidR="003264F8" w:rsidRPr="002868CE" w:rsidRDefault="003264F8" w:rsidP="0073661A">
            <w:pPr>
              <w:pStyle w:val="Normal-Schedule"/>
              <w:suppressLineNumbers/>
              <w:tabs>
                <w:tab w:val="clear" w:pos="454"/>
                <w:tab w:val="clear" w:pos="907"/>
                <w:tab w:val="clear" w:pos="1361"/>
                <w:tab w:val="clear" w:pos="1814"/>
                <w:tab w:val="clear" w:pos="2722"/>
              </w:tabs>
              <w:spacing w:before="40" w:after="120" w:line="259" w:lineRule="auto"/>
              <w:rPr>
                <w:rFonts w:asciiTheme="minorHAnsi" w:hAnsiTheme="minorHAnsi" w:cstheme="minorHAnsi"/>
                <w:color w:val="404040" w:themeColor="text1" w:themeTint="BF"/>
                <w:lang w:val="en-GB"/>
              </w:rPr>
            </w:pPr>
            <w:r w:rsidRPr="002868CE">
              <w:rPr>
                <w:rFonts w:asciiTheme="minorHAnsi" w:hAnsiTheme="minorHAnsi" w:cstheme="minorHAnsi"/>
                <w:i/>
                <w:color w:val="404040" w:themeColor="text1" w:themeTint="BF"/>
                <w:lang w:val="en-GB"/>
              </w:rPr>
              <w:t>[If no relevant income, write "nil" in the appropriate field below]</w:t>
            </w:r>
          </w:p>
        </w:tc>
      </w:tr>
    </w:tbl>
    <w:tbl>
      <w:tblPr>
        <w:tblW w:w="9573" w:type="dxa"/>
        <w:tblInd w:w="2" w:type="dxa"/>
        <w:tblLayout w:type="fixed"/>
        <w:tblCellMar>
          <w:left w:w="0" w:type="dxa"/>
          <w:right w:w="0" w:type="dxa"/>
        </w:tblCellMar>
        <w:tblLook w:val="01E0" w:firstRow="1" w:lastRow="1" w:firstColumn="1" w:lastColumn="1" w:noHBand="0" w:noVBand="0"/>
      </w:tblPr>
      <w:tblGrid>
        <w:gridCol w:w="1134"/>
        <w:gridCol w:w="21"/>
        <w:gridCol w:w="15"/>
        <w:gridCol w:w="1112"/>
        <w:gridCol w:w="88"/>
        <w:gridCol w:w="178"/>
        <w:gridCol w:w="19"/>
        <w:gridCol w:w="119"/>
        <w:gridCol w:w="27"/>
        <w:gridCol w:w="88"/>
        <w:gridCol w:w="42"/>
        <w:gridCol w:w="419"/>
        <w:gridCol w:w="29"/>
        <w:gridCol w:w="251"/>
        <w:gridCol w:w="25"/>
        <w:gridCol w:w="138"/>
        <w:gridCol w:w="17"/>
        <w:gridCol w:w="94"/>
        <w:gridCol w:w="314"/>
        <w:gridCol w:w="281"/>
        <w:gridCol w:w="8"/>
        <w:gridCol w:w="138"/>
        <w:gridCol w:w="130"/>
        <w:gridCol w:w="8"/>
        <w:gridCol w:w="34"/>
        <w:gridCol w:w="13"/>
        <w:gridCol w:w="262"/>
        <w:gridCol w:w="21"/>
        <w:gridCol w:w="36"/>
        <w:gridCol w:w="201"/>
        <w:gridCol w:w="425"/>
        <w:gridCol w:w="48"/>
        <w:gridCol w:w="123"/>
        <w:gridCol w:w="285"/>
        <w:gridCol w:w="29"/>
        <w:gridCol w:w="389"/>
        <w:gridCol w:w="216"/>
        <w:gridCol w:w="109"/>
        <w:gridCol w:w="52"/>
        <w:gridCol w:w="14"/>
        <w:gridCol w:w="27"/>
        <w:gridCol w:w="27"/>
        <w:gridCol w:w="10"/>
        <w:gridCol w:w="117"/>
        <w:gridCol w:w="13"/>
        <w:gridCol w:w="153"/>
        <w:gridCol w:w="13"/>
        <w:gridCol w:w="124"/>
        <w:gridCol w:w="142"/>
        <w:gridCol w:w="297"/>
        <w:gridCol w:w="1620"/>
        <w:gridCol w:w="78"/>
      </w:tblGrid>
      <w:tr w:rsidR="001B3E4A" w:rsidRPr="002868CE" w14:paraId="46A57066" w14:textId="77777777" w:rsidTr="0073661A">
        <w:trPr>
          <w:gridAfter w:val="1"/>
          <w:wAfter w:w="42" w:type="pct"/>
          <w:trHeight w:hRule="exact" w:val="515"/>
        </w:trPr>
        <w:tc>
          <w:tcPr>
            <w:tcW w:w="2469" w:type="pct"/>
            <w:gridSpan w:val="25"/>
            <w:shd w:val="clear" w:color="auto" w:fill="F2F2F2" w:themeFill="background1" w:themeFillShade="F2"/>
          </w:tcPr>
          <w:p w14:paraId="3FB11D5E" w14:textId="7BB2CFC3" w:rsidR="00C34B05" w:rsidRPr="00762B9A" w:rsidRDefault="00C34B05" w:rsidP="00762B9A">
            <w:pPr>
              <w:spacing w:before="40" w:after="40" w:line="259" w:lineRule="auto"/>
              <w:ind w:left="102" w:right="-23"/>
              <w:rPr>
                <w:rFonts w:cstheme="minorHAnsi"/>
                <w:b/>
                <w:bCs/>
                <w:color w:val="404040" w:themeColor="text1" w:themeTint="BF"/>
                <w:spacing w:val="-4"/>
                <w:sz w:val="20"/>
                <w:szCs w:val="20"/>
              </w:rPr>
            </w:pPr>
            <w:r w:rsidRPr="002868CE">
              <w:rPr>
                <w:rFonts w:cstheme="minorHAnsi"/>
                <w:b/>
                <w:bCs/>
                <w:color w:val="404040" w:themeColor="text1" w:themeTint="BF"/>
                <w:spacing w:val="-4"/>
                <w:sz w:val="20"/>
                <w:szCs w:val="20"/>
              </w:rPr>
              <w:t>Natur</w:t>
            </w:r>
            <w:r w:rsidRPr="002868CE">
              <w:rPr>
                <w:rFonts w:cstheme="minorHAnsi"/>
                <w:b/>
                <w:bCs/>
                <w:color w:val="404040" w:themeColor="text1" w:themeTint="BF"/>
                <w:sz w:val="20"/>
                <w:szCs w:val="20"/>
              </w:rPr>
              <w:t>e</w:t>
            </w:r>
            <w:r w:rsidRPr="002868CE">
              <w:rPr>
                <w:rFonts w:cstheme="minorHAnsi"/>
                <w:b/>
                <w:bCs/>
                <w:color w:val="404040" w:themeColor="text1" w:themeTint="BF"/>
                <w:spacing w:val="-7"/>
                <w:sz w:val="20"/>
                <w:szCs w:val="20"/>
              </w:rPr>
              <w:t xml:space="preserve"> </w:t>
            </w:r>
            <w:r w:rsidRPr="002868CE">
              <w:rPr>
                <w:rFonts w:cstheme="minorHAnsi"/>
                <w:b/>
                <w:bCs/>
                <w:color w:val="404040" w:themeColor="text1" w:themeTint="BF"/>
                <w:spacing w:val="-4"/>
                <w:sz w:val="20"/>
                <w:szCs w:val="20"/>
              </w:rPr>
              <w:t>o</w:t>
            </w:r>
            <w:r w:rsidRPr="002868CE">
              <w:rPr>
                <w:rFonts w:cstheme="minorHAnsi"/>
                <w:b/>
                <w:bCs/>
                <w:color w:val="404040" w:themeColor="text1" w:themeTint="BF"/>
                <w:sz w:val="20"/>
                <w:szCs w:val="20"/>
              </w:rPr>
              <w:t>f</w:t>
            </w:r>
            <w:r w:rsidRPr="002868CE">
              <w:rPr>
                <w:rFonts w:cstheme="minorHAnsi"/>
                <w:b/>
                <w:bCs/>
                <w:color w:val="404040" w:themeColor="text1" w:themeTint="BF"/>
                <w:spacing w:val="-7"/>
                <w:sz w:val="20"/>
                <w:szCs w:val="20"/>
              </w:rPr>
              <w:t xml:space="preserve"> </w:t>
            </w:r>
            <w:r w:rsidRPr="002868CE">
              <w:rPr>
                <w:rFonts w:cstheme="minorHAnsi"/>
                <w:b/>
                <w:bCs/>
                <w:color w:val="404040" w:themeColor="text1" w:themeTint="BF"/>
                <w:spacing w:val="-4"/>
                <w:sz w:val="20"/>
                <w:szCs w:val="20"/>
              </w:rPr>
              <w:t>Income</w:t>
            </w:r>
          </w:p>
        </w:tc>
        <w:tc>
          <w:tcPr>
            <w:tcW w:w="1262" w:type="pct"/>
            <w:gridSpan w:val="20"/>
            <w:shd w:val="clear" w:color="auto" w:fill="F2F2F2" w:themeFill="background1" w:themeFillShade="F2"/>
          </w:tcPr>
          <w:p w14:paraId="08C086C7" w14:textId="6D10958B" w:rsidR="00C34B05" w:rsidRPr="002868CE" w:rsidRDefault="00C34B05" w:rsidP="00C34B05">
            <w:pPr>
              <w:spacing w:before="40" w:after="40" w:line="259" w:lineRule="auto"/>
              <w:ind w:left="102" w:right="-23"/>
              <w:rPr>
                <w:rFonts w:cstheme="minorHAnsi"/>
                <w:color w:val="404040" w:themeColor="text1" w:themeTint="BF"/>
                <w:sz w:val="20"/>
                <w:szCs w:val="20"/>
              </w:rPr>
            </w:pPr>
            <w:r w:rsidRPr="002868CE">
              <w:rPr>
                <w:rFonts w:cstheme="minorHAnsi"/>
                <w:b/>
                <w:bCs/>
                <w:color w:val="404040" w:themeColor="text1" w:themeTint="BF"/>
                <w:spacing w:val="-4"/>
                <w:sz w:val="20"/>
                <w:szCs w:val="20"/>
              </w:rPr>
              <w:t>M</w:t>
            </w:r>
            <w:r w:rsidRPr="002868CE">
              <w:rPr>
                <w:rFonts w:cstheme="minorHAnsi"/>
                <w:b/>
                <w:bCs/>
                <w:color w:val="404040" w:themeColor="text1" w:themeTint="BF"/>
                <w:sz w:val="20"/>
                <w:szCs w:val="20"/>
              </w:rPr>
              <w:t>y</w:t>
            </w:r>
            <w:r w:rsidRPr="002868CE">
              <w:rPr>
                <w:rFonts w:cstheme="minorHAnsi"/>
                <w:b/>
                <w:bCs/>
                <w:color w:val="404040" w:themeColor="text1" w:themeTint="BF"/>
                <w:spacing w:val="-7"/>
                <w:sz w:val="20"/>
                <w:szCs w:val="20"/>
              </w:rPr>
              <w:t xml:space="preserve"> </w:t>
            </w:r>
            <w:r w:rsidRPr="002868CE">
              <w:rPr>
                <w:rFonts w:cstheme="minorHAnsi"/>
                <w:b/>
                <w:bCs/>
                <w:color w:val="404040" w:themeColor="text1" w:themeTint="BF"/>
                <w:spacing w:val="-4"/>
                <w:sz w:val="20"/>
                <w:szCs w:val="20"/>
              </w:rPr>
              <w:t>amount</w:t>
            </w:r>
          </w:p>
        </w:tc>
        <w:tc>
          <w:tcPr>
            <w:tcW w:w="1227" w:type="pct"/>
            <w:gridSpan w:val="6"/>
            <w:shd w:val="clear" w:color="auto" w:fill="F2F2F2" w:themeFill="background1" w:themeFillShade="F2"/>
          </w:tcPr>
          <w:p w14:paraId="5CFF3BC9" w14:textId="3AA58A2E" w:rsidR="00C34B05" w:rsidRPr="002868CE" w:rsidRDefault="00565FC9" w:rsidP="00C34B05">
            <w:pPr>
              <w:spacing w:before="40" w:after="40" w:line="259" w:lineRule="auto"/>
              <w:ind w:left="102" w:right="-23"/>
              <w:rPr>
                <w:rFonts w:cstheme="minorHAnsi"/>
                <w:color w:val="404040" w:themeColor="text1" w:themeTint="BF"/>
                <w:sz w:val="20"/>
                <w:szCs w:val="20"/>
              </w:rPr>
            </w:pPr>
            <w:r>
              <w:rPr>
                <w:rFonts w:cstheme="minorHAnsi"/>
                <w:b/>
                <w:bCs/>
                <w:color w:val="404040" w:themeColor="text1" w:themeTint="BF"/>
                <w:spacing w:val="-4"/>
                <w:sz w:val="20"/>
                <w:szCs w:val="20"/>
              </w:rPr>
              <w:t xml:space="preserve">Spouse/partner amount </w:t>
            </w:r>
          </w:p>
        </w:tc>
      </w:tr>
      <w:tr w:rsidR="001B3E4A" w:rsidRPr="00DC06EB" w14:paraId="0AE67E57" w14:textId="77777777" w:rsidTr="0073661A">
        <w:trPr>
          <w:gridAfter w:val="1"/>
          <w:wAfter w:w="42" w:type="pct"/>
          <w:trHeight w:hRule="exact" w:val="608"/>
        </w:trPr>
        <w:tc>
          <w:tcPr>
            <w:tcW w:w="2469" w:type="pct"/>
            <w:gridSpan w:val="25"/>
          </w:tcPr>
          <w:p w14:paraId="53D5E5DA" w14:textId="77777777" w:rsidR="00C3534C" w:rsidRPr="00DC06EB" w:rsidRDefault="00C3534C" w:rsidP="00C34B05">
            <w:pPr>
              <w:spacing w:before="40" w:after="40" w:line="259" w:lineRule="auto"/>
              <w:ind w:left="102" w:right="-23"/>
              <w:rPr>
                <w:rFonts w:cstheme="minorHAnsi"/>
                <w:bCs/>
                <w:color w:val="404040" w:themeColor="text1" w:themeTint="BF"/>
                <w:spacing w:val="-3"/>
                <w:sz w:val="20"/>
                <w:szCs w:val="20"/>
              </w:rPr>
            </w:pPr>
            <w:r w:rsidRPr="00DC06EB">
              <w:rPr>
                <w:rFonts w:cstheme="minorHAnsi"/>
                <w:bCs/>
                <w:color w:val="404040" w:themeColor="text1" w:themeTint="BF"/>
                <w:spacing w:val="-3"/>
                <w:sz w:val="20"/>
                <w:szCs w:val="20"/>
              </w:rPr>
              <w:t>Fortnightl</w:t>
            </w:r>
            <w:r w:rsidRPr="00DC06EB">
              <w:rPr>
                <w:rFonts w:cstheme="minorHAnsi"/>
                <w:bCs/>
                <w:color w:val="404040" w:themeColor="text1" w:themeTint="BF"/>
                <w:sz w:val="20"/>
                <w:szCs w:val="20"/>
              </w:rPr>
              <w:t>y</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pa</w:t>
            </w:r>
            <w:r w:rsidRPr="00DC06EB">
              <w:rPr>
                <w:rFonts w:cstheme="minorHAnsi"/>
                <w:bCs/>
                <w:color w:val="404040" w:themeColor="text1" w:themeTint="BF"/>
                <w:sz w:val="20"/>
                <w:szCs w:val="20"/>
              </w:rPr>
              <w:t>y</w:t>
            </w:r>
            <w:r w:rsidRPr="00DC06EB">
              <w:rPr>
                <w:rFonts w:cstheme="minorHAnsi"/>
                <w:bCs/>
                <w:color w:val="404040" w:themeColor="text1" w:themeTint="BF"/>
                <w:spacing w:val="-7"/>
                <w:sz w:val="20"/>
                <w:szCs w:val="20"/>
              </w:rPr>
              <w:t xml:space="preserve"> </w:t>
            </w:r>
            <w:r w:rsidRPr="00DC06EB">
              <w:rPr>
                <w:rFonts w:cstheme="minorHAnsi"/>
                <w:bCs/>
                <w:i/>
                <w:iCs/>
                <w:color w:val="404040" w:themeColor="text1" w:themeTint="BF"/>
                <w:spacing w:val="-3"/>
                <w:sz w:val="16"/>
                <w:szCs w:val="16"/>
              </w:rPr>
              <w:t>(afte</w:t>
            </w:r>
            <w:r w:rsidRPr="00DC06EB">
              <w:rPr>
                <w:rFonts w:cstheme="minorHAnsi"/>
                <w:bCs/>
                <w:i/>
                <w:iCs/>
                <w:color w:val="404040" w:themeColor="text1" w:themeTint="BF"/>
                <w:sz w:val="16"/>
                <w:szCs w:val="16"/>
              </w:rPr>
              <w:t>r</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tax)</w:t>
            </w:r>
            <w:r w:rsidRPr="00DC06EB">
              <w:rPr>
                <w:rFonts w:cstheme="minorHAnsi"/>
                <w:bCs/>
                <w:color w:val="404040" w:themeColor="text1" w:themeTint="BF"/>
                <w:spacing w:val="-3"/>
                <w:sz w:val="16"/>
                <w:szCs w:val="16"/>
              </w:rPr>
              <w:t xml:space="preserve"> </w:t>
            </w:r>
          </w:p>
          <w:p w14:paraId="52DBDA03" w14:textId="7B294D43" w:rsidR="00C3534C" w:rsidRPr="00DC06EB" w:rsidRDefault="00C3534C" w:rsidP="00FD07C4">
            <w:pPr>
              <w:spacing w:before="40" w:after="40" w:line="259" w:lineRule="auto"/>
              <w:ind w:left="102" w:right="-20"/>
              <w:rPr>
                <w:rFonts w:cstheme="minorHAnsi"/>
                <w:bCs/>
                <w:i/>
                <w:iCs/>
                <w:color w:val="404040" w:themeColor="text1" w:themeTint="BF"/>
                <w:spacing w:val="-3"/>
                <w:sz w:val="16"/>
                <w:szCs w:val="16"/>
              </w:rPr>
            </w:pPr>
            <w:r w:rsidRPr="00DC06EB">
              <w:rPr>
                <w:rFonts w:cstheme="minorHAnsi"/>
                <w:bCs/>
                <w:i/>
                <w:iCs/>
                <w:color w:val="404040" w:themeColor="text1" w:themeTint="BF"/>
                <w:spacing w:val="-3"/>
                <w:sz w:val="16"/>
                <w:szCs w:val="16"/>
              </w:rPr>
              <w:t>(</w:t>
            </w:r>
            <w:proofErr w:type="gramStart"/>
            <w:r w:rsidRPr="00DC06EB">
              <w:rPr>
                <w:rFonts w:cstheme="minorHAnsi"/>
                <w:bCs/>
                <w:i/>
                <w:iCs/>
                <w:color w:val="404040" w:themeColor="text1" w:themeTint="BF"/>
                <w:spacing w:val="-3"/>
                <w:sz w:val="16"/>
                <w:szCs w:val="16"/>
              </w:rPr>
              <w:t>please</w:t>
            </w:r>
            <w:proofErr w:type="gramEnd"/>
            <w:r w:rsidRPr="00DC06EB">
              <w:rPr>
                <w:rFonts w:cstheme="minorHAnsi"/>
                <w:bCs/>
                <w:i/>
                <w:iCs/>
                <w:color w:val="404040" w:themeColor="text1" w:themeTint="BF"/>
                <w:spacing w:val="-3"/>
                <w:sz w:val="16"/>
                <w:szCs w:val="16"/>
              </w:rPr>
              <w:t xml:space="preserve"> provide payslips / statement of income from your employer)</w:t>
            </w:r>
          </w:p>
        </w:tc>
        <w:tc>
          <w:tcPr>
            <w:tcW w:w="1189" w:type="pct"/>
            <w:gridSpan w:val="17"/>
            <w:tcBorders>
              <w:bottom w:val="single" w:sz="4" w:space="0" w:color="auto"/>
            </w:tcBorders>
            <w:vAlign w:val="bottom"/>
          </w:tcPr>
          <w:p w14:paraId="2E6D9E0B" w14:textId="77777777" w:rsidR="00C3534C" w:rsidRPr="00DC06EB" w:rsidRDefault="00C3534C" w:rsidP="00FD07C4">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z w:val="20"/>
                <w:szCs w:val="20"/>
              </w:rPr>
              <w:t>$</w:t>
            </w:r>
            <w:r w:rsidRPr="00DC06EB">
              <w:rPr>
                <w:rFonts w:cstheme="minorHAnsi"/>
                <w:bCs/>
                <w:color w:val="404040" w:themeColor="text1" w:themeTint="BF"/>
                <w:sz w:val="20"/>
                <w:szCs w:val="20"/>
              </w:rPr>
              <w:fldChar w:fldCharType="begin">
                <w:ffData>
                  <w:name w:val=""/>
                  <w:enabled/>
                  <w:calcOnExit w:val="0"/>
                  <w:textInput/>
                </w:ffData>
              </w:fldChar>
            </w:r>
            <w:r w:rsidRPr="00DC06EB">
              <w:rPr>
                <w:rFonts w:cstheme="minorHAnsi"/>
                <w:bCs/>
                <w:color w:val="404040" w:themeColor="text1" w:themeTint="BF"/>
                <w:sz w:val="20"/>
                <w:szCs w:val="20"/>
              </w:rPr>
              <w:instrText xml:space="preserve"> FORMTEXT </w:instrText>
            </w:r>
            <w:r w:rsidRPr="00DC06EB">
              <w:rPr>
                <w:rFonts w:cstheme="minorHAnsi"/>
                <w:bCs/>
                <w:color w:val="404040" w:themeColor="text1" w:themeTint="BF"/>
                <w:sz w:val="20"/>
                <w:szCs w:val="20"/>
              </w:rPr>
            </w:r>
            <w:r w:rsidRPr="00DC06EB">
              <w:rPr>
                <w:rFonts w:cstheme="minorHAnsi"/>
                <w:bCs/>
                <w:color w:val="404040" w:themeColor="text1" w:themeTint="BF"/>
                <w:sz w:val="20"/>
                <w:szCs w:val="20"/>
              </w:rPr>
              <w:fldChar w:fldCharType="separate"/>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fldChar w:fldCharType="end"/>
            </w:r>
          </w:p>
        </w:tc>
        <w:tc>
          <w:tcPr>
            <w:tcW w:w="73" w:type="pct"/>
            <w:gridSpan w:val="3"/>
            <w:vAlign w:val="bottom"/>
          </w:tcPr>
          <w:p w14:paraId="5747855F" w14:textId="111003C7" w:rsidR="00C3534C" w:rsidRPr="00DC06EB" w:rsidRDefault="00C3534C" w:rsidP="00FD07C4">
            <w:pPr>
              <w:spacing w:before="40" w:after="40" w:line="259" w:lineRule="auto"/>
              <w:ind w:left="102" w:right="-20"/>
              <w:rPr>
                <w:rFonts w:cstheme="minorHAnsi"/>
                <w:bCs/>
                <w:color w:val="404040" w:themeColor="text1" w:themeTint="BF"/>
                <w:sz w:val="20"/>
                <w:szCs w:val="20"/>
              </w:rPr>
            </w:pPr>
          </w:p>
        </w:tc>
        <w:tc>
          <w:tcPr>
            <w:tcW w:w="1227" w:type="pct"/>
            <w:gridSpan w:val="6"/>
            <w:tcBorders>
              <w:bottom w:val="single" w:sz="4" w:space="0" w:color="auto"/>
            </w:tcBorders>
            <w:vAlign w:val="bottom"/>
          </w:tcPr>
          <w:p w14:paraId="6DD47702" w14:textId="7BE8D431" w:rsidR="00C3534C" w:rsidRPr="00DC06EB" w:rsidRDefault="00C3534C" w:rsidP="00FD07C4">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z w:val="20"/>
                <w:szCs w:val="20"/>
              </w:rPr>
              <w:t>$</w:t>
            </w:r>
            <w:r w:rsidRPr="00DC06EB">
              <w:rPr>
                <w:rFonts w:cstheme="minorHAnsi"/>
                <w:bCs/>
                <w:color w:val="404040" w:themeColor="text1" w:themeTint="BF"/>
                <w:sz w:val="20"/>
                <w:szCs w:val="20"/>
              </w:rPr>
              <w:fldChar w:fldCharType="begin">
                <w:ffData>
                  <w:name w:val=""/>
                  <w:enabled/>
                  <w:calcOnExit w:val="0"/>
                  <w:textInput/>
                </w:ffData>
              </w:fldChar>
            </w:r>
            <w:r w:rsidRPr="00DC06EB">
              <w:rPr>
                <w:rFonts w:cstheme="minorHAnsi"/>
                <w:bCs/>
                <w:color w:val="404040" w:themeColor="text1" w:themeTint="BF"/>
                <w:sz w:val="20"/>
                <w:szCs w:val="20"/>
              </w:rPr>
              <w:instrText xml:space="preserve"> FORMTEXT </w:instrText>
            </w:r>
            <w:r w:rsidRPr="00DC06EB">
              <w:rPr>
                <w:rFonts w:cstheme="minorHAnsi"/>
                <w:bCs/>
                <w:color w:val="404040" w:themeColor="text1" w:themeTint="BF"/>
                <w:sz w:val="20"/>
                <w:szCs w:val="20"/>
              </w:rPr>
            </w:r>
            <w:r w:rsidRPr="00DC06EB">
              <w:rPr>
                <w:rFonts w:cstheme="minorHAnsi"/>
                <w:bCs/>
                <w:color w:val="404040" w:themeColor="text1" w:themeTint="BF"/>
                <w:sz w:val="20"/>
                <w:szCs w:val="20"/>
              </w:rPr>
              <w:fldChar w:fldCharType="separate"/>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t> </w:t>
            </w:r>
            <w:r w:rsidRPr="00DC06EB">
              <w:rPr>
                <w:rFonts w:cstheme="minorHAnsi"/>
                <w:bCs/>
                <w:color w:val="404040" w:themeColor="text1" w:themeTint="BF"/>
                <w:sz w:val="20"/>
                <w:szCs w:val="20"/>
              </w:rPr>
              <w:fldChar w:fldCharType="end"/>
            </w:r>
          </w:p>
        </w:tc>
      </w:tr>
      <w:tr w:rsidR="001B3E4A" w:rsidRPr="00DC06EB" w14:paraId="0F73DDA1" w14:textId="77777777" w:rsidTr="0073661A">
        <w:trPr>
          <w:gridAfter w:val="1"/>
          <w:wAfter w:w="42" w:type="pct"/>
          <w:trHeight w:hRule="exact" w:val="664"/>
        </w:trPr>
        <w:tc>
          <w:tcPr>
            <w:tcW w:w="2469" w:type="pct"/>
            <w:gridSpan w:val="25"/>
          </w:tcPr>
          <w:p w14:paraId="20282330" w14:textId="385AFAF3" w:rsidR="00C34B05" w:rsidRPr="00DC06EB" w:rsidRDefault="00C34B05" w:rsidP="0073661A">
            <w:pPr>
              <w:spacing w:before="40" w:after="40" w:line="259" w:lineRule="auto"/>
              <w:ind w:left="102" w:right="186"/>
              <w:rPr>
                <w:rFonts w:cstheme="minorHAnsi"/>
                <w:bCs/>
                <w:color w:val="404040" w:themeColor="text1" w:themeTint="BF"/>
                <w:sz w:val="20"/>
                <w:szCs w:val="20"/>
              </w:rPr>
            </w:pPr>
            <w:r w:rsidRPr="00DC06EB">
              <w:rPr>
                <w:rFonts w:cstheme="minorHAnsi"/>
                <w:bCs/>
                <w:color w:val="404040" w:themeColor="text1" w:themeTint="BF"/>
                <w:spacing w:val="-3"/>
                <w:sz w:val="20"/>
                <w:szCs w:val="20"/>
              </w:rPr>
              <w:t>Govern</w:t>
            </w:r>
            <w:r w:rsidRPr="00DC06EB">
              <w:rPr>
                <w:rFonts w:cstheme="minorHAnsi"/>
                <w:bCs/>
                <w:color w:val="404040" w:themeColor="text1" w:themeTint="BF"/>
                <w:spacing w:val="-5"/>
                <w:sz w:val="20"/>
                <w:szCs w:val="20"/>
              </w:rPr>
              <w:t>m</w:t>
            </w:r>
            <w:r w:rsidRPr="00DC06EB">
              <w:rPr>
                <w:rFonts w:cstheme="minorHAnsi"/>
                <w:bCs/>
                <w:color w:val="404040" w:themeColor="text1" w:themeTint="BF"/>
                <w:spacing w:val="-3"/>
                <w:sz w:val="20"/>
                <w:szCs w:val="20"/>
              </w:rPr>
              <w:t>en</w:t>
            </w:r>
            <w:r w:rsidRPr="00DC06EB">
              <w:rPr>
                <w:rFonts w:cstheme="minorHAnsi"/>
                <w:bCs/>
                <w:color w:val="404040" w:themeColor="text1" w:themeTint="BF"/>
                <w:sz w:val="20"/>
                <w:szCs w:val="20"/>
              </w:rPr>
              <w:t>t</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pension</w:t>
            </w:r>
            <w:r w:rsidRPr="00DC06EB">
              <w:rPr>
                <w:rFonts w:cstheme="minorHAnsi"/>
                <w:bCs/>
                <w:color w:val="404040" w:themeColor="text1" w:themeTint="BF"/>
                <w:sz w:val="20"/>
                <w:szCs w:val="20"/>
              </w:rPr>
              <w:t>,</w:t>
            </w:r>
            <w:r w:rsidRPr="00DC06EB">
              <w:rPr>
                <w:rFonts w:cstheme="minorHAnsi"/>
                <w:bCs/>
                <w:color w:val="404040" w:themeColor="text1" w:themeTint="BF"/>
                <w:spacing w:val="-7"/>
                <w:sz w:val="20"/>
                <w:szCs w:val="20"/>
              </w:rPr>
              <w:t xml:space="preserve"> </w:t>
            </w:r>
            <w:proofErr w:type="gramStart"/>
            <w:r w:rsidRPr="00DC06EB">
              <w:rPr>
                <w:rFonts w:cstheme="minorHAnsi"/>
                <w:bCs/>
                <w:color w:val="404040" w:themeColor="text1" w:themeTint="BF"/>
                <w:spacing w:val="-3"/>
                <w:sz w:val="20"/>
                <w:szCs w:val="20"/>
              </w:rPr>
              <w:t>benefi</w:t>
            </w:r>
            <w:r w:rsidRPr="00DC06EB">
              <w:rPr>
                <w:rFonts w:cstheme="minorHAnsi"/>
                <w:bCs/>
                <w:color w:val="404040" w:themeColor="text1" w:themeTint="BF"/>
                <w:sz w:val="20"/>
                <w:szCs w:val="20"/>
              </w:rPr>
              <w:t>t</w:t>
            </w:r>
            <w:proofErr w:type="gramEnd"/>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o</w:t>
            </w:r>
            <w:r w:rsidRPr="00DC06EB">
              <w:rPr>
                <w:rFonts w:cstheme="minorHAnsi"/>
                <w:bCs/>
                <w:color w:val="404040" w:themeColor="text1" w:themeTint="BF"/>
                <w:sz w:val="20"/>
                <w:szCs w:val="20"/>
              </w:rPr>
              <w:t>r</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allowance (pleas</w:t>
            </w:r>
            <w:r w:rsidRPr="00DC06EB">
              <w:rPr>
                <w:rFonts w:cstheme="minorHAnsi"/>
                <w:bCs/>
                <w:color w:val="404040" w:themeColor="text1" w:themeTint="BF"/>
                <w:sz w:val="20"/>
                <w:szCs w:val="20"/>
              </w:rPr>
              <w:t>e</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provid</w:t>
            </w:r>
            <w:r w:rsidRPr="00DC06EB">
              <w:rPr>
                <w:rFonts w:cstheme="minorHAnsi"/>
                <w:bCs/>
                <w:color w:val="404040" w:themeColor="text1" w:themeTint="BF"/>
                <w:sz w:val="20"/>
                <w:szCs w:val="20"/>
              </w:rPr>
              <w:t>e</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detail</w:t>
            </w:r>
            <w:r w:rsidRPr="00DC06EB">
              <w:rPr>
                <w:rFonts w:cstheme="minorHAnsi"/>
                <w:bCs/>
                <w:color w:val="404040" w:themeColor="text1" w:themeTint="BF"/>
                <w:sz w:val="20"/>
                <w:szCs w:val="20"/>
              </w:rPr>
              <w:t>s</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an</w:t>
            </w:r>
            <w:r w:rsidRPr="00DC06EB">
              <w:rPr>
                <w:rFonts w:cstheme="minorHAnsi"/>
                <w:bCs/>
                <w:color w:val="404040" w:themeColor="text1" w:themeTint="BF"/>
                <w:sz w:val="20"/>
                <w:szCs w:val="20"/>
              </w:rPr>
              <w:t>d</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docu</w:t>
            </w:r>
            <w:r w:rsidRPr="00DC06EB">
              <w:rPr>
                <w:rFonts w:cstheme="minorHAnsi"/>
                <w:bCs/>
                <w:color w:val="404040" w:themeColor="text1" w:themeTint="BF"/>
                <w:spacing w:val="-6"/>
                <w:sz w:val="20"/>
                <w:szCs w:val="20"/>
              </w:rPr>
              <w:t>m</w:t>
            </w:r>
            <w:r w:rsidRPr="00DC06EB">
              <w:rPr>
                <w:rFonts w:cstheme="minorHAnsi"/>
                <w:bCs/>
                <w:color w:val="404040" w:themeColor="text1" w:themeTint="BF"/>
                <w:spacing w:val="-3"/>
                <w:sz w:val="20"/>
                <w:szCs w:val="20"/>
              </w:rPr>
              <w:t>entary evidence)</w:t>
            </w:r>
          </w:p>
        </w:tc>
        <w:tc>
          <w:tcPr>
            <w:tcW w:w="1262" w:type="pct"/>
            <w:gridSpan w:val="20"/>
          </w:tcPr>
          <w:p w14:paraId="3EDAAAF9" w14:textId="0BB1C21E" w:rsidR="00C34B05" w:rsidRPr="00DC06EB" w:rsidRDefault="00C34B05" w:rsidP="00C34B05">
            <w:pPr>
              <w:spacing w:before="40" w:after="40" w:line="259" w:lineRule="auto"/>
              <w:ind w:right="-20"/>
              <w:rPr>
                <w:rFonts w:cstheme="minorHAnsi"/>
                <w:bCs/>
                <w:color w:val="404040" w:themeColor="text1" w:themeTint="BF"/>
                <w:sz w:val="20"/>
                <w:szCs w:val="20"/>
              </w:rPr>
            </w:pPr>
          </w:p>
        </w:tc>
        <w:tc>
          <w:tcPr>
            <w:tcW w:w="1227" w:type="pct"/>
            <w:gridSpan w:val="6"/>
          </w:tcPr>
          <w:p w14:paraId="65DDF7AF" w14:textId="3D70A927" w:rsidR="00C34B05" w:rsidRPr="00DC06EB" w:rsidRDefault="00C34B05" w:rsidP="00C34B05">
            <w:pPr>
              <w:spacing w:before="40" w:after="40" w:line="259" w:lineRule="auto"/>
              <w:ind w:left="102" w:right="-20"/>
              <w:rPr>
                <w:rFonts w:cstheme="minorHAnsi"/>
                <w:bCs/>
                <w:color w:val="404040" w:themeColor="text1" w:themeTint="BF"/>
                <w:sz w:val="20"/>
                <w:szCs w:val="20"/>
              </w:rPr>
            </w:pPr>
          </w:p>
        </w:tc>
      </w:tr>
      <w:tr w:rsidR="00253B87" w:rsidRPr="002868CE" w14:paraId="572DCEFB" w14:textId="77777777" w:rsidTr="0073661A">
        <w:trPr>
          <w:gridAfter w:val="1"/>
          <w:wAfter w:w="42" w:type="pct"/>
          <w:trHeight w:hRule="exact" w:val="289"/>
        </w:trPr>
        <w:tc>
          <w:tcPr>
            <w:tcW w:w="2303" w:type="pct"/>
            <w:gridSpan w:val="20"/>
            <w:tcBorders>
              <w:bottom w:val="single" w:sz="4" w:space="0" w:color="auto"/>
            </w:tcBorders>
          </w:tcPr>
          <w:p w14:paraId="1A774F83" w14:textId="77777777"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r w:rsidRPr="002868CE">
              <w:rPr>
                <w:rFonts w:cstheme="minorHAnsi"/>
                <w:b/>
                <w:color w:val="404040" w:themeColor="text1" w:themeTint="BF"/>
                <w:spacing w:val="-6"/>
                <w:sz w:val="20"/>
                <w:szCs w:val="20"/>
              </w:rPr>
              <w:fldChar w:fldCharType="begin">
                <w:ffData>
                  <w:name w:val=""/>
                  <w:enabled/>
                  <w:calcOnExit w:val="0"/>
                  <w:textInput/>
                </w:ffData>
              </w:fldChar>
            </w:r>
            <w:r w:rsidRPr="002868CE">
              <w:rPr>
                <w:rFonts w:cstheme="minorHAnsi"/>
                <w:b/>
                <w:color w:val="404040" w:themeColor="text1" w:themeTint="BF"/>
                <w:spacing w:val="-6"/>
                <w:sz w:val="20"/>
                <w:szCs w:val="20"/>
              </w:rPr>
              <w:instrText xml:space="preserve"> FORMTEXT </w:instrText>
            </w:r>
            <w:r w:rsidRPr="002868CE">
              <w:rPr>
                <w:rFonts w:cstheme="minorHAnsi"/>
                <w:b/>
                <w:color w:val="404040" w:themeColor="text1" w:themeTint="BF"/>
                <w:spacing w:val="-6"/>
                <w:sz w:val="20"/>
                <w:szCs w:val="20"/>
              </w:rPr>
            </w:r>
            <w:r w:rsidRPr="002868CE">
              <w:rPr>
                <w:rFonts w:cstheme="minorHAnsi"/>
                <w:b/>
                <w:color w:val="404040" w:themeColor="text1" w:themeTint="BF"/>
                <w:spacing w:val="-6"/>
                <w:sz w:val="20"/>
                <w:szCs w:val="20"/>
              </w:rPr>
              <w:fldChar w:fldCharType="separate"/>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fldChar w:fldCharType="end"/>
            </w:r>
          </w:p>
          <w:p w14:paraId="4BC43209" w14:textId="77777777"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r w:rsidRPr="002868CE">
              <w:rPr>
                <w:rFonts w:cstheme="minorHAnsi"/>
                <w:b/>
                <w:color w:val="404040" w:themeColor="text1" w:themeTint="BF"/>
                <w:spacing w:val="-6"/>
                <w:sz w:val="20"/>
                <w:szCs w:val="20"/>
              </w:rPr>
              <w:fldChar w:fldCharType="begin">
                <w:ffData>
                  <w:name w:val=""/>
                  <w:enabled/>
                  <w:calcOnExit w:val="0"/>
                  <w:textInput/>
                </w:ffData>
              </w:fldChar>
            </w:r>
            <w:r w:rsidRPr="002868CE">
              <w:rPr>
                <w:rFonts w:cstheme="minorHAnsi"/>
                <w:b/>
                <w:color w:val="404040" w:themeColor="text1" w:themeTint="BF"/>
                <w:spacing w:val="-6"/>
                <w:sz w:val="20"/>
                <w:szCs w:val="20"/>
              </w:rPr>
              <w:instrText xml:space="preserve"> FORMTEXT </w:instrText>
            </w:r>
            <w:r w:rsidRPr="002868CE">
              <w:rPr>
                <w:rFonts w:cstheme="minorHAnsi"/>
                <w:b/>
                <w:color w:val="404040" w:themeColor="text1" w:themeTint="BF"/>
                <w:spacing w:val="-6"/>
                <w:sz w:val="20"/>
                <w:szCs w:val="20"/>
              </w:rPr>
            </w:r>
            <w:r w:rsidRPr="002868CE">
              <w:rPr>
                <w:rFonts w:cstheme="minorHAnsi"/>
                <w:b/>
                <w:color w:val="404040" w:themeColor="text1" w:themeTint="BF"/>
                <w:spacing w:val="-6"/>
                <w:sz w:val="20"/>
                <w:szCs w:val="20"/>
              </w:rPr>
              <w:fldChar w:fldCharType="separate"/>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t> </w:t>
            </w:r>
            <w:r w:rsidRPr="002868CE">
              <w:rPr>
                <w:rFonts w:cstheme="minorHAnsi"/>
                <w:b/>
                <w:color w:val="404040" w:themeColor="text1" w:themeTint="BF"/>
                <w:spacing w:val="-6"/>
                <w:sz w:val="20"/>
                <w:szCs w:val="20"/>
              </w:rPr>
              <w:fldChar w:fldCharType="end"/>
            </w:r>
          </w:p>
        </w:tc>
        <w:tc>
          <w:tcPr>
            <w:tcW w:w="166" w:type="pct"/>
            <w:gridSpan w:val="5"/>
          </w:tcPr>
          <w:p w14:paraId="23552D91" w14:textId="1FDC4882"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p>
        </w:tc>
        <w:tc>
          <w:tcPr>
            <w:tcW w:w="1189" w:type="pct"/>
            <w:gridSpan w:val="17"/>
            <w:tcBorders>
              <w:bottom w:val="single" w:sz="4" w:space="0" w:color="auto"/>
            </w:tcBorders>
          </w:tcPr>
          <w:p w14:paraId="54931DDE" w14:textId="322560E4"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35DDFBC4" w14:textId="015060D7" w:rsidR="00F0356D" w:rsidRPr="002868CE" w:rsidRDefault="00F0356D" w:rsidP="00F0356D">
            <w:pPr>
              <w:spacing w:before="40" w:after="40" w:line="259" w:lineRule="auto"/>
              <w:ind w:left="102" w:right="-20"/>
              <w:rPr>
                <w:rFonts w:cstheme="minorHAnsi"/>
                <w:color w:val="404040" w:themeColor="text1" w:themeTint="BF"/>
                <w:sz w:val="20"/>
                <w:szCs w:val="20"/>
              </w:rPr>
            </w:pPr>
          </w:p>
          <w:p w14:paraId="201057B6" w14:textId="77777777"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p w14:paraId="2E019BDD" w14:textId="77777777"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p w14:paraId="15C1E9C5" w14:textId="0EC53059"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b/>
                <w:color w:val="404040" w:themeColor="text1" w:themeTint="BF"/>
                <w:sz w:val="20"/>
                <w:szCs w:val="20"/>
              </w:rPr>
              <w:t>$</w:t>
            </w:r>
            <w:r w:rsidRPr="002868CE">
              <w:rPr>
                <w:rFonts w:cstheme="minorHAnsi"/>
                <w:b/>
                <w:color w:val="404040" w:themeColor="text1" w:themeTint="BF"/>
                <w:sz w:val="20"/>
                <w:szCs w:val="20"/>
              </w:rPr>
              <w:fldChar w:fldCharType="begin">
                <w:ffData>
                  <w:name w:val=""/>
                  <w:enabled/>
                  <w:calcOnExit w:val="0"/>
                  <w:textInput/>
                </w:ffData>
              </w:fldChar>
            </w:r>
            <w:r w:rsidRPr="002868CE">
              <w:rPr>
                <w:rFonts w:cstheme="minorHAnsi"/>
                <w:b/>
                <w:color w:val="404040" w:themeColor="text1" w:themeTint="BF"/>
                <w:sz w:val="20"/>
                <w:szCs w:val="20"/>
              </w:rPr>
              <w:instrText xml:space="preserve"> FORMTEXT </w:instrText>
            </w:r>
            <w:r w:rsidRPr="002868CE">
              <w:rPr>
                <w:rFonts w:cstheme="minorHAnsi"/>
                <w:b/>
                <w:color w:val="404040" w:themeColor="text1" w:themeTint="BF"/>
                <w:sz w:val="20"/>
                <w:szCs w:val="20"/>
              </w:rPr>
            </w:r>
            <w:r w:rsidRPr="002868CE">
              <w:rPr>
                <w:rFonts w:cstheme="minorHAnsi"/>
                <w:b/>
                <w:color w:val="404040" w:themeColor="text1" w:themeTint="BF"/>
                <w:sz w:val="20"/>
                <w:szCs w:val="20"/>
              </w:rPr>
              <w:fldChar w:fldCharType="separate"/>
            </w:r>
            <w:r w:rsidRPr="002868CE">
              <w:rPr>
                <w:rFonts w:cstheme="minorHAnsi"/>
                <w:b/>
                <w:color w:val="404040" w:themeColor="text1" w:themeTint="BF"/>
                <w:sz w:val="20"/>
                <w:szCs w:val="20"/>
              </w:rPr>
              <w:t> </w:t>
            </w:r>
            <w:r w:rsidRPr="002868CE">
              <w:rPr>
                <w:rFonts w:cstheme="minorHAnsi"/>
                <w:b/>
                <w:color w:val="404040" w:themeColor="text1" w:themeTint="BF"/>
                <w:sz w:val="20"/>
                <w:szCs w:val="20"/>
              </w:rPr>
              <w:t> </w:t>
            </w:r>
            <w:r w:rsidRPr="002868CE">
              <w:rPr>
                <w:rFonts w:cstheme="minorHAnsi"/>
                <w:b/>
                <w:color w:val="404040" w:themeColor="text1" w:themeTint="BF"/>
                <w:sz w:val="20"/>
                <w:szCs w:val="20"/>
              </w:rPr>
              <w:t> </w:t>
            </w:r>
            <w:r w:rsidRPr="002868CE">
              <w:rPr>
                <w:rFonts w:cstheme="minorHAnsi"/>
                <w:b/>
                <w:color w:val="404040" w:themeColor="text1" w:themeTint="BF"/>
                <w:sz w:val="20"/>
                <w:szCs w:val="20"/>
              </w:rPr>
              <w:t> </w:t>
            </w:r>
            <w:r w:rsidRPr="002868CE">
              <w:rPr>
                <w:rFonts w:cstheme="minorHAnsi"/>
                <w:b/>
                <w:color w:val="404040" w:themeColor="text1" w:themeTint="BF"/>
                <w:sz w:val="20"/>
                <w:szCs w:val="20"/>
              </w:rPr>
              <w:t> </w:t>
            </w:r>
            <w:r w:rsidRPr="002868CE">
              <w:rPr>
                <w:rFonts w:cstheme="minorHAnsi"/>
                <w:b/>
                <w:color w:val="404040" w:themeColor="text1" w:themeTint="BF"/>
                <w:sz w:val="20"/>
                <w:szCs w:val="20"/>
              </w:rPr>
              <w:fldChar w:fldCharType="end"/>
            </w:r>
          </w:p>
        </w:tc>
        <w:tc>
          <w:tcPr>
            <w:tcW w:w="1227" w:type="pct"/>
            <w:gridSpan w:val="6"/>
            <w:tcBorders>
              <w:bottom w:val="single" w:sz="4" w:space="0" w:color="auto"/>
            </w:tcBorders>
          </w:tcPr>
          <w:p w14:paraId="4B31F917" w14:textId="1B40AC39"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253B87" w:rsidRPr="002868CE" w14:paraId="7642EC04" w14:textId="77777777" w:rsidTr="0073661A">
        <w:trPr>
          <w:gridAfter w:val="1"/>
          <w:wAfter w:w="42" w:type="pct"/>
          <w:trHeight w:hRule="exact" w:val="289"/>
        </w:trPr>
        <w:tc>
          <w:tcPr>
            <w:tcW w:w="2303" w:type="pct"/>
            <w:gridSpan w:val="20"/>
            <w:tcBorders>
              <w:top w:val="single" w:sz="4" w:space="0" w:color="auto"/>
              <w:bottom w:val="single" w:sz="4" w:space="0" w:color="auto"/>
            </w:tcBorders>
          </w:tcPr>
          <w:p w14:paraId="085AD9B0" w14:textId="3A313C85"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r w:rsidRPr="0081629E">
              <w:rPr>
                <w:rFonts w:cstheme="minorHAnsi"/>
                <w:b/>
                <w:color w:val="404040" w:themeColor="text1" w:themeTint="BF"/>
                <w:spacing w:val="-6"/>
                <w:sz w:val="20"/>
                <w:szCs w:val="20"/>
              </w:rPr>
              <w:fldChar w:fldCharType="begin">
                <w:ffData>
                  <w:name w:val=""/>
                  <w:enabled/>
                  <w:calcOnExit w:val="0"/>
                  <w:textInput/>
                </w:ffData>
              </w:fldChar>
            </w:r>
            <w:r w:rsidRPr="0081629E">
              <w:rPr>
                <w:rFonts w:cstheme="minorHAnsi"/>
                <w:b/>
                <w:color w:val="404040" w:themeColor="text1" w:themeTint="BF"/>
                <w:spacing w:val="-6"/>
                <w:sz w:val="20"/>
                <w:szCs w:val="20"/>
              </w:rPr>
              <w:instrText xml:space="preserve"> FORMTEXT </w:instrText>
            </w:r>
            <w:r w:rsidRPr="0081629E">
              <w:rPr>
                <w:rFonts w:cstheme="minorHAnsi"/>
                <w:b/>
                <w:color w:val="404040" w:themeColor="text1" w:themeTint="BF"/>
                <w:spacing w:val="-6"/>
                <w:sz w:val="20"/>
                <w:szCs w:val="20"/>
              </w:rPr>
            </w:r>
            <w:r w:rsidRPr="0081629E">
              <w:rPr>
                <w:rFonts w:cstheme="minorHAnsi"/>
                <w:b/>
                <w:color w:val="404040" w:themeColor="text1" w:themeTint="BF"/>
                <w:spacing w:val="-6"/>
                <w:sz w:val="20"/>
                <w:szCs w:val="20"/>
              </w:rPr>
              <w:fldChar w:fldCharType="separate"/>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fldChar w:fldCharType="end"/>
            </w:r>
          </w:p>
        </w:tc>
        <w:tc>
          <w:tcPr>
            <w:tcW w:w="166" w:type="pct"/>
            <w:gridSpan w:val="5"/>
          </w:tcPr>
          <w:p w14:paraId="225FC7F5" w14:textId="1886D9B6"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p>
        </w:tc>
        <w:tc>
          <w:tcPr>
            <w:tcW w:w="1189" w:type="pct"/>
            <w:gridSpan w:val="17"/>
            <w:tcBorders>
              <w:top w:val="single" w:sz="4" w:space="0" w:color="auto"/>
              <w:bottom w:val="single" w:sz="4" w:space="0" w:color="auto"/>
            </w:tcBorders>
          </w:tcPr>
          <w:p w14:paraId="7EC179C1" w14:textId="5F02C9B1"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4F86C42A" w14:textId="1168DBB5"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00206803" w14:textId="11ED8CCF"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253B87" w:rsidRPr="002868CE" w14:paraId="2D93BE5C" w14:textId="77777777" w:rsidTr="0073661A">
        <w:trPr>
          <w:gridAfter w:val="1"/>
          <w:wAfter w:w="42" w:type="pct"/>
          <w:trHeight w:hRule="exact" w:val="289"/>
        </w:trPr>
        <w:tc>
          <w:tcPr>
            <w:tcW w:w="2303" w:type="pct"/>
            <w:gridSpan w:val="20"/>
            <w:tcBorders>
              <w:top w:val="single" w:sz="4" w:space="0" w:color="auto"/>
              <w:bottom w:val="single" w:sz="4" w:space="0" w:color="auto"/>
            </w:tcBorders>
          </w:tcPr>
          <w:p w14:paraId="10DD6560" w14:textId="0DEB8865"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r w:rsidRPr="0081629E">
              <w:rPr>
                <w:rFonts w:cstheme="minorHAnsi"/>
                <w:b/>
                <w:color w:val="404040" w:themeColor="text1" w:themeTint="BF"/>
                <w:spacing w:val="-6"/>
                <w:sz w:val="20"/>
                <w:szCs w:val="20"/>
              </w:rPr>
              <w:fldChar w:fldCharType="begin">
                <w:ffData>
                  <w:name w:val=""/>
                  <w:enabled/>
                  <w:calcOnExit w:val="0"/>
                  <w:textInput/>
                </w:ffData>
              </w:fldChar>
            </w:r>
            <w:r w:rsidRPr="0081629E">
              <w:rPr>
                <w:rFonts w:cstheme="minorHAnsi"/>
                <w:b/>
                <w:color w:val="404040" w:themeColor="text1" w:themeTint="BF"/>
                <w:spacing w:val="-6"/>
                <w:sz w:val="20"/>
                <w:szCs w:val="20"/>
              </w:rPr>
              <w:instrText xml:space="preserve"> FORMTEXT </w:instrText>
            </w:r>
            <w:r w:rsidRPr="0081629E">
              <w:rPr>
                <w:rFonts w:cstheme="minorHAnsi"/>
                <w:b/>
                <w:color w:val="404040" w:themeColor="text1" w:themeTint="BF"/>
                <w:spacing w:val="-6"/>
                <w:sz w:val="20"/>
                <w:szCs w:val="20"/>
              </w:rPr>
            </w:r>
            <w:r w:rsidRPr="0081629E">
              <w:rPr>
                <w:rFonts w:cstheme="minorHAnsi"/>
                <w:b/>
                <w:color w:val="404040" w:themeColor="text1" w:themeTint="BF"/>
                <w:spacing w:val="-6"/>
                <w:sz w:val="20"/>
                <w:szCs w:val="20"/>
              </w:rPr>
              <w:fldChar w:fldCharType="separate"/>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t> </w:t>
            </w:r>
            <w:r w:rsidRPr="0081629E">
              <w:rPr>
                <w:rFonts w:cstheme="minorHAnsi"/>
                <w:b/>
                <w:color w:val="404040" w:themeColor="text1" w:themeTint="BF"/>
                <w:spacing w:val="-6"/>
                <w:sz w:val="20"/>
                <w:szCs w:val="20"/>
              </w:rPr>
              <w:fldChar w:fldCharType="end"/>
            </w:r>
          </w:p>
        </w:tc>
        <w:tc>
          <w:tcPr>
            <w:tcW w:w="166" w:type="pct"/>
            <w:gridSpan w:val="5"/>
          </w:tcPr>
          <w:p w14:paraId="6844F269" w14:textId="23911B9F" w:rsidR="00F0356D" w:rsidRPr="002868CE" w:rsidRDefault="00F0356D" w:rsidP="00F0356D">
            <w:pPr>
              <w:spacing w:before="40" w:after="40" w:line="259" w:lineRule="auto"/>
              <w:ind w:left="102" w:right="-20"/>
              <w:rPr>
                <w:rFonts w:cstheme="minorHAnsi"/>
                <w:b/>
                <w:color w:val="404040" w:themeColor="text1" w:themeTint="BF"/>
                <w:spacing w:val="-6"/>
                <w:sz w:val="20"/>
                <w:szCs w:val="20"/>
              </w:rPr>
            </w:pPr>
          </w:p>
        </w:tc>
        <w:tc>
          <w:tcPr>
            <w:tcW w:w="1189" w:type="pct"/>
            <w:gridSpan w:val="17"/>
            <w:tcBorders>
              <w:top w:val="single" w:sz="4" w:space="0" w:color="auto"/>
              <w:bottom w:val="single" w:sz="4" w:space="0" w:color="auto"/>
            </w:tcBorders>
          </w:tcPr>
          <w:p w14:paraId="1833AC62" w14:textId="0900745B"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38149F14" w14:textId="5DAEDBD0"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0A27A28D" w14:textId="6162498F"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09B74139" w14:textId="77777777" w:rsidTr="0073661A">
        <w:trPr>
          <w:gridAfter w:val="1"/>
          <w:wAfter w:w="42" w:type="pct"/>
          <w:trHeight w:hRule="exact" w:val="289"/>
        </w:trPr>
        <w:tc>
          <w:tcPr>
            <w:tcW w:w="2469" w:type="pct"/>
            <w:gridSpan w:val="25"/>
          </w:tcPr>
          <w:p w14:paraId="6B0A0FED" w14:textId="77777777" w:rsidR="00F0356D" w:rsidRPr="00DC06EB" w:rsidRDefault="00F0356D" w:rsidP="00F0356D">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pacing w:val="-6"/>
                <w:sz w:val="20"/>
                <w:szCs w:val="20"/>
              </w:rPr>
              <w:t>W</w:t>
            </w:r>
            <w:r w:rsidRPr="00DC06EB">
              <w:rPr>
                <w:rFonts w:cstheme="minorHAnsi"/>
                <w:bCs/>
                <w:color w:val="404040" w:themeColor="text1" w:themeTint="BF"/>
                <w:spacing w:val="-4"/>
                <w:sz w:val="20"/>
                <w:szCs w:val="20"/>
              </w:rPr>
              <w:t>o</w:t>
            </w:r>
            <w:r w:rsidRPr="00DC06EB">
              <w:rPr>
                <w:rFonts w:cstheme="minorHAnsi"/>
                <w:bCs/>
                <w:color w:val="404040" w:themeColor="text1" w:themeTint="BF"/>
                <w:spacing w:val="-3"/>
                <w:sz w:val="20"/>
                <w:szCs w:val="20"/>
              </w:rPr>
              <w:t>rkers</w:t>
            </w:r>
            <w:r w:rsidRPr="00DC06EB">
              <w:rPr>
                <w:rFonts w:cstheme="minorHAnsi"/>
                <w:bCs/>
                <w:color w:val="404040" w:themeColor="text1" w:themeTint="BF"/>
                <w:sz w:val="20"/>
                <w:szCs w:val="20"/>
              </w:rPr>
              <w:t>’</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co</w:t>
            </w:r>
            <w:r w:rsidRPr="00DC06EB">
              <w:rPr>
                <w:rFonts w:cstheme="minorHAnsi"/>
                <w:bCs/>
                <w:color w:val="404040" w:themeColor="text1" w:themeTint="BF"/>
                <w:spacing w:val="-6"/>
                <w:sz w:val="20"/>
                <w:szCs w:val="20"/>
              </w:rPr>
              <w:t>m</w:t>
            </w:r>
            <w:r w:rsidRPr="00DC06EB">
              <w:rPr>
                <w:rFonts w:cstheme="minorHAnsi"/>
                <w:bCs/>
                <w:color w:val="404040" w:themeColor="text1" w:themeTint="BF"/>
                <w:spacing w:val="-4"/>
                <w:sz w:val="20"/>
                <w:szCs w:val="20"/>
              </w:rPr>
              <w:t>p</w:t>
            </w:r>
            <w:r w:rsidRPr="00DC06EB">
              <w:rPr>
                <w:rFonts w:cstheme="minorHAnsi"/>
                <w:bCs/>
                <w:color w:val="404040" w:themeColor="text1" w:themeTint="BF"/>
                <w:spacing w:val="-3"/>
                <w:sz w:val="20"/>
                <w:szCs w:val="20"/>
              </w:rPr>
              <w:t>ensation</w:t>
            </w:r>
          </w:p>
        </w:tc>
        <w:tc>
          <w:tcPr>
            <w:tcW w:w="1189" w:type="pct"/>
            <w:gridSpan w:val="17"/>
            <w:tcBorders>
              <w:top w:val="single" w:sz="4" w:space="0" w:color="auto"/>
              <w:bottom w:val="single" w:sz="4" w:space="0" w:color="auto"/>
            </w:tcBorders>
          </w:tcPr>
          <w:p w14:paraId="04E198C8" w14:textId="1849963E"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7C11D7E7" w14:textId="1BE8775B"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5394ACD5" w14:textId="4FF2A2E4"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4D2E156B" w14:textId="77777777" w:rsidTr="0073661A">
        <w:trPr>
          <w:gridAfter w:val="1"/>
          <w:wAfter w:w="42" w:type="pct"/>
          <w:trHeight w:hRule="exact" w:val="289"/>
        </w:trPr>
        <w:tc>
          <w:tcPr>
            <w:tcW w:w="2469" w:type="pct"/>
            <w:gridSpan w:val="25"/>
          </w:tcPr>
          <w:p w14:paraId="564DD304" w14:textId="77777777" w:rsidR="00F0356D" w:rsidRPr="00DC06EB" w:rsidRDefault="00F0356D" w:rsidP="00F0356D">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pacing w:val="-3"/>
                <w:sz w:val="20"/>
                <w:szCs w:val="20"/>
              </w:rPr>
              <w:t>Superannuatio</w:t>
            </w:r>
            <w:r w:rsidRPr="00DC06EB">
              <w:rPr>
                <w:rFonts w:cstheme="minorHAnsi"/>
                <w:bCs/>
                <w:color w:val="404040" w:themeColor="text1" w:themeTint="BF"/>
                <w:sz w:val="20"/>
                <w:szCs w:val="20"/>
              </w:rPr>
              <w:t>n</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received</w:t>
            </w:r>
          </w:p>
        </w:tc>
        <w:tc>
          <w:tcPr>
            <w:tcW w:w="1189" w:type="pct"/>
            <w:gridSpan w:val="17"/>
            <w:tcBorders>
              <w:top w:val="single" w:sz="4" w:space="0" w:color="auto"/>
              <w:bottom w:val="single" w:sz="4" w:space="0" w:color="auto"/>
            </w:tcBorders>
          </w:tcPr>
          <w:p w14:paraId="3BB5E481" w14:textId="5A1592C7"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02A519D9" w14:textId="4037A384"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12DD41B2" w14:textId="0764EBF7"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124E36E5" w14:textId="77777777" w:rsidTr="0073661A">
        <w:trPr>
          <w:gridAfter w:val="1"/>
          <w:wAfter w:w="42" w:type="pct"/>
          <w:trHeight w:hRule="exact" w:val="289"/>
        </w:trPr>
        <w:tc>
          <w:tcPr>
            <w:tcW w:w="2469" w:type="pct"/>
            <w:gridSpan w:val="25"/>
          </w:tcPr>
          <w:p w14:paraId="7BF88CD9" w14:textId="77777777" w:rsidR="00F0356D" w:rsidRPr="00DC06EB" w:rsidRDefault="00F0356D" w:rsidP="00F0356D">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pacing w:val="-3"/>
                <w:sz w:val="20"/>
                <w:szCs w:val="20"/>
              </w:rPr>
              <w:t>Interes</w:t>
            </w:r>
            <w:r w:rsidRPr="00DC06EB">
              <w:rPr>
                <w:rFonts w:cstheme="minorHAnsi"/>
                <w:bCs/>
                <w:color w:val="404040" w:themeColor="text1" w:themeTint="BF"/>
                <w:sz w:val="20"/>
                <w:szCs w:val="20"/>
              </w:rPr>
              <w:t>t</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o</w:t>
            </w:r>
            <w:r w:rsidRPr="00DC06EB">
              <w:rPr>
                <w:rFonts w:cstheme="minorHAnsi"/>
                <w:bCs/>
                <w:color w:val="404040" w:themeColor="text1" w:themeTint="BF"/>
                <w:sz w:val="20"/>
                <w:szCs w:val="20"/>
              </w:rPr>
              <w:t>n</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deposits / debentures</w:t>
            </w:r>
          </w:p>
        </w:tc>
        <w:tc>
          <w:tcPr>
            <w:tcW w:w="1189" w:type="pct"/>
            <w:gridSpan w:val="17"/>
            <w:tcBorders>
              <w:top w:val="single" w:sz="4" w:space="0" w:color="auto"/>
              <w:bottom w:val="single" w:sz="4" w:space="0" w:color="auto"/>
            </w:tcBorders>
          </w:tcPr>
          <w:p w14:paraId="42DCFC90" w14:textId="08ACB65C"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09405F04" w14:textId="3188E768"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0589CB70" w14:textId="6595F5AA"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7C708DF3" w14:textId="77777777" w:rsidTr="0073661A">
        <w:trPr>
          <w:gridAfter w:val="1"/>
          <w:wAfter w:w="42" w:type="pct"/>
          <w:trHeight w:hRule="exact" w:val="289"/>
        </w:trPr>
        <w:tc>
          <w:tcPr>
            <w:tcW w:w="2469" w:type="pct"/>
            <w:gridSpan w:val="25"/>
          </w:tcPr>
          <w:p w14:paraId="5D9CB34D" w14:textId="77777777" w:rsidR="00F0356D" w:rsidRPr="00DC06EB" w:rsidRDefault="00F0356D" w:rsidP="00F0356D">
            <w:pPr>
              <w:spacing w:before="40" w:after="40" w:line="259" w:lineRule="auto"/>
              <w:ind w:left="102" w:right="-20"/>
              <w:rPr>
                <w:rFonts w:cstheme="minorHAnsi"/>
                <w:bCs/>
                <w:color w:val="404040" w:themeColor="text1" w:themeTint="BF"/>
                <w:sz w:val="20"/>
                <w:szCs w:val="20"/>
              </w:rPr>
            </w:pPr>
            <w:r w:rsidRPr="00DC06EB">
              <w:rPr>
                <w:rFonts w:cstheme="minorHAnsi"/>
                <w:bCs/>
                <w:color w:val="404040" w:themeColor="text1" w:themeTint="BF"/>
                <w:spacing w:val="-3"/>
                <w:sz w:val="20"/>
                <w:szCs w:val="20"/>
              </w:rPr>
              <w:t>Chil</w:t>
            </w:r>
            <w:r w:rsidRPr="00DC06EB">
              <w:rPr>
                <w:rFonts w:cstheme="minorHAnsi"/>
                <w:bCs/>
                <w:color w:val="404040" w:themeColor="text1" w:themeTint="BF"/>
                <w:sz w:val="20"/>
                <w:szCs w:val="20"/>
              </w:rPr>
              <w:t>d</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support</w:t>
            </w:r>
            <w:r w:rsidRPr="00DC06EB">
              <w:rPr>
                <w:rFonts w:cstheme="minorHAnsi"/>
                <w:bCs/>
                <w:color w:val="404040" w:themeColor="text1" w:themeTint="BF"/>
                <w:sz w:val="20"/>
                <w:szCs w:val="20"/>
              </w:rPr>
              <w:t>,</w:t>
            </w:r>
            <w:r w:rsidRPr="00DC06EB">
              <w:rPr>
                <w:rFonts w:cstheme="minorHAnsi"/>
                <w:bCs/>
                <w:color w:val="404040" w:themeColor="text1" w:themeTint="BF"/>
                <w:spacing w:val="-7"/>
                <w:sz w:val="20"/>
                <w:szCs w:val="20"/>
              </w:rPr>
              <w:t xml:space="preserve"> </w:t>
            </w:r>
            <w:proofErr w:type="gramStart"/>
            <w:r w:rsidRPr="00DC06EB">
              <w:rPr>
                <w:rFonts w:cstheme="minorHAnsi"/>
                <w:bCs/>
                <w:color w:val="404040" w:themeColor="text1" w:themeTint="BF"/>
                <w:spacing w:val="-3"/>
                <w:sz w:val="20"/>
                <w:szCs w:val="20"/>
              </w:rPr>
              <w:t>spousa</w:t>
            </w:r>
            <w:r w:rsidRPr="00DC06EB">
              <w:rPr>
                <w:rFonts w:cstheme="minorHAnsi"/>
                <w:bCs/>
                <w:color w:val="404040" w:themeColor="text1" w:themeTint="BF"/>
                <w:sz w:val="20"/>
                <w:szCs w:val="20"/>
              </w:rPr>
              <w:t>l</w:t>
            </w:r>
            <w:proofErr w:type="gramEnd"/>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an</w:t>
            </w:r>
            <w:r w:rsidRPr="00DC06EB">
              <w:rPr>
                <w:rFonts w:cstheme="minorHAnsi"/>
                <w:bCs/>
                <w:color w:val="404040" w:themeColor="text1" w:themeTint="BF"/>
                <w:sz w:val="20"/>
                <w:szCs w:val="20"/>
              </w:rPr>
              <w:t>d</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chil</w:t>
            </w:r>
            <w:r w:rsidRPr="00DC06EB">
              <w:rPr>
                <w:rFonts w:cstheme="minorHAnsi"/>
                <w:bCs/>
                <w:color w:val="404040" w:themeColor="text1" w:themeTint="BF"/>
                <w:sz w:val="20"/>
                <w:szCs w:val="20"/>
              </w:rPr>
              <w:t>d</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5"/>
                <w:sz w:val="20"/>
                <w:szCs w:val="20"/>
              </w:rPr>
              <w:t>m</w:t>
            </w:r>
            <w:r w:rsidRPr="00DC06EB">
              <w:rPr>
                <w:rFonts w:cstheme="minorHAnsi"/>
                <w:bCs/>
                <w:color w:val="404040" w:themeColor="text1" w:themeTint="BF"/>
                <w:spacing w:val="-3"/>
                <w:sz w:val="20"/>
                <w:szCs w:val="20"/>
              </w:rPr>
              <w:t>aintenance</w:t>
            </w:r>
          </w:p>
        </w:tc>
        <w:tc>
          <w:tcPr>
            <w:tcW w:w="1189" w:type="pct"/>
            <w:gridSpan w:val="17"/>
            <w:tcBorders>
              <w:top w:val="single" w:sz="4" w:space="0" w:color="auto"/>
              <w:bottom w:val="single" w:sz="4" w:space="0" w:color="auto"/>
            </w:tcBorders>
          </w:tcPr>
          <w:p w14:paraId="5A0BAAD4" w14:textId="64DCA7A2"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tcPr>
          <w:p w14:paraId="5F976F15" w14:textId="6C223C32"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tcPr>
          <w:p w14:paraId="4F8D57DD" w14:textId="11CD264E"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1C5AA941" w14:textId="77777777" w:rsidTr="0073661A">
        <w:trPr>
          <w:gridAfter w:val="1"/>
          <w:wAfter w:w="42" w:type="pct"/>
          <w:trHeight w:hRule="exact" w:val="569"/>
        </w:trPr>
        <w:tc>
          <w:tcPr>
            <w:tcW w:w="2469" w:type="pct"/>
            <w:gridSpan w:val="25"/>
          </w:tcPr>
          <w:p w14:paraId="30503571" w14:textId="77777777" w:rsidR="00F0356D" w:rsidRPr="00DC06EB" w:rsidRDefault="00F0356D" w:rsidP="00F0356D">
            <w:pPr>
              <w:spacing w:before="40" w:after="40" w:line="259" w:lineRule="auto"/>
              <w:ind w:left="102" w:right="584"/>
              <w:rPr>
                <w:rFonts w:cstheme="minorHAnsi"/>
                <w:bCs/>
                <w:color w:val="404040" w:themeColor="text1" w:themeTint="BF"/>
                <w:spacing w:val="-7"/>
                <w:sz w:val="20"/>
                <w:szCs w:val="20"/>
              </w:rPr>
            </w:pPr>
            <w:r w:rsidRPr="00DC06EB">
              <w:rPr>
                <w:rFonts w:cstheme="minorHAnsi"/>
                <w:bCs/>
                <w:color w:val="404040" w:themeColor="text1" w:themeTint="BF"/>
                <w:spacing w:val="-3"/>
                <w:sz w:val="20"/>
                <w:szCs w:val="20"/>
              </w:rPr>
              <w:t>Othe</w:t>
            </w:r>
            <w:r w:rsidRPr="00DC06EB">
              <w:rPr>
                <w:rFonts w:cstheme="minorHAnsi"/>
                <w:bCs/>
                <w:color w:val="404040" w:themeColor="text1" w:themeTint="BF"/>
                <w:sz w:val="20"/>
                <w:szCs w:val="20"/>
              </w:rPr>
              <w:t>r</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inco</w:t>
            </w:r>
            <w:r w:rsidRPr="00DC06EB">
              <w:rPr>
                <w:rFonts w:cstheme="minorHAnsi"/>
                <w:bCs/>
                <w:color w:val="404040" w:themeColor="text1" w:themeTint="BF"/>
                <w:spacing w:val="-6"/>
                <w:sz w:val="20"/>
                <w:szCs w:val="20"/>
              </w:rPr>
              <w:t>m</w:t>
            </w:r>
            <w:r w:rsidRPr="00DC06EB">
              <w:rPr>
                <w:rFonts w:cstheme="minorHAnsi"/>
                <w:bCs/>
                <w:color w:val="404040" w:themeColor="text1" w:themeTint="BF"/>
                <w:sz w:val="20"/>
                <w:szCs w:val="20"/>
              </w:rPr>
              <w:t>e</w:t>
            </w:r>
            <w:r w:rsidRPr="00DC06EB">
              <w:rPr>
                <w:rFonts w:cstheme="minorHAnsi"/>
                <w:bCs/>
                <w:color w:val="404040" w:themeColor="text1" w:themeTint="BF"/>
                <w:spacing w:val="-7"/>
                <w:sz w:val="20"/>
                <w:szCs w:val="20"/>
              </w:rPr>
              <w:t xml:space="preserve"> </w:t>
            </w:r>
          </w:p>
          <w:p w14:paraId="0502AD39" w14:textId="3BD332CA" w:rsidR="00F0356D" w:rsidRPr="00DC06EB" w:rsidRDefault="00F0356D" w:rsidP="00F0356D">
            <w:pPr>
              <w:spacing w:before="40" w:after="40" w:line="259" w:lineRule="auto"/>
              <w:ind w:left="102" w:right="584"/>
              <w:rPr>
                <w:rFonts w:cstheme="minorHAnsi"/>
                <w:bCs/>
                <w:color w:val="404040" w:themeColor="text1" w:themeTint="BF"/>
                <w:sz w:val="20"/>
                <w:szCs w:val="20"/>
              </w:rPr>
            </w:pPr>
            <w:r w:rsidRPr="00DC06EB">
              <w:rPr>
                <w:rFonts w:cstheme="minorHAnsi"/>
                <w:bCs/>
                <w:i/>
                <w:iCs/>
                <w:color w:val="404040" w:themeColor="text1" w:themeTint="BF"/>
                <w:spacing w:val="-3"/>
                <w:sz w:val="16"/>
                <w:szCs w:val="16"/>
              </w:rPr>
              <w:t>(</w:t>
            </w:r>
            <w:proofErr w:type="gramStart"/>
            <w:r w:rsidRPr="00DC06EB">
              <w:rPr>
                <w:rFonts w:cstheme="minorHAnsi"/>
                <w:bCs/>
                <w:i/>
                <w:iCs/>
                <w:color w:val="404040" w:themeColor="text1" w:themeTint="BF"/>
                <w:spacing w:val="-3"/>
                <w:sz w:val="16"/>
                <w:szCs w:val="16"/>
              </w:rPr>
              <w:t>for</w:t>
            </w:r>
            <w:proofErr w:type="gramEnd"/>
            <w:r w:rsidRPr="00DC06EB">
              <w:rPr>
                <w:rFonts w:cstheme="minorHAnsi"/>
                <w:bCs/>
                <w:i/>
                <w:iCs/>
                <w:color w:val="404040" w:themeColor="text1" w:themeTint="BF"/>
                <w:spacing w:val="-3"/>
                <w:sz w:val="16"/>
                <w:szCs w:val="16"/>
              </w:rPr>
              <w:t xml:space="preserve"> example, ren</w:t>
            </w:r>
            <w:r w:rsidRPr="00DC06EB">
              <w:rPr>
                <w:rFonts w:cstheme="minorHAnsi"/>
                <w:bCs/>
                <w:i/>
                <w:iCs/>
                <w:color w:val="404040" w:themeColor="text1" w:themeTint="BF"/>
                <w:sz w:val="16"/>
                <w:szCs w:val="16"/>
              </w:rPr>
              <w:t>t</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o</w:t>
            </w:r>
            <w:r w:rsidRPr="00DC06EB">
              <w:rPr>
                <w:rFonts w:cstheme="minorHAnsi"/>
                <w:bCs/>
                <w:i/>
                <w:iCs/>
                <w:color w:val="404040" w:themeColor="text1" w:themeTint="BF"/>
                <w:sz w:val="16"/>
                <w:szCs w:val="16"/>
              </w:rPr>
              <w:t>r</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boar</w:t>
            </w:r>
            <w:r w:rsidRPr="00DC06EB">
              <w:rPr>
                <w:rFonts w:cstheme="minorHAnsi"/>
                <w:bCs/>
                <w:i/>
                <w:iCs/>
                <w:color w:val="404040" w:themeColor="text1" w:themeTint="BF"/>
                <w:sz w:val="16"/>
                <w:szCs w:val="16"/>
              </w:rPr>
              <w:t>d</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pai</w:t>
            </w:r>
            <w:r w:rsidRPr="00DC06EB">
              <w:rPr>
                <w:rFonts w:cstheme="minorHAnsi"/>
                <w:bCs/>
                <w:i/>
                <w:iCs/>
                <w:color w:val="404040" w:themeColor="text1" w:themeTint="BF"/>
                <w:sz w:val="16"/>
                <w:szCs w:val="16"/>
              </w:rPr>
              <w:t>d</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t</w:t>
            </w:r>
            <w:r w:rsidRPr="00DC06EB">
              <w:rPr>
                <w:rFonts w:cstheme="minorHAnsi"/>
                <w:bCs/>
                <w:i/>
                <w:iCs/>
                <w:color w:val="404040" w:themeColor="text1" w:themeTint="BF"/>
                <w:sz w:val="16"/>
                <w:szCs w:val="16"/>
              </w:rPr>
              <w:t>o</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you, shar</w:t>
            </w:r>
            <w:r w:rsidRPr="00DC06EB">
              <w:rPr>
                <w:rFonts w:cstheme="minorHAnsi"/>
                <w:bCs/>
                <w:i/>
                <w:iCs/>
                <w:color w:val="404040" w:themeColor="text1" w:themeTint="BF"/>
                <w:sz w:val="16"/>
                <w:szCs w:val="16"/>
              </w:rPr>
              <w:t>e</w:t>
            </w:r>
            <w:r w:rsidRPr="00DC06EB">
              <w:rPr>
                <w:rFonts w:cstheme="minorHAnsi"/>
                <w:bCs/>
                <w:i/>
                <w:iCs/>
                <w:color w:val="404040" w:themeColor="text1" w:themeTint="BF"/>
                <w:spacing w:val="-7"/>
                <w:sz w:val="16"/>
                <w:szCs w:val="16"/>
              </w:rPr>
              <w:t xml:space="preserve"> </w:t>
            </w:r>
            <w:r w:rsidRPr="00DC06EB">
              <w:rPr>
                <w:rFonts w:cstheme="minorHAnsi"/>
                <w:bCs/>
                <w:i/>
                <w:iCs/>
                <w:color w:val="404040" w:themeColor="text1" w:themeTint="BF"/>
                <w:spacing w:val="-3"/>
                <w:sz w:val="16"/>
                <w:szCs w:val="16"/>
              </w:rPr>
              <w:t>dividends)</w:t>
            </w:r>
          </w:p>
        </w:tc>
        <w:tc>
          <w:tcPr>
            <w:tcW w:w="1189" w:type="pct"/>
            <w:gridSpan w:val="17"/>
            <w:tcBorders>
              <w:top w:val="single" w:sz="4" w:space="0" w:color="auto"/>
              <w:bottom w:val="single" w:sz="4" w:space="0" w:color="auto"/>
            </w:tcBorders>
            <w:vAlign w:val="bottom"/>
          </w:tcPr>
          <w:p w14:paraId="7EAB1624" w14:textId="0017E53F"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73" w:type="pct"/>
            <w:gridSpan w:val="3"/>
            <w:vAlign w:val="bottom"/>
          </w:tcPr>
          <w:p w14:paraId="52BC269E" w14:textId="786C4BF0" w:rsidR="00F0356D" w:rsidRPr="002868CE" w:rsidRDefault="00F0356D" w:rsidP="00F0356D">
            <w:pPr>
              <w:spacing w:before="40" w:after="40" w:line="259" w:lineRule="auto"/>
              <w:ind w:left="102" w:right="-20"/>
              <w:rPr>
                <w:rFonts w:cstheme="minorHAnsi"/>
                <w:color w:val="404040" w:themeColor="text1" w:themeTint="BF"/>
                <w:sz w:val="20"/>
                <w:szCs w:val="20"/>
              </w:rPr>
            </w:pPr>
          </w:p>
        </w:tc>
        <w:tc>
          <w:tcPr>
            <w:tcW w:w="1227" w:type="pct"/>
            <w:gridSpan w:val="6"/>
            <w:tcBorders>
              <w:top w:val="single" w:sz="4" w:space="0" w:color="auto"/>
              <w:bottom w:val="single" w:sz="4" w:space="0" w:color="auto"/>
            </w:tcBorders>
            <w:vAlign w:val="bottom"/>
          </w:tcPr>
          <w:p w14:paraId="17225D1C" w14:textId="17A55001"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DC06EB" w14:paraId="1D251BA8" w14:textId="77777777" w:rsidTr="0073661A">
        <w:trPr>
          <w:gridAfter w:val="1"/>
          <w:wAfter w:w="42" w:type="pct"/>
          <w:trHeight w:hRule="exact" w:val="354"/>
        </w:trPr>
        <w:tc>
          <w:tcPr>
            <w:tcW w:w="2469" w:type="pct"/>
            <w:gridSpan w:val="25"/>
          </w:tcPr>
          <w:p w14:paraId="5D1BF149" w14:textId="77777777" w:rsidR="00F0356D" w:rsidRPr="00DC06EB" w:rsidRDefault="00F0356D" w:rsidP="00F0356D">
            <w:pPr>
              <w:spacing w:before="40" w:after="40" w:line="259" w:lineRule="auto"/>
              <w:ind w:left="102" w:right="-20"/>
              <w:jc w:val="both"/>
              <w:rPr>
                <w:rFonts w:cstheme="minorHAnsi"/>
                <w:b/>
                <w:bCs/>
                <w:color w:val="404040" w:themeColor="text1" w:themeTint="BF"/>
                <w:sz w:val="20"/>
                <w:szCs w:val="20"/>
              </w:rPr>
            </w:pPr>
            <w:r w:rsidRPr="00DC06EB">
              <w:rPr>
                <w:rFonts w:cstheme="minorHAnsi"/>
                <w:b/>
                <w:bCs/>
                <w:color w:val="404040" w:themeColor="text1" w:themeTint="BF"/>
                <w:spacing w:val="-4"/>
                <w:sz w:val="20"/>
                <w:szCs w:val="20"/>
              </w:rPr>
              <w:t>TOTAL</w:t>
            </w:r>
          </w:p>
        </w:tc>
        <w:tc>
          <w:tcPr>
            <w:tcW w:w="1189" w:type="pct"/>
            <w:gridSpan w:val="17"/>
            <w:tcBorders>
              <w:top w:val="single" w:sz="4" w:space="0" w:color="auto"/>
              <w:bottom w:val="single" w:sz="4" w:space="0" w:color="auto"/>
            </w:tcBorders>
          </w:tcPr>
          <w:p w14:paraId="6CBAF44C" w14:textId="2FC24AE0" w:rsidR="00F0356D" w:rsidRPr="00DC06EB" w:rsidRDefault="00F0356D" w:rsidP="00F0356D">
            <w:pPr>
              <w:spacing w:before="40" w:after="40" w:line="259" w:lineRule="auto"/>
              <w:ind w:left="102" w:right="-20"/>
              <w:rPr>
                <w:rFonts w:cstheme="minorHAnsi"/>
                <w:b/>
                <w:bCs/>
                <w:color w:val="404040" w:themeColor="text1" w:themeTint="BF"/>
                <w:sz w:val="20"/>
                <w:szCs w:val="20"/>
              </w:rPr>
            </w:pPr>
            <w:r w:rsidRPr="00DC06EB">
              <w:rPr>
                <w:rFonts w:cstheme="minorHAnsi"/>
                <w:b/>
                <w:bCs/>
                <w:color w:val="404040" w:themeColor="text1" w:themeTint="BF"/>
                <w:sz w:val="20"/>
                <w:szCs w:val="20"/>
              </w:rPr>
              <w:t>$</w:t>
            </w:r>
            <w:r w:rsidRPr="00DC06EB">
              <w:rPr>
                <w:rFonts w:cstheme="minorHAnsi"/>
                <w:b/>
                <w:bCs/>
                <w:color w:val="404040" w:themeColor="text1" w:themeTint="BF"/>
                <w:sz w:val="20"/>
                <w:szCs w:val="20"/>
              </w:rPr>
              <w:fldChar w:fldCharType="begin">
                <w:ffData>
                  <w:name w:val=""/>
                  <w:enabled/>
                  <w:calcOnExit w:val="0"/>
                  <w:textInput/>
                </w:ffData>
              </w:fldChar>
            </w:r>
            <w:r w:rsidRPr="00DC06EB">
              <w:rPr>
                <w:rFonts w:cstheme="minorHAnsi"/>
                <w:b/>
                <w:bCs/>
                <w:color w:val="404040" w:themeColor="text1" w:themeTint="BF"/>
                <w:sz w:val="20"/>
                <w:szCs w:val="20"/>
              </w:rPr>
              <w:instrText xml:space="preserve"> FORMTEXT </w:instrText>
            </w:r>
            <w:r w:rsidRPr="00DC06EB">
              <w:rPr>
                <w:rFonts w:cstheme="minorHAnsi"/>
                <w:b/>
                <w:bCs/>
                <w:color w:val="404040" w:themeColor="text1" w:themeTint="BF"/>
                <w:sz w:val="20"/>
                <w:szCs w:val="20"/>
              </w:rPr>
            </w:r>
            <w:r w:rsidRPr="00DC06EB">
              <w:rPr>
                <w:rFonts w:cstheme="minorHAnsi"/>
                <w:b/>
                <w:bCs/>
                <w:color w:val="404040" w:themeColor="text1" w:themeTint="BF"/>
                <w:sz w:val="20"/>
                <w:szCs w:val="20"/>
              </w:rPr>
              <w:fldChar w:fldCharType="separate"/>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fldChar w:fldCharType="end"/>
            </w:r>
          </w:p>
        </w:tc>
        <w:tc>
          <w:tcPr>
            <w:tcW w:w="73" w:type="pct"/>
            <w:gridSpan w:val="3"/>
          </w:tcPr>
          <w:p w14:paraId="14047316" w14:textId="6DAA271A" w:rsidR="00F0356D" w:rsidRPr="00DC06EB" w:rsidRDefault="00F0356D" w:rsidP="00F0356D">
            <w:pPr>
              <w:spacing w:before="40" w:after="40" w:line="259" w:lineRule="auto"/>
              <w:ind w:left="102" w:right="-20"/>
              <w:rPr>
                <w:rFonts w:cstheme="minorHAnsi"/>
                <w:b/>
                <w:bCs/>
                <w:color w:val="404040" w:themeColor="text1" w:themeTint="BF"/>
                <w:sz w:val="20"/>
                <w:szCs w:val="20"/>
              </w:rPr>
            </w:pPr>
          </w:p>
        </w:tc>
        <w:tc>
          <w:tcPr>
            <w:tcW w:w="1227" w:type="pct"/>
            <w:gridSpan w:val="6"/>
            <w:tcBorders>
              <w:top w:val="single" w:sz="4" w:space="0" w:color="auto"/>
              <w:bottom w:val="single" w:sz="4" w:space="0" w:color="auto"/>
            </w:tcBorders>
          </w:tcPr>
          <w:p w14:paraId="09BFC63F" w14:textId="45EB1518" w:rsidR="00F0356D" w:rsidRPr="00DC06EB" w:rsidRDefault="00F0356D" w:rsidP="00F0356D">
            <w:pPr>
              <w:spacing w:before="40" w:after="40" w:line="259" w:lineRule="auto"/>
              <w:ind w:left="102" w:right="-20"/>
              <w:rPr>
                <w:rFonts w:cstheme="minorHAnsi"/>
                <w:b/>
                <w:bCs/>
                <w:color w:val="404040" w:themeColor="text1" w:themeTint="BF"/>
                <w:sz w:val="20"/>
                <w:szCs w:val="20"/>
              </w:rPr>
            </w:pPr>
            <w:r w:rsidRPr="00DC06EB">
              <w:rPr>
                <w:rFonts w:cstheme="minorHAnsi"/>
                <w:b/>
                <w:bCs/>
                <w:color w:val="404040" w:themeColor="text1" w:themeTint="BF"/>
                <w:sz w:val="20"/>
                <w:szCs w:val="20"/>
              </w:rPr>
              <w:t>$</w:t>
            </w:r>
            <w:r w:rsidRPr="00DC06EB">
              <w:rPr>
                <w:rFonts w:cstheme="minorHAnsi"/>
                <w:b/>
                <w:bCs/>
                <w:color w:val="404040" w:themeColor="text1" w:themeTint="BF"/>
                <w:sz w:val="20"/>
                <w:szCs w:val="20"/>
              </w:rPr>
              <w:fldChar w:fldCharType="begin">
                <w:ffData>
                  <w:name w:val=""/>
                  <w:enabled/>
                  <w:calcOnExit w:val="0"/>
                  <w:textInput/>
                </w:ffData>
              </w:fldChar>
            </w:r>
            <w:r w:rsidRPr="00DC06EB">
              <w:rPr>
                <w:rFonts w:cstheme="minorHAnsi"/>
                <w:b/>
                <w:bCs/>
                <w:color w:val="404040" w:themeColor="text1" w:themeTint="BF"/>
                <w:sz w:val="20"/>
                <w:szCs w:val="20"/>
              </w:rPr>
              <w:instrText xml:space="preserve"> FORMTEXT </w:instrText>
            </w:r>
            <w:r w:rsidRPr="00DC06EB">
              <w:rPr>
                <w:rFonts w:cstheme="minorHAnsi"/>
                <w:b/>
                <w:bCs/>
                <w:color w:val="404040" w:themeColor="text1" w:themeTint="BF"/>
                <w:sz w:val="20"/>
                <w:szCs w:val="20"/>
              </w:rPr>
            </w:r>
            <w:r w:rsidRPr="00DC06EB">
              <w:rPr>
                <w:rFonts w:cstheme="minorHAnsi"/>
                <w:b/>
                <w:bCs/>
                <w:color w:val="404040" w:themeColor="text1" w:themeTint="BF"/>
                <w:sz w:val="20"/>
                <w:szCs w:val="20"/>
              </w:rPr>
              <w:fldChar w:fldCharType="separate"/>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t> </w:t>
            </w:r>
            <w:r w:rsidRPr="00DC06EB">
              <w:rPr>
                <w:rFonts w:cstheme="minorHAnsi"/>
                <w:b/>
                <w:bCs/>
                <w:color w:val="404040" w:themeColor="text1" w:themeTint="BF"/>
                <w:sz w:val="20"/>
                <w:szCs w:val="20"/>
              </w:rPr>
              <w:fldChar w:fldCharType="end"/>
            </w:r>
          </w:p>
        </w:tc>
      </w:tr>
      <w:tr w:rsidR="00F0356D" w:rsidRPr="002868CE" w14:paraId="07643CC5" w14:textId="77777777" w:rsidTr="0073661A">
        <w:trPr>
          <w:gridAfter w:val="1"/>
          <w:wAfter w:w="42" w:type="pct"/>
          <w:trHeight w:hRule="exact" w:val="354"/>
        </w:trPr>
        <w:tc>
          <w:tcPr>
            <w:tcW w:w="4958" w:type="pct"/>
            <w:gridSpan w:val="51"/>
          </w:tcPr>
          <w:p w14:paraId="1955B096" w14:textId="77777777" w:rsidR="00F0356D" w:rsidRPr="002868CE" w:rsidRDefault="00F0356D" w:rsidP="00F0356D">
            <w:pPr>
              <w:spacing w:before="40" w:after="40" w:line="259" w:lineRule="auto"/>
              <w:ind w:left="102" w:right="-20"/>
              <w:rPr>
                <w:rFonts w:cstheme="minorHAnsi"/>
                <w:b/>
                <w:bCs/>
                <w:color w:val="404040" w:themeColor="text1" w:themeTint="BF"/>
                <w:sz w:val="20"/>
                <w:szCs w:val="20"/>
              </w:rPr>
            </w:pPr>
          </w:p>
        </w:tc>
      </w:tr>
      <w:tr w:rsidR="00F0356D" w:rsidRPr="00DC06EB" w14:paraId="3342535B" w14:textId="77777777" w:rsidTr="0073661A">
        <w:trPr>
          <w:gridAfter w:val="1"/>
          <w:wAfter w:w="42" w:type="pct"/>
          <w:trHeight w:hRule="exact" w:val="326"/>
        </w:trPr>
        <w:tc>
          <w:tcPr>
            <w:tcW w:w="4958" w:type="pct"/>
            <w:gridSpan w:val="51"/>
          </w:tcPr>
          <w:p w14:paraId="07ADD7F4" w14:textId="69BC0B22" w:rsidR="00F0356D" w:rsidRPr="00DC06EB" w:rsidRDefault="00F0356D" w:rsidP="00F0356D">
            <w:pPr>
              <w:spacing w:before="40" w:after="40" w:line="259" w:lineRule="auto"/>
              <w:ind w:left="130" w:right="62"/>
              <w:rPr>
                <w:rFonts w:cstheme="minorHAnsi"/>
                <w:bCs/>
                <w:color w:val="404040" w:themeColor="text1" w:themeTint="BF"/>
                <w:spacing w:val="-13"/>
                <w:sz w:val="20"/>
                <w:szCs w:val="20"/>
              </w:rPr>
            </w:pPr>
            <w:r w:rsidRPr="00DC06EB">
              <w:rPr>
                <w:rFonts w:cstheme="minorHAnsi"/>
                <w:bCs/>
                <w:color w:val="404040" w:themeColor="text1" w:themeTint="BF"/>
                <w:sz w:val="20"/>
                <w:szCs w:val="20"/>
              </w:rPr>
              <w:t>I</w:t>
            </w:r>
            <w:r w:rsidRPr="00DC06EB">
              <w:rPr>
                <w:rFonts w:cstheme="minorHAnsi"/>
                <w:bCs/>
                <w:color w:val="404040" w:themeColor="text1" w:themeTint="BF"/>
                <w:spacing w:val="-8"/>
                <w:sz w:val="20"/>
                <w:szCs w:val="20"/>
              </w:rPr>
              <w:t xml:space="preserve"> </w:t>
            </w:r>
            <w:r w:rsidRPr="00DC06EB">
              <w:rPr>
                <w:rFonts w:cstheme="minorHAnsi"/>
                <w:bCs/>
                <w:color w:val="404040" w:themeColor="text1" w:themeTint="BF"/>
                <w:spacing w:val="-3"/>
                <w:sz w:val="20"/>
                <w:szCs w:val="20"/>
              </w:rPr>
              <w:t>receiv</w:t>
            </w:r>
            <w:r w:rsidRPr="00DC06EB">
              <w:rPr>
                <w:rFonts w:cstheme="minorHAnsi"/>
                <w:bCs/>
                <w:color w:val="404040" w:themeColor="text1" w:themeTint="BF"/>
                <w:sz w:val="20"/>
                <w:szCs w:val="20"/>
              </w:rPr>
              <w:t>e</w:t>
            </w:r>
            <w:r w:rsidRPr="00DC06EB">
              <w:rPr>
                <w:rFonts w:cstheme="minorHAnsi"/>
                <w:bCs/>
                <w:color w:val="404040" w:themeColor="text1" w:themeTint="BF"/>
                <w:spacing w:val="-13"/>
                <w:sz w:val="20"/>
                <w:szCs w:val="20"/>
              </w:rPr>
              <w:t xml:space="preserve"> </w:t>
            </w:r>
            <w:r w:rsidRPr="00DC06EB">
              <w:rPr>
                <w:rFonts w:cstheme="minorHAnsi"/>
                <w:bCs/>
                <w:color w:val="404040" w:themeColor="text1" w:themeTint="BF"/>
                <w:spacing w:val="-3"/>
                <w:sz w:val="20"/>
                <w:szCs w:val="20"/>
              </w:rPr>
              <w:t>financia</w:t>
            </w:r>
            <w:r w:rsidRPr="00DC06EB">
              <w:rPr>
                <w:rFonts w:cstheme="minorHAnsi"/>
                <w:bCs/>
                <w:color w:val="404040" w:themeColor="text1" w:themeTint="BF"/>
                <w:sz w:val="20"/>
                <w:szCs w:val="20"/>
              </w:rPr>
              <w:t>l</w:t>
            </w:r>
            <w:r w:rsidRPr="00DC06EB">
              <w:rPr>
                <w:rFonts w:cstheme="minorHAnsi"/>
                <w:bCs/>
                <w:color w:val="404040" w:themeColor="text1" w:themeTint="BF"/>
                <w:spacing w:val="-15"/>
                <w:sz w:val="20"/>
                <w:szCs w:val="20"/>
              </w:rPr>
              <w:t xml:space="preserve"> </w:t>
            </w:r>
            <w:r w:rsidRPr="00DC06EB">
              <w:rPr>
                <w:rFonts w:cstheme="minorHAnsi"/>
                <w:bCs/>
                <w:color w:val="404040" w:themeColor="text1" w:themeTint="BF"/>
                <w:spacing w:val="-3"/>
                <w:sz w:val="20"/>
                <w:szCs w:val="20"/>
              </w:rPr>
              <w:t>suppor</w:t>
            </w:r>
            <w:r w:rsidRPr="00DC06EB">
              <w:rPr>
                <w:rFonts w:cstheme="minorHAnsi"/>
                <w:bCs/>
                <w:color w:val="404040" w:themeColor="text1" w:themeTint="BF"/>
                <w:sz w:val="20"/>
                <w:szCs w:val="20"/>
              </w:rPr>
              <w:t>t</w:t>
            </w:r>
            <w:r w:rsidRPr="00DC06EB">
              <w:rPr>
                <w:rFonts w:cstheme="minorHAnsi"/>
                <w:bCs/>
                <w:color w:val="404040" w:themeColor="text1" w:themeTint="BF"/>
                <w:spacing w:val="-14"/>
                <w:sz w:val="20"/>
                <w:szCs w:val="20"/>
              </w:rPr>
              <w:t xml:space="preserve"> </w:t>
            </w:r>
            <w:r w:rsidRPr="00DC06EB">
              <w:rPr>
                <w:rFonts w:cstheme="minorHAnsi"/>
                <w:bCs/>
                <w:color w:val="404040" w:themeColor="text1" w:themeTint="BF"/>
                <w:spacing w:val="-3"/>
                <w:sz w:val="20"/>
                <w:szCs w:val="20"/>
              </w:rPr>
              <w:t>o</w:t>
            </w:r>
            <w:r w:rsidRPr="00DC06EB">
              <w:rPr>
                <w:rFonts w:cstheme="minorHAnsi"/>
                <w:bCs/>
                <w:color w:val="404040" w:themeColor="text1" w:themeTint="BF"/>
                <w:sz w:val="20"/>
                <w:szCs w:val="20"/>
              </w:rPr>
              <w:t>r</w:t>
            </w:r>
            <w:r w:rsidRPr="00DC06EB">
              <w:rPr>
                <w:rFonts w:cstheme="minorHAnsi"/>
                <w:bCs/>
                <w:color w:val="404040" w:themeColor="text1" w:themeTint="BF"/>
                <w:spacing w:val="-9"/>
                <w:sz w:val="20"/>
                <w:szCs w:val="20"/>
              </w:rPr>
              <w:t xml:space="preserve"> </w:t>
            </w:r>
            <w:r w:rsidRPr="00DC06EB">
              <w:rPr>
                <w:rFonts w:cstheme="minorHAnsi"/>
                <w:bCs/>
                <w:color w:val="404040" w:themeColor="text1" w:themeTint="BF"/>
                <w:sz w:val="20"/>
                <w:szCs w:val="20"/>
              </w:rPr>
              <w:t>a</w:t>
            </w:r>
            <w:r w:rsidRPr="00DC06EB">
              <w:rPr>
                <w:rFonts w:cstheme="minorHAnsi"/>
                <w:bCs/>
                <w:color w:val="404040" w:themeColor="text1" w:themeTint="BF"/>
                <w:spacing w:val="-8"/>
                <w:sz w:val="20"/>
                <w:szCs w:val="20"/>
              </w:rPr>
              <w:t xml:space="preserve"> </w:t>
            </w:r>
            <w:r w:rsidRPr="00DC06EB">
              <w:rPr>
                <w:rFonts w:cstheme="minorHAnsi"/>
                <w:bCs/>
                <w:color w:val="404040" w:themeColor="text1" w:themeTint="BF"/>
                <w:spacing w:val="-3"/>
                <w:sz w:val="20"/>
                <w:szCs w:val="20"/>
              </w:rPr>
              <w:t>financia</w:t>
            </w:r>
            <w:r w:rsidRPr="00DC06EB">
              <w:rPr>
                <w:rFonts w:cstheme="minorHAnsi"/>
                <w:bCs/>
                <w:color w:val="404040" w:themeColor="text1" w:themeTint="BF"/>
                <w:sz w:val="20"/>
                <w:szCs w:val="20"/>
              </w:rPr>
              <w:t>l</w:t>
            </w:r>
            <w:r w:rsidRPr="00DC06EB">
              <w:rPr>
                <w:rFonts w:cstheme="minorHAnsi"/>
                <w:bCs/>
                <w:color w:val="404040" w:themeColor="text1" w:themeTint="BF"/>
                <w:spacing w:val="-16"/>
                <w:sz w:val="20"/>
                <w:szCs w:val="20"/>
              </w:rPr>
              <w:t xml:space="preserve"> </w:t>
            </w:r>
            <w:r w:rsidRPr="00DC06EB">
              <w:rPr>
                <w:rFonts w:cstheme="minorHAnsi"/>
                <w:bCs/>
                <w:color w:val="404040" w:themeColor="text1" w:themeTint="BF"/>
                <w:spacing w:val="-3"/>
                <w:sz w:val="20"/>
                <w:szCs w:val="20"/>
              </w:rPr>
              <w:t>contributio</w:t>
            </w:r>
            <w:r w:rsidRPr="00DC06EB">
              <w:rPr>
                <w:rFonts w:cstheme="minorHAnsi"/>
                <w:bCs/>
                <w:color w:val="404040" w:themeColor="text1" w:themeTint="BF"/>
                <w:sz w:val="20"/>
                <w:szCs w:val="20"/>
              </w:rPr>
              <w:t>n</w:t>
            </w:r>
            <w:r w:rsidRPr="00DC06EB">
              <w:rPr>
                <w:rFonts w:cstheme="minorHAnsi"/>
                <w:bCs/>
                <w:color w:val="404040" w:themeColor="text1" w:themeTint="BF"/>
                <w:spacing w:val="-18"/>
                <w:sz w:val="20"/>
                <w:szCs w:val="20"/>
              </w:rPr>
              <w:t xml:space="preserve"> </w:t>
            </w:r>
            <w:r w:rsidRPr="00DC06EB">
              <w:rPr>
                <w:rFonts w:cstheme="minorHAnsi"/>
                <w:bCs/>
                <w:color w:val="404040" w:themeColor="text1" w:themeTint="BF"/>
                <w:spacing w:val="-3"/>
                <w:sz w:val="20"/>
                <w:szCs w:val="20"/>
              </w:rPr>
              <w:t>fro</w:t>
            </w:r>
            <w:r w:rsidRPr="00DC06EB">
              <w:rPr>
                <w:rFonts w:cstheme="minorHAnsi"/>
                <w:bCs/>
                <w:color w:val="404040" w:themeColor="text1" w:themeTint="BF"/>
                <w:sz w:val="20"/>
                <w:szCs w:val="20"/>
              </w:rPr>
              <w:t>m</w:t>
            </w:r>
            <w:r w:rsidRPr="00DC06EB">
              <w:rPr>
                <w:rFonts w:cstheme="minorHAnsi"/>
                <w:bCs/>
                <w:color w:val="404040" w:themeColor="text1" w:themeTint="BF"/>
                <w:spacing w:val="-13"/>
                <w:sz w:val="20"/>
                <w:szCs w:val="20"/>
              </w:rPr>
              <w:t xml:space="preserve"> a spouse, partner, </w:t>
            </w:r>
            <w:r w:rsidR="00FE1C2E" w:rsidRPr="00DC06EB">
              <w:rPr>
                <w:rFonts w:cstheme="minorHAnsi"/>
                <w:bCs/>
                <w:color w:val="404040" w:themeColor="text1" w:themeTint="BF"/>
                <w:spacing w:val="-3"/>
                <w:sz w:val="20"/>
                <w:szCs w:val="20"/>
              </w:rPr>
              <w:t>fa</w:t>
            </w:r>
            <w:r w:rsidR="00FE1C2E" w:rsidRPr="00DC06EB">
              <w:rPr>
                <w:rFonts w:cstheme="minorHAnsi"/>
                <w:bCs/>
                <w:color w:val="404040" w:themeColor="text1" w:themeTint="BF"/>
                <w:spacing w:val="-5"/>
                <w:sz w:val="20"/>
                <w:szCs w:val="20"/>
              </w:rPr>
              <w:t>m</w:t>
            </w:r>
            <w:r w:rsidR="00FE1C2E" w:rsidRPr="00DC06EB">
              <w:rPr>
                <w:rFonts w:cstheme="minorHAnsi"/>
                <w:bCs/>
                <w:color w:val="404040" w:themeColor="text1" w:themeTint="BF"/>
                <w:spacing w:val="-3"/>
                <w:sz w:val="20"/>
                <w:szCs w:val="20"/>
              </w:rPr>
              <w:t>il</w:t>
            </w:r>
            <w:r w:rsidR="00FE1C2E" w:rsidRPr="00DC06EB">
              <w:rPr>
                <w:rFonts w:cstheme="minorHAnsi"/>
                <w:bCs/>
                <w:color w:val="404040" w:themeColor="text1" w:themeTint="BF"/>
                <w:sz w:val="20"/>
                <w:szCs w:val="20"/>
              </w:rPr>
              <w:t>y,</w:t>
            </w:r>
            <w:r w:rsidRPr="00DC06EB">
              <w:rPr>
                <w:rFonts w:cstheme="minorHAnsi"/>
                <w:bCs/>
                <w:color w:val="404040" w:themeColor="text1" w:themeTint="BF"/>
                <w:spacing w:val="-11"/>
                <w:sz w:val="20"/>
                <w:szCs w:val="20"/>
              </w:rPr>
              <w:t xml:space="preserve"> </w:t>
            </w:r>
            <w:r w:rsidRPr="00DC06EB">
              <w:rPr>
                <w:rFonts w:cstheme="minorHAnsi"/>
                <w:bCs/>
                <w:color w:val="404040" w:themeColor="text1" w:themeTint="BF"/>
                <w:spacing w:val="-3"/>
                <w:sz w:val="20"/>
                <w:szCs w:val="20"/>
              </w:rPr>
              <w:t>an</w:t>
            </w:r>
            <w:r w:rsidRPr="00DC06EB">
              <w:rPr>
                <w:rFonts w:cstheme="minorHAnsi"/>
                <w:bCs/>
                <w:color w:val="404040" w:themeColor="text1" w:themeTint="BF"/>
                <w:sz w:val="20"/>
                <w:szCs w:val="20"/>
              </w:rPr>
              <w:t>d</w:t>
            </w:r>
            <w:r w:rsidRPr="00DC06EB">
              <w:rPr>
                <w:rFonts w:cstheme="minorHAnsi"/>
                <w:bCs/>
                <w:color w:val="404040" w:themeColor="text1" w:themeTint="BF"/>
                <w:spacing w:val="-10"/>
                <w:sz w:val="20"/>
                <w:szCs w:val="20"/>
              </w:rPr>
              <w:t xml:space="preserve"> </w:t>
            </w:r>
            <w:r w:rsidRPr="00DC06EB">
              <w:rPr>
                <w:rFonts w:cstheme="minorHAnsi"/>
                <w:bCs/>
                <w:color w:val="404040" w:themeColor="text1" w:themeTint="BF"/>
                <w:spacing w:val="-3"/>
                <w:sz w:val="20"/>
                <w:szCs w:val="20"/>
              </w:rPr>
              <w:t>others</w:t>
            </w:r>
            <w:r w:rsidRPr="00DC06EB">
              <w:rPr>
                <w:rFonts w:cstheme="minorHAnsi"/>
                <w:bCs/>
                <w:color w:val="404040" w:themeColor="text1" w:themeTint="BF"/>
                <w:sz w:val="20"/>
                <w:szCs w:val="20"/>
              </w:rPr>
              <w:t>,</w:t>
            </w:r>
            <w:r w:rsidRPr="00DC06EB">
              <w:rPr>
                <w:rFonts w:cstheme="minorHAnsi"/>
                <w:bCs/>
                <w:color w:val="404040" w:themeColor="text1" w:themeTint="BF"/>
                <w:spacing w:val="-13"/>
                <w:sz w:val="20"/>
                <w:szCs w:val="20"/>
              </w:rPr>
              <w:t xml:space="preserve"> </w:t>
            </w:r>
            <w:r w:rsidRPr="00DC06EB">
              <w:rPr>
                <w:rFonts w:cstheme="minorHAnsi"/>
                <w:bCs/>
                <w:color w:val="404040" w:themeColor="text1" w:themeTint="BF"/>
                <w:spacing w:val="-4"/>
                <w:sz w:val="20"/>
                <w:szCs w:val="20"/>
              </w:rPr>
              <w:t xml:space="preserve">as </w:t>
            </w:r>
            <w:r w:rsidRPr="00DC06EB">
              <w:rPr>
                <w:rFonts w:cstheme="minorHAnsi"/>
                <w:bCs/>
                <w:color w:val="404040" w:themeColor="text1" w:themeTint="BF"/>
                <w:spacing w:val="-3"/>
                <w:sz w:val="20"/>
                <w:szCs w:val="20"/>
              </w:rPr>
              <w:t>follow</w:t>
            </w:r>
            <w:r w:rsidRPr="00DC06EB">
              <w:rPr>
                <w:rFonts w:cstheme="minorHAnsi"/>
                <w:bCs/>
                <w:color w:val="404040" w:themeColor="text1" w:themeTint="BF"/>
                <w:sz w:val="20"/>
                <w:szCs w:val="20"/>
              </w:rPr>
              <w:t>s</w:t>
            </w:r>
            <w:r w:rsidRPr="00DC06EB">
              <w:rPr>
                <w:rFonts w:cstheme="minorHAnsi"/>
                <w:bCs/>
                <w:i/>
                <w:color w:val="404040" w:themeColor="text1" w:themeTint="BF"/>
                <w:sz w:val="20"/>
                <w:szCs w:val="20"/>
              </w:rPr>
              <w:t>:</w:t>
            </w:r>
          </w:p>
        </w:tc>
      </w:tr>
      <w:tr w:rsidR="00F0356D" w:rsidRPr="002868CE" w14:paraId="71E6F41F" w14:textId="77777777" w:rsidTr="0073661A">
        <w:trPr>
          <w:gridAfter w:val="1"/>
          <w:wAfter w:w="42" w:type="pct"/>
          <w:trHeight w:hRule="exact" w:val="354"/>
        </w:trPr>
        <w:tc>
          <w:tcPr>
            <w:tcW w:w="4958" w:type="pct"/>
            <w:gridSpan w:val="51"/>
          </w:tcPr>
          <w:p w14:paraId="71BCC538" w14:textId="0EE27757" w:rsidR="00F0356D" w:rsidRPr="002868CE"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i/>
                <w:color w:val="404040" w:themeColor="text1" w:themeTint="BF"/>
                <w:sz w:val="20"/>
                <w:szCs w:val="20"/>
              </w:rPr>
              <w:t>[</w:t>
            </w:r>
            <w:r w:rsidRPr="002868CE">
              <w:rPr>
                <w:rFonts w:cstheme="minorHAnsi"/>
                <w:i/>
                <w:color w:val="404040" w:themeColor="text1" w:themeTint="BF"/>
                <w:spacing w:val="-3"/>
                <w:sz w:val="20"/>
                <w:szCs w:val="20"/>
              </w:rPr>
              <w:t>I</w:t>
            </w:r>
            <w:r w:rsidRPr="002868CE">
              <w:rPr>
                <w:rFonts w:cstheme="minorHAnsi"/>
                <w:i/>
                <w:color w:val="404040" w:themeColor="text1" w:themeTint="BF"/>
                <w:sz w:val="20"/>
                <w:szCs w:val="20"/>
              </w:rPr>
              <w:t>f</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n</w:t>
            </w:r>
            <w:r w:rsidRPr="002868CE">
              <w:rPr>
                <w:rFonts w:cstheme="minorHAnsi"/>
                <w:i/>
                <w:color w:val="404040" w:themeColor="text1" w:themeTint="BF"/>
                <w:sz w:val="20"/>
                <w:szCs w:val="20"/>
              </w:rPr>
              <w:t>o</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financia</w:t>
            </w:r>
            <w:r w:rsidRPr="002868CE">
              <w:rPr>
                <w:rFonts w:cstheme="minorHAnsi"/>
                <w:i/>
                <w:color w:val="404040" w:themeColor="text1" w:themeTint="BF"/>
                <w:sz w:val="20"/>
                <w:szCs w:val="20"/>
              </w:rPr>
              <w:t>l</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suppor</w:t>
            </w:r>
            <w:r w:rsidRPr="002868CE">
              <w:rPr>
                <w:rFonts w:cstheme="minorHAnsi"/>
                <w:i/>
                <w:color w:val="404040" w:themeColor="text1" w:themeTint="BF"/>
                <w:sz w:val="20"/>
                <w:szCs w:val="20"/>
              </w:rPr>
              <w:t>t</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o</w:t>
            </w:r>
            <w:r w:rsidRPr="002868CE">
              <w:rPr>
                <w:rFonts w:cstheme="minorHAnsi"/>
                <w:i/>
                <w:color w:val="404040" w:themeColor="text1" w:themeTint="BF"/>
                <w:sz w:val="20"/>
                <w:szCs w:val="20"/>
              </w:rPr>
              <w:t>r</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contributio</w:t>
            </w:r>
            <w:r w:rsidRPr="002868CE">
              <w:rPr>
                <w:rFonts w:cstheme="minorHAnsi"/>
                <w:i/>
                <w:color w:val="404040" w:themeColor="text1" w:themeTint="BF"/>
                <w:sz w:val="20"/>
                <w:szCs w:val="20"/>
              </w:rPr>
              <w:t>n</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3"/>
                <w:sz w:val="20"/>
                <w:szCs w:val="20"/>
              </w:rPr>
              <w:t>writ</w:t>
            </w:r>
            <w:r w:rsidRPr="002868CE">
              <w:rPr>
                <w:rFonts w:cstheme="minorHAnsi"/>
                <w:i/>
                <w:color w:val="404040" w:themeColor="text1" w:themeTint="BF"/>
                <w:sz w:val="20"/>
                <w:szCs w:val="20"/>
              </w:rPr>
              <w:t>e</w:t>
            </w:r>
            <w:r w:rsidRPr="002868CE">
              <w:rPr>
                <w:rFonts w:cstheme="minorHAnsi"/>
                <w:i/>
                <w:color w:val="404040" w:themeColor="text1" w:themeTint="BF"/>
                <w:spacing w:val="-6"/>
                <w:sz w:val="20"/>
                <w:szCs w:val="20"/>
              </w:rPr>
              <w:t xml:space="preserve"> </w:t>
            </w:r>
            <w:r w:rsidRPr="002868CE">
              <w:rPr>
                <w:rFonts w:cstheme="minorHAnsi"/>
                <w:i/>
                <w:color w:val="404040" w:themeColor="text1" w:themeTint="BF"/>
                <w:spacing w:val="-2"/>
                <w:sz w:val="20"/>
                <w:szCs w:val="20"/>
              </w:rPr>
              <w:t>"</w:t>
            </w:r>
            <w:r w:rsidRPr="002868CE">
              <w:rPr>
                <w:rFonts w:cstheme="minorHAnsi"/>
                <w:i/>
                <w:color w:val="404040" w:themeColor="text1" w:themeTint="BF"/>
                <w:spacing w:val="-4"/>
                <w:sz w:val="20"/>
                <w:szCs w:val="20"/>
              </w:rPr>
              <w:t>n</w:t>
            </w:r>
            <w:r w:rsidRPr="002868CE">
              <w:rPr>
                <w:rFonts w:cstheme="minorHAnsi"/>
                <w:i/>
                <w:color w:val="404040" w:themeColor="text1" w:themeTint="BF"/>
                <w:spacing w:val="-3"/>
                <w:sz w:val="20"/>
                <w:szCs w:val="20"/>
              </w:rPr>
              <w:t>il</w:t>
            </w:r>
            <w:r w:rsidRPr="002868CE">
              <w:rPr>
                <w:rFonts w:cstheme="minorHAnsi"/>
                <w:i/>
                <w:color w:val="404040" w:themeColor="text1" w:themeTint="BF"/>
                <w:sz w:val="20"/>
                <w:szCs w:val="20"/>
              </w:rPr>
              <w:t>"</w:t>
            </w:r>
            <w:r w:rsidRPr="002868CE">
              <w:rPr>
                <w:rFonts w:cstheme="minorHAnsi"/>
                <w:i/>
                <w:color w:val="404040" w:themeColor="text1" w:themeTint="BF"/>
                <w:spacing w:val="-5"/>
                <w:sz w:val="20"/>
                <w:szCs w:val="20"/>
              </w:rPr>
              <w:t xml:space="preserve"> </w:t>
            </w:r>
            <w:r w:rsidRPr="002868CE">
              <w:rPr>
                <w:rFonts w:cstheme="minorHAnsi"/>
                <w:i/>
                <w:color w:val="404040" w:themeColor="text1" w:themeTint="BF"/>
                <w:spacing w:val="-3"/>
                <w:sz w:val="20"/>
                <w:szCs w:val="20"/>
              </w:rPr>
              <w:t>below</w:t>
            </w:r>
            <w:r w:rsidRPr="002868CE">
              <w:rPr>
                <w:rFonts w:cstheme="minorHAnsi"/>
                <w:i/>
                <w:color w:val="404040" w:themeColor="text1" w:themeTint="BF"/>
                <w:spacing w:val="1"/>
                <w:sz w:val="20"/>
                <w:szCs w:val="20"/>
              </w:rPr>
              <w:t>]</w:t>
            </w:r>
          </w:p>
        </w:tc>
      </w:tr>
      <w:tr w:rsidR="00F0356D" w:rsidRPr="00BE285F" w14:paraId="7E77E3F1" w14:textId="77777777" w:rsidTr="0073661A">
        <w:trPr>
          <w:gridAfter w:val="1"/>
          <w:wAfter w:w="42" w:type="pct"/>
          <w:trHeight w:hRule="exact" w:val="57"/>
        </w:trPr>
        <w:tc>
          <w:tcPr>
            <w:tcW w:w="4958" w:type="pct"/>
            <w:gridSpan w:val="51"/>
          </w:tcPr>
          <w:p w14:paraId="167E1853" w14:textId="77777777" w:rsidR="00F0356D" w:rsidRPr="00BE285F" w:rsidRDefault="00F0356D" w:rsidP="00F0356D">
            <w:pPr>
              <w:spacing w:before="40" w:after="40" w:line="259" w:lineRule="auto"/>
              <w:ind w:left="102" w:right="-20"/>
              <w:rPr>
                <w:rFonts w:cstheme="minorHAnsi"/>
                <w:b/>
                <w:bCs/>
                <w:color w:val="404040" w:themeColor="text1" w:themeTint="BF"/>
                <w:sz w:val="8"/>
                <w:szCs w:val="8"/>
              </w:rPr>
            </w:pPr>
          </w:p>
        </w:tc>
      </w:tr>
      <w:tr w:rsidR="001B3E4A" w:rsidRPr="002868CE" w14:paraId="27954B18" w14:textId="77777777" w:rsidTr="0073661A">
        <w:trPr>
          <w:gridAfter w:val="1"/>
          <w:wAfter w:w="42" w:type="pct"/>
          <w:trHeight w:hRule="exact" w:val="354"/>
        </w:trPr>
        <w:tc>
          <w:tcPr>
            <w:tcW w:w="1993" w:type="pct"/>
            <w:gridSpan w:val="18"/>
            <w:shd w:val="clear" w:color="auto" w:fill="F2F2F2" w:themeFill="background1" w:themeFillShade="F2"/>
          </w:tcPr>
          <w:p w14:paraId="13E7B7DE" w14:textId="4A5B8A2A" w:rsidR="00F0356D" w:rsidRPr="002868CE"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b/>
                <w:bCs/>
                <w:color w:val="404040" w:themeColor="text1" w:themeTint="BF"/>
                <w:sz w:val="20"/>
                <w:szCs w:val="20"/>
              </w:rPr>
              <w:t>Name</w:t>
            </w:r>
            <w:r w:rsidRPr="002868CE">
              <w:rPr>
                <w:rFonts w:cstheme="minorHAnsi"/>
                <w:b/>
                <w:bCs/>
                <w:color w:val="404040" w:themeColor="text1" w:themeTint="BF"/>
                <w:spacing w:val="-5"/>
                <w:sz w:val="20"/>
                <w:szCs w:val="20"/>
              </w:rPr>
              <w:t xml:space="preserve"> </w:t>
            </w:r>
            <w:r w:rsidRPr="002868CE">
              <w:rPr>
                <w:rFonts w:cstheme="minorHAnsi"/>
                <w:b/>
                <w:bCs/>
                <w:color w:val="404040" w:themeColor="text1" w:themeTint="BF"/>
                <w:sz w:val="20"/>
                <w:szCs w:val="20"/>
              </w:rPr>
              <w:t>of</w:t>
            </w:r>
            <w:r w:rsidRPr="002868CE">
              <w:rPr>
                <w:rFonts w:cstheme="minorHAnsi"/>
                <w:b/>
                <w:bCs/>
                <w:color w:val="404040" w:themeColor="text1" w:themeTint="BF"/>
                <w:spacing w:val="-2"/>
                <w:sz w:val="20"/>
                <w:szCs w:val="20"/>
              </w:rPr>
              <w:t xml:space="preserve"> </w:t>
            </w:r>
            <w:r w:rsidRPr="002868CE">
              <w:rPr>
                <w:rFonts w:cstheme="minorHAnsi"/>
                <w:b/>
                <w:bCs/>
                <w:color w:val="404040" w:themeColor="text1" w:themeTint="BF"/>
                <w:sz w:val="20"/>
                <w:szCs w:val="20"/>
              </w:rPr>
              <w:t>person</w:t>
            </w:r>
            <w:r w:rsidRPr="002868CE">
              <w:rPr>
                <w:rFonts w:cstheme="minorHAnsi"/>
                <w:b/>
                <w:bCs/>
                <w:color w:val="404040" w:themeColor="text1" w:themeTint="BF"/>
                <w:spacing w:val="-6"/>
                <w:sz w:val="20"/>
                <w:szCs w:val="20"/>
              </w:rPr>
              <w:t xml:space="preserve"> </w:t>
            </w:r>
            <w:r w:rsidRPr="002868CE">
              <w:rPr>
                <w:rFonts w:cstheme="minorHAnsi"/>
                <w:b/>
                <w:bCs/>
                <w:color w:val="404040" w:themeColor="text1" w:themeTint="BF"/>
                <w:sz w:val="20"/>
                <w:szCs w:val="20"/>
              </w:rPr>
              <w:t>providing support</w:t>
            </w:r>
          </w:p>
        </w:tc>
        <w:tc>
          <w:tcPr>
            <w:tcW w:w="1603" w:type="pct"/>
            <w:gridSpan w:val="20"/>
            <w:shd w:val="clear" w:color="auto" w:fill="F2F2F2" w:themeFill="background1" w:themeFillShade="F2"/>
          </w:tcPr>
          <w:p w14:paraId="3B8578F8" w14:textId="34D04646" w:rsidR="00F0356D" w:rsidRPr="002868CE"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b/>
                <w:bCs/>
                <w:color w:val="404040" w:themeColor="text1" w:themeTint="BF"/>
                <w:sz w:val="20"/>
                <w:szCs w:val="20"/>
              </w:rPr>
              <w:t>Nature</w:t>
            </w:r>
            <w:r w:rsidRPr="002868CE">
              <w:rPr>
                <w:rFonts w:cstheme="minorHAnsi"/>
                <w:b/>
                <w:bCs/>
                <w:color w:val="404040" w:themeColor="text1" w:themeTint="BF"/>
                <w:spacing w:val="-7"/>
                <w:sz w:val="20"/>
                <w:szCs w:val="20"/>
              </w:rPr>
              <w:t xml:space="preserve"> </w:t>
            </w:r>
            <w:r w:rsidRPr="002868CE">
              <w:rPr>
                <w:rFonts w:cstheme="minorHAnsi"/>
                <w:b/>
                <w:bCs/>
                <w:color w:val="404040" w:themeColor="text1" w:themeTint="BF"/>
                <w:sz w:val="20"/>
                <w:szCs w:val="20"/>
              </w:rPr>
              <w:t>of</w:t>
            </w:r>
            <w:r w:rsidRPr="002868CE">
              <w:rPr>
                <w:rFonts w:cstheme="minorHAnsi"/>
                <w:b/>
                <w:bCs/>
                <w:color w:val="404040" w:themeColor="text1" w:themeTint="BF"/>
                <w:spacing w:val="-2"/>
                <w:sz w:val="20"/>
                <w:szCs w:val="20"/>
              </w:rPr>
              <w:t xml:space="preserve"> </w:t>
            </w:r>
            <w:r w:rsidRPr="002868CE">
              <w:rPr>
                <w:rFonts w:cstheme="minorHAnsi"/>
                <w:b/>
                <w:bCs/>
                <w:color w:val="404040" w:themeColor="text1" w:themeTint="BF"/>
                <w:sz w:val="20"/>
                <w:szCs w:val="20"/>
              </w:rPr>
              <w:t>support</w:t>
            </w:r>
          </w:p>
        </w:tc>
        <w:tc>
          <w:tcPr>
            <w:tcW w:w="1362" w:type="pct"/>
            <w:gridSpan w:val="13"/>
            <w:shd w:val="clear" w:color="auto" w:fill="F2F2F2" w:themeFill="background1" w:themeFillShade="F2"/>
          </w:tcPr>
          <w:p w14:paraId="3524BD2D" w14:textId="77777777" w:rsidR="00F0356D" w:rsidRPr="002868CE"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b/>
                <w:bCs/>
                <w:color w:val="404040" w:themeColor="text1" w:themeTint="BF"/>
                <w:sz w:val="20"/>
                <w:szCs w:val="20"/>
              </w:rPr>
              <w:t>Amount per</w:t>
            </w:r>
            <w:r w:rsidRPr="002868CE">
              <w:rPr>
                <w:rFonts w:cstheme="minorHAnsi"/>
                <w:b/>
                <w:bCs/>
                <w:color w:val="404040" w:themeColor="text1" w:themeTint="BF"/>
                <w:spacing w:val="-3"/>
                <w:sz w:val="20"/>
                <w:szCs w:val="20"/>
              </w:rPr>
              <w:t xml:space="preserve"> </w:t>
            </w:r>
            <w:r w:rsidRPr="002868CE">
              <w:rPr>
                <w:rFonts w:cstheme="minorHAnsi"/>
                <w:b/>
                <w:bCs/>
                <w:color w:val="404040" w:themeColor="text1" w:themeTint="BF"/>
                <w:sz w:val="20"/>
                <w:szCs w:val="20"/>
              </w:rPr>
              <w:t>fortnight</w:t>
            </w:r>
          </w:p>
          <w:p w14:paraId="73949E99" w14:textId="600AA84F" w:rsidR="00F0356D" w:rsidRPr="002868CE" w:rsidRDefault="00F0356D" w:rsidP="00F0356D">
            <w:pPr>
              <w:spacing w:before="40" w:after="40" w:line="259" w:lineRule="auto"/>
              <w:ind w:left="102" w:right="-20"/>
              <w:rPr>
                <w:rFonts w:cstheme="minorHAnsi"/>
                <w:b/>
                <w:bCs/>
                <w:color w:val="404040" w:themeColor="text1" w:themeTint="BF"/>
                <w:sz w:val="20"/>
                <w:szCs w:val="20"/>
              </w:rPr>
            </w:pPr>
          </w:p>
        </w:tc>
      </w:tr>
      <w:tr w:rsidR="001B3E4A" w:rsidRPr="002868CE" w14:paraId="08FC35DD" w14:textId="77777777" w:rsidTr="0073661A">
        <w:trPr>
          <w:gridAfter w:val="1"/>
          <w:wAfter w:w="42" w:type="pct"/>
          <w:trHeight w:hRule="exact" w:val="354"/>
        </w:trPr>
        <w:tc>
          <w:tcPr>
            <w:tcW w:w="1863" w:type="pct"/>
            <w:gridSpan w:val="15"/>
            <w:tcBorders>
              <w:bottom w:val="single" w:sz="4" w:space="0" w:color="auto"/>
            </w:tcBorders>
          </w:tcPr>
          <w:p w14:paraId="759106A1" w14:textId="77777777"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p w14:paraId="13260AE3" w14:textId="77777777"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130" w:type="pct"/>
            <w:gridSpan w:val="3"/>
          </w:tcPr>
          <w:p w14:paraId="3026879D" w14:textId="0D4102D8"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434" w:type="pct"/>
            <w:gridSpan w:val="18"/>
          </w:tcPr>
          <w:p w14:paraId="1467E98E" w14:textId="77777777" w:rsidR="00C3534C" w:rsidRPr="002868CE" w:rsidRDefault="00C3534C" w:rsidP="00C3534C">
            <w:pPr>
              <w:pBdr>
                <w:bottom w:val="single" w:sz="4" w:space="1" w:color="auto"/>
              </w:pBd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p w14:paraId="7F1423C0" w14:textId="77777777"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170" w:type="pct"/>
            <w:gridSpan w:val="2"/>
          </w:tcPr>
          <w:p w14:paraId="512D6BCC" w14:textId="0372C26B"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362" w:type="pct"/>
            <w:gridSpan w:val="13"/>
            <w:tcBorders>
              <w:bottom w:val="single" w:sz="4" w:space="0" w:color="auto"/>
            </w:tcBorders>
          </w:tcPr>
          <w:p w14:paraId="568D622D" w14:textId="471C0155"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13B7B360" w14:textId="77777777" w:rsidTr="0073661A">
        <w:trPr>
          <w:gridAfter w:val="1"/>
          <w:wAfter w:w="42" w:type="pct"/>
          <w:trHeight w:hRule="exact" w:val="354"/>
        </w:trPr>
        <w:tc>
          <w:tcPr>
            <w:tcW w:w="1863" w:type="pct"/>
            <w:gridSpan w:val="15"/>
            <w:tcBorders>
              <w:top w:val="single" w:sz="4" w:space="0" w:color="auto"/>
              <w:bottom w:val="single" w:sz="4" w:space="0" w:color="auto"/>
            </w:tcBorders>
          </w:tcPr>
          <w:p w14:paraId="5A9A1813" w14:textId="1216D19B"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130" w:type="pct"/>
            <w:gridSpan w:val="3"/>
          </w:tcPr>
          <w:p w14:paraId="45FD432E" w14:textId="4CC91E3E"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434" w:type="pct"/>
            <w:gridSpan w:val="18"/>
            <w:tcBorders>
              <w:bottom w:val="single" w:sz="4" w:space="0" w:color="auto"/>
            </w:tcBorders>
          </w:tcPr>
          <w:p w14:paraId="6BD5BDB9" w14:textId="64992676"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c>
          <w:tcPr>
            <w:tcW w:w="170" w:type="pct"/>
            <w:gridSpan w:val="2"/>
          </w:tcPr>
          <w:p w14:paraId="200707FD" w14:textId="7E99C2DE"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362" w:type="pct"/>
            <w:gridSpan w:val="13"/>
            <w:tcBorders>
              <w:top w:val="single" w:sz="4" w:space="0" w:color="auto"/>
              <w:bottom w:val="single" w:sz="4" w:space="0" w:color="auto"/>
            </w:tcBorders>
          </w:tcPr>
          <w:p w14:paraId="48CA4B4D" w14:textId="186BF6CB"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79302F08" w14:textId="77777777" w:rsidTr="0073661A">
        <w:trPr>
          <w:gridAfter w:val="1"/>
          <w:wAfter w:w="42" w:type="pct"/>
          <w:trHeight w:hRule="exact" w:val="354"/>
        </w:trPr>
        <w:tc>
          <w:tcPr>
            <w:tcW w:w="1863" w:type="pct"/>
            <w:gridSpan w:val="15"/>
            <w:tcBorders>
              <w:top w:val="single" w:sz="4" w:space="0" w:color="auto"/>
              <w:bottom w:val="single" w:sz="4" w:space="0" w:color="auto"/>
            </w:tcBorders>
          </w:tcPr>
          <w:p w14:paraId="3F983229" w14:textId="5CBA0FFA"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C3534C">
              <w:rPr>
                <w:rFonts w:cstheme="minorHAnsi"/>
                <w:b/>
                <w:bCs/>
                <w:color w:val="404040" w:themeColor="text1" w:themeTint="BF"/>
                <w:sz w:val="20"/>
                <w:szCs w:val="20"/>
              </w:rPr>
              <w:fldChar w:fldCharType="begin">
                <w:ffData>
                  <w:name w:val=""/>
                  <w:enabled/>
                  <w:calcOnExit w:val="0"/>
                  <w:textInput/>
                </w:ffData>
              </w:fldChar>
            </w:r>
            <w:r w:rsidRPr="00C3534C">
              <w:rPr>
                <w:rFonts w:cstheme="minorHAnsi"/>
                <w:b/>
                <w:bCs/>
                <w:color w:val="404040" w:themeColor="text1" w:themeTint="BF"/>
                <w:sz w:val="20"/>
                <w:szCs w:val="20"/>
              </w:rPr>
              <w:instrText xml:space="preserve"> FORMTEXT </w:instrText>
            </w:r>
            <w:r w:rsidRPr="00C3534C">
              <w:rPr>
                <w:rFonts w:cstheme="minorHAnsi"/>
                <w:b/>
                <w:bCs/>
                <w:color w:val="404040" w:themeColor="text1" w:themeTint="BF"/>
                <w:sz w:val="20"/>
                <w:szCs w:val="20"/>
              </w:rPr>
            </w:r>
            <w:r w:rsidRPr="00C3534C">
              <w:rPr>
                <w:rFonts w:cstheme="minorHAnsi"/>
                <w:b/>
                <w:bCs/>
                <w:color w:val="404040" w:themeColor="text1" w:themeTint="BF"/>
                <w:sz w:val="20"/>
                <w:szCs w:val="20"/>
              </w:rPr>
              <w:fldChar w:fldCharType="separate"/>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fldChar w:fldCharType="end"/>
            </w:r>
          </w:p>
        </w:tc>
        <w:tc>
          <w:tcPr>
            <w:tcW w:w="130" w:type="pct"/>
            <w:gridSpan w:val="3"/>
          </w:tcPr>
          <w:p w14:paraId="629ACA9A" w14:textId="3898238A"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434" w:type="pct"/>
            <w:gridSpan w:val="18"/>
            <w:tcBorders>
              <w:top w:val="single" w:sz="4" w:space="0" w:color="auto"/>
              <w:bottom w:val="single" w:sz="4" w:space="0" w:color="auto"/>
            </w:tcBorders>
          </w:tcPr>
          <w:p w14:paraId="3C756468" w14:textId="73B5F527"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C3534C">
              <w:rPr>
                <w:rFonts w:cstheme="minorHAnsi"/>
                <w:b/>
                <w:bCs/>
                <w:color w:val="404040" w:themeColor="text1" w:themeTint="BF"/>
                <w:sz w:val="20"/>
                <w:szCs w:val="20"/>
              </w:rPr>
              <w:fldChar w:fldCharType="begin">
                <w:ffData>
                  <w:name w:val=""/>
                  <w:enabled/>
                  <w:calcOnExit w:val="0"/>
                  <w:textInput/>
                </w:ffData>
              </w:fldChar>
            </w:r>
            <w:r w:rsidRPr="00C3534C">
              <w:rPr>
                <w:rFonts w:cstheme="minorHAnsi"/>
                <w:b/>
                <w:bCs/>
                <w:color w:val="404040" w:themeColor="text1" w:themeTint="BF"/>
                <w:sz w:val="20"/>
                <w:szCs w:val="20"/>
              </w:rPr>
              <w:instrText xml:space="preserve"> FORMTEXT </w:instrText>
            </w:r>
            <w:r w:rsidRPr="00C3534C">
              <w:rPr>
                <w:rFonts w:cstheme="minorHAnsi"/>
                <w:b/>
                <w:bCs/>
                <w:color w:val="404040" w:themeColor="text1" w:themeTint="BF"/>
                <w:sz w:val="20"/>
                <w:szCs w:val="20"/>
              </w:rPr>
            </w:r>
            <w:r w:rsidRPr="00C3534C">
              <w:rPr>
                <w:rFonts w:cstheme="minorHAnsi"/>
                <w:b/>
                <w:bCs/>
                <w:color w:val="404040" w:themeColor="text1" w:themeTint="BF"/>
                <w:sz w:val="20"/>
                <w:szCs w:val="20"/>
              </w:rPr>
              <w:fldChar w:fldCharType="separate"/>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t> </w:t>
            </w:r>
            <w:r w:rsidRPr="00C3534C">
              <w:rPr>
                <w:rFonts w:cstheme="minorHAnsi"/>
                <w:b/>
                <w:bCs/>
                <w:color w:val="404040" w:themeColor="text1" w:themeTint="BF"/>
                <w:sz w:val="20"/>
                <w:szCs w:val="20"/>
              </w:rPr>
              <w:fldChar w:fldCharType="end"/>
            </w:r>
          </w:p>
        </w:tc>
        <w:tc>
          <w:tcPr>
            <w:tcW w:w="170" w:type="pct"/>
            <w:gridSpan w:val="2"/>
          </w:tcPr>
          <w:p w14:paraId="675B6C54" w14:textId="1E54F630" w:rsidR="00C3534C" w:rsidRPr="002868CE" w:rsidRDefault="00C3534C" w:rsidP="00F0356D">
            <w:pPr>
              <w:spacing w:before="40" w:after="40" w:line="259" w:lineRule="auto"/>
              <w:ind w:left="102" w:right="-20"/>
              <w:rPr>
                <w:rFonts w:cstheme="minorHAnsi"/>
                <w:b/>
                <w:bCs/>
                <w:color w:val="404040" w:themeColor="text1" w:themeTint="BF"/>
                <w:sz w:val="20"/>
                <w:szCs w:val="20"/>
              </w:rPr>
            </w:pPr>
          </w:p>
        </w:tc>
        <w:tc>
          <w:tcPr>
            <w:tcW w:w="1362" w:type="pct"/>
            <w:gridSpan w:val="13"/>
            <w:tcBorders>
              <w:top w:val="single" w:sz="4" w:space="0" w:color="auto"/>
              <w:bottom w:val="single" w:sz="4" w:space="0" w:color="auto"/>
            </w:tcBorders>
          </w:tcPr>
          <w:p w14:paraId="3957D26B" w14:textId="133F0907" w:rsidR="00C3534C" w:rsidRPr="002868CE" w:rsidRDefault="00C3534C" w:rsidP="00F0356D">
            <w:pPr>
              <w:spacing w:before="40" w:after="40" w:line="259" w:lineRule="auto"/>
              <w:ind w:left="102" w:right="-20"/>
              <w:rPr>
                <w:rFonts w:cstheme="minorHAnsi"/>
                <w:b/>
                <w:bCs/>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1B3E4A" w:rsidRPr="002868CE" w14:paraId="3F8BD050" w14:textId="77777777" w:rsidTr="0073661A">
        <w:trPr>
          <w:gridAfter w:val="1"/>
          <w:wAfter w:w="42" w:type="pct"/>
          <w:trHeight w:hRule="exact" w:val="354"/>
        </w:trPr>
        <w:tc>
          <w:tcPr>
            <w:tcW w:w="1993" w:type="pct"/>
            <w:gridSpan w:val="18"/>
          </w:tcPr>
          <w:p w14:paraId="397039BA" w14:textId="77777777" w:rsidR="00F0356D" w:rsidRPr="002868CE" w:rsidRDefault="00F0356D" w:rsidP="00F0356D">
            <w:pPr>
              <w:spacing w:before="40" w:after="40" w:line="259" w:lineRule="auto"/>
              <w:ind w:left="102" w:right="-20"/>
              <w:rPr>
                <w:rFonts w:cstheme="minorHAnsi"/>
                <w:b/>
                <w:bCs/>
                <w:color w:val="404040" w:themeColor="text1" w:themeTint="BF"/>
                <w:sz w:val="20"/>
                <w:szCs w:val="20"/>
              </w:rPr>
            </w:pPr>
          </w:p>
        </w:tc>
        <w:tc>
          <w:tcPr>
            <w:tcW w:w="1603" w:type="pct"/>
            <w:gridSpan w:val="20"/>
          </w:tcPr>
          <w:p w14:paraId="216364D2" w14:textId="4A77E41A" w:rsidR="00F0356D" w:rsidRPr="002868CE" w:rsidRDefault="00F0356D" w:rsidP="00F0356D">
            <w:pPr>
              <w:spacing w:before="40" w:after="40" w:line="259" w:lineRule="auto"/>
              <w:ind w:left="102" w:right="152"/>
              <w:jc w:val="right"/>
              <w:rPr>
                <w:rFonts w:cstheme="minorHAnsi"/>
                <w:b/>
                <w:bCs/>
                <w:color w:val="404040" w:themeColor="text1" w:themeTint="BF"/>
                <w:sz w:val="20"/>
                <w:szCs w:val="20"/>
              </w:rPr>
            </w:pPr>
            <w:r w:rsidRPr="002868CE">
              <w:rPr>
                <w:rFonts w:cstheme="minorHAnsi"/>
                <w:b/>
                <w:bCs/>
                <w:color w:val="404040" w:themeColor="text1" w:themeTint="BF"/>
                <w:sz w:val="20"/>
                <w:szCs w:val="20"/>
              </w:rPr>
              <w:t>TOTAL</w:t>
            </w:r>
          </w:p>
        </w:tc>
        <w:tc>
          <w:tcPr>
            <w:tcW w:w="1362" w:type="pct"/>
            <w:gridSpan w:val="13"/>
            <w:tcBorders>
              <w:top w:val="single" w:sz="4" w:space="0" w:color="auto"/>
              <w:bottom w:val="single" w:sz="4" w:space="0" w:color="auto"/>
            </w:tcBorders>
          </w:tcPr>
          <w:p w14:paraId="7D1F945E" w14:textId="179124DB" w:rsidR="00F0356D" w:rsidRPr="002868CE" w:rsidRDefault="00F0356D" w:rsidP="00F0356D">
            <w:pPr>
              <w:spacing w:before="40" w:after="40" w:line="259" w:lineRule="auto"/>
              <w:ind w:left="102" w:right="-20"/>
              <w:rPr>
                <w:rFonts w:cstheme="minorHAnsi"/>
                <w:color w:val="404040" w:themeColor="text1" w:themeTint="BF"/>
                <w:sz w:val="20"/>
                <w:szCs w:val="20"/>
              </w:rPr>
            </w:pPr>
            <w:r w:rsidRPr="002868CE">
              <w:rPr>
                <w:rFonts w:cstheme="minorHAnsi"/>
                <w:color w:val="404040" w:themeColor="text1" w:themeTint="BF"/>
                <w:sz w:val="20"/>
                <w:szCs w:val="20"/>
              </w:rPr>
              <w:t>$</w:t>
            </w:r>
            <w:r w:rsidRPr="002868CE">
              <w:rPr>
                <w:rFonts w:cstheme="minorHAnsi"/>
                <w:color w:val="404040" w:themeColor="text1" w:themeTint="BF"/>
                <w:sz w:val="20"/>
                <w:szCs w:val="20"/>
              </w:rPr>
              <w:fldChar w:fldCharType="begin">
                <w:ffData>
                  <w:name w:val=""/>
                  <w:enabled/>
                  <w:calcOnExit w:val="0"/>
                  <w:textInput/>
                </w:ffData>
              </w:fldChar>
            </w:r>
            <w:r w:rsidRPr="002868CE">
              <w:rPr>
                <w:rFonts w:cstheme="minorHAnsi"/>
                <w:color w:val="404040" w:themeColor="text1" w:themeTint="BF"/>
                <w:sz w:val="20"/>
                <w:szCs w:val="20"/>
              </w:rPr>
              <w:instrText xml:space="preserve"> FORMTEXT </w:instrText>
            </w:r>
            <w:r w:rsidRPr="002868CE">
              <w:rPr>
                <w:rFonts w:cstheme="minorHAnsi"/>
                <w:color w:val="404040" w:themeColor="text1" w:themeTint="BF"/>
                <w:sz w:val="20"/>
                <w:szCs w:val="20"/>
              </w:rPr>
            </w:r>
            <w:r w:rsidRPr="002868CE">
              <w:rPr>
                <w:rFonts w:cstheme="minorHAnsi"/>
                <w:color w:val="404040" w:themeColor="text1" w:themeTint="BF"/>
                <w:sz w:val="20"/>
                <w:szCs w:val="20"/>
              </w:rPr>
              <w:fldChar w:fldCharType="separate"/>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t> </w:t>
            </w:r>
            <w:r w:rsidRPr="002868CE">
              <w:rPr>
                <w:rFonts w:cstheme="minorHAnsi"/>
                <w:color w:val="404040" w:themeColor="text1" w:themeTint="BF"/>
                <w:sz w:val="20"/>
                <w:szCs w:val="20"/>
              </w:rPr>
              <w:fldChar w:fldCharType="end"/>
            </w:r>
          </w:p>
        </w:tc>
      </w:tr>
      <w:tr w:rsidR="003B549F" w:rsidRPr="00D577A0" w14:paraId="703BC7BB"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Pr>
        <w:tc>
          <w:tcPr>
            <w:tcW w:w="592" w:type="pct"/>
            <w:tcBorders>
              <w:top w:val="nil"/>
              <w:left w:val="nil"/>
              <w:bottom w:val="nil"/>
              <w:right w:val="nil"/>
            </w:tcBorders>
            <w:shd w:val="clear" w:color="auto" w:fill="D9D9D9" w:themeFill="background1" w:themeFillShade="D9"/>
          </w:tcPr>
          <w:p w14:paraId="6557D2C8" w14:textId="23070FD2" w:rsidR="00F0356D" w:rsidRPr="005A3D14"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5A3D14">
              <w:rPr>
                <w:rFonts w:asciiTheme="minorHAnsi" w:hAnsiTheme="minorHAnsi" w:cstheme="minorHAnsi"/>
                <w:b/>
                <w:color w:val="404040" w:themeColor="text1" w:themeTint="BF"/>
                <w:sz w:val="24"/>
                <w:szCs w:val="24"/>
              </w:rPr>
              <w:lastRenderedPageBreak/>
              <w:t xml:space="preserve">PART </w:t>
            </w:r>
            <w:r w:rsidRPr="00D577A0">
              <w:rPr>
                <w:rFonts w:asciiTheme="minorHAnsi" w:hAnsiTheme="minorHAnsi" w:cstheme="minorHAnsi"/>
                <w:b/>
                <w:color w:val="404040" w:themeColor="text1" w:themeTint="BF"/>
                <w:sz w:val="24"/>
                <w:szCs w:val="24"/>
              </w:rPr>
              <w:t>C</w:t>
            </w:r>
          </w:p>
        </w:tc>
        <w:tc>
          <w:tcPr>
            <w:tcW w:w="4366" w:type="pct"/>
            <w:gridSpan w:val="50"/>
            <w:tcBorders>
              <w:top w:val="nil"/>
              <w:left w:val="nil"/>
              <w:bottom w:val="nil"/>
              <w:right w:val="nil"/>
            </w:tcBorders>
            <w:shd w:val="clear" w:color="auto" w:fill="D9D9D9" w:themeFill="background1" w:themeFillShade="D9"/>
          </w:tcPr>
          <w:p w14:paraId="753E4075" w14:textId="71AE1B13" w:rsidR="00F0356D" w:rsidRPr="005A3D14"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5A3D14">
              <w:rPr>
                <w:rFonts w:asciiTheme="minorHAnsi" w:hAnsiTheme="minorHAnsi" w:cstheme="minorHAnsi"/>
                <w:b/>
                <w:color w:val="404040" w:themeColor="text1" w:themeTint="BF"/>
                <w:sz w:val="24"/>
                <w:szCs w:val="24"/>
              </w:rPr>
              <w:t>DETAILS</w:t>
            </w:r>
            <w:r w:rsidRPr="00D577A0">
              <w:rPr>
                <w:rFonts w:asciiTheme="minorHAnsi" w:hAnsiTheme="minorHAnsi" w:cstheme="minorHAnsi"/>
                <w:b/>
                <w:color w:val="404040" w:themeColor="text1" w:themeTint="BF"/>
                <w:sz w:val="24"/>
                <w:szCs w:val="24"/>
              </w:rPr>
              <w:t xml:space="preserve"> OF PROPERTY AND ASSETS</w:t>
            </w:r>
          </w:p>
        </w:tc>
      </w:tr>
      <w:tr w:rsidR="00F0356D" w:rsidRPr="002868CE" w14:paraId="4670233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406A3B42" w14:textId="0858D4F0" w:rsidR="00F0356D" w:rsidRPr="002868CE" w:rsidRDefault="00F0356D" w:rsidP="00F0356D">
            <w:pPr>
              <w:pStyle w:val="Normal-Schedule"/>
              <w:suppressLineNumbers/>
              <w:spacing w:before="40" w:after="40" w:line="259" w:lineRule="auto"/>
              <w:rPr>
                <w:rFonts w:asciiTheme="minorHAnsi" w:hAnsiTheme="minorHAnsi" w:cstheme="minorHAnsi"/>
                <w:bCs/>
                <w:color w:val="404040" w:themeColor="text1" w:themeTint="BF"/>
              </w:rPr>
            </w:pPr>
            <w:r w:rsidRPr="002868CE">
              <w:rPr>
                <w:rFonts w:asciiTheme="minorHAnsi" w:hAnsiTheme="minorHAnsi" w:cstheme="minorHAnsi"/>
                <w:bCs/>
                <w:color w:val="404040" w:themeColor="text1" w:themeTint="BF"/>
              </w:rPr>
              <w:t>Money in</w:t>
            </w:r>
            <w:r w:rsidRPr="002868CE">
              <w:rPr>
                <w:rFonts w:asciiTheme="minorHAnsi" w:hAnsiTheme="minorHAnsi" w:cstheme="minorHAnsi"/>
                <w:bCs/>
                <w:color w:val="404040" w:themeColor="text1" w:themeTint="BF"/>
                <w:spacing w:val="2"/>
              </w:rPr>
              <w:t xml:space="preserve"> </w:t>
            </w:r>
            <w:r w:rsidRPr="002868CE">
              <w:rPr>
                <w:rFonts w:asciiTheme="minorHAnsi" w:hAnsiTheme="minorHAnsi" w:cstheme="minorHAnsi"/>
                <w:bCs/>
                <w:color w:val="404040" w:themeColor="text1" w:themeTint="BF"/>
              </w:rPr>
              <w:t>bank,</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credit</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union,</w:t>
            </w:r>
            <w:r w:rsidRPr="002868CE">
              <w:rPr>
                <w:rFonts w:asciiTheme="minorHAnsi" w:hAnsiTheme="minorHAnsi" w:cstheme="minorHAnsi"/>
                <w:bCs/>
                <w:color w:val="404040" w:themeColor="text1" w:themeTint="BF"/>
                <w:spacing w:val="-2"/>
              </w:rPr>
              <w:t xml:space="preserve"> </w:t>
            </w:r>
            <w:r w:rsidRPr="002868CE">
              <w:rPr>
                <w:rFonts w:asciiTheme="minorHAnsi" w:hAnsiTheme="minorHAnsi" w:cstheme="minorHAnsi"/>
                <w:bCs/>
                <w:color w:val="404040" w:themeColor="text1" w:themeTint="BF"/>
              </w:rPr>
              <w:t>building</w:t>
            </w:r>
            <w:r w:rsidRPr="002868CE">
              <w:rPr>
                <w:rFonts w:asciiTheme="minorHAnsi" w:hAnsiTheme="minorHAnsi" w:cstheme="minorHAnsi"/>
                <w:bCs/>
                <w:color w:val="404040" w:themeColor="text1" w:themeTint="BF"/>
                <w:spacing w:val="-3"/>
              </w:rPr>
              <w:t xml:space="preserve"> </w:t>
            </w:r>
            <w:r w:rsidRPr="002868CE">
              <w:rPr>
                <w:rFonts w:asciiTheme="minorHAnsi" w:hAnsiTheme="minorHAnsi" w:cstheme="minorHAnsi"/>
                <w:bCs/>
                <w:color w:val="404040" w:themeColor="text1" w:themeTint="BF"/>
              </w:rPr>
              <w:t>society accounts</w:t>
            </w:r>
            <w:r w:rsidRPr="002868CE">
              <w:rPr>
                <w:rFonts w:asciiTheme="minorHAnsi" w:hAnsiTheme="minorHAnsi" w:cstheme="minorHAnsi"/>
                <w:bCs/>
                <w:color w:val="404040" w:themeColor="text1" w:themeTint="BF"/>
                <w:spacing w:val="-4"/>
              </w:rPr>
              <w:t xml:space="preserve"> </w:t>
            </w:r>
            <w:r w:rsidRPr="002868CE">
              <w:rPr>
                <w:rFonts w:asciiTheme="minorHAnsi" w:hAnsiTheme="minorHAnsi" w:cstheme="minorHAnsi"/>
                <w:bCs/>
                <w:color w:val="404040" w:themeColor="text1" w:themeTint="BF"/>
              </w:rPr>
              <w:t>and</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other</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financial</w:t>
            </w:r>
            <w:r w:rsidRPr="002868CE">
              <w:rPr>
                <w:rFonts w:asciiTheme="minorHAnsi" w:hAnsiTheme="minorHAnsi" w:cstheme="minorHAnsi"/>
                <w:bCs/>
                <w:color w:val="404040" w:themeColor="text1" w:themeTint="BF"/>
                <w:spacing w:val="-5"/>
              </w:rPr>
              <w:t xml:space="preserve"> </w:t>
            </w:r>
            <w:r w:rsidRPr="002868CE">
              <w:rPr>
                <w:rFonts w:asciiTheme="minorHAnsi" w:hAnsiTheme="minorHAnsi" w:cstheme="minorHAnsi"/>
                <w:bCs/>
                <w:color w:val="404040" w:themeColor="text1" w:themeTint="BF"/>
              </w:rPr>
              <w:t>institutions</w:t>
            </w:r>
            <w:r w:rsidRPr="002868CE">
              <w:rPr>
                <w:rFonts w:asciiTheme="minorHAnsi" w:hAnsiTheme="minorHAnsi" w:cstheme="minorHAnsi"/>
                <w:bCs/>
                <w:color w:val="404040" w:themeColor="text1" w:themeTint="BF"/>
                <w:spacing w:val="-7"/>
              </w:rPr>
              <w:t xml:space="preserve"> </w:t>
            </w:r>
            <w:r w:rsidRPr="002868CE">
              <w:rPr>
                <w:rFonts w:asciiTheme="minorHAnsi" w:hAnsiTheme="minorHAnsi" w:cstheme="minorHAnsi"/>
                <w:bCs/>
                <w:color w:val="404040" w:themeColor="text1" w:themeTint="BF"/>
              </w:rPr>
              <w:t>in</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spacing w:val="-2"/>
              </w:rPr>
              <w:t>m</w:t>
            </w:r>
            <w:r w:rsidRPr="002868CE">
              <w:rPr>
                <w:rFonts w:asciiTheme="minorHAnsi" w:hAnsiTheme="minorHAnsi" w:cstheme="minorHAnsi"/>
                <w:bCs/>
                <w:color w:val="404040" w:themeColor="text1" w:themeTint="BF"/>
              </w:rPr>
              <w:t>y</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na</w:t>
            </w:r>
            <w:r w:rsidRPr="002868CE">
              <w:rPr>
                <w:rFonts w:asciiTheme="minorHAnsi" w:hAnsiTheme="minorHAnsi" w:cstheme="minorHAnsi"/>
                <w:bCs/>
                <w:color w:val="404040" w:themeColor="text1" w:themeTint="BF"/>
                <w:spacing w:val="-2"/>
              </w:rPr>
              <w:t>m</w:t>
            </w:r>
            <w:r w:rsidRPr="002868CE">
              <w:rPr>
                <w:rFonts w:asciiTheme="minorHAnsi" w:hAnsiTheme="minorHAnsi" w:cstheme="minorHAnsi"/>
                <w:bCs/>
                <w:color w:val="404040" w:themeColor="text1" w:themeTint="BF"/>
              </w:rPr>
              <w:t>e,</w:t>
            </w:r>
            <w:r w:rsidRPr="002868CE">
              <w:rPr>
                <w:rFonts w:asciiTheme="minorHAnsi" w:hAnsiTheme="minorHAnsi" w:cstheme="minorHAnsi"/>
                <w:bCs/>
                <w:color w:val="404040" w:themeColor="text1" w:themeTint="BF"/>
                <w:spacing w:val="-2"/>
              </w:rPr>
              <w:t xml:space="preserve"> </w:t>
            </w:r>
            <w:r w:rsidRPr="002868CE">
              <w:rPr>
                <w:rFonts w:asciiTheme="minorHAnsi" w:hAnsiTheme="minorHAnsi" w:cstheme="minorHAnsi"/>
                <w:bCs/>
                <w:color w:val="404040" w:themeColor="text1" w:themeTint="BF"/>
              </w:rPr>
              <w:t>in</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spacing w:val="-2"/>
              </w:rPr>
              <w:t>m</w:t>
            </w:r>
            <w:r w:rsidRPr="002868CE">
              <w:rPr>
                <w:rFonts w:asciiTheme="minorHAnsi" w:hAnsiTheme="minorHAnsi" w:cstheme="minorHAnsi"/>
                <w:bCs/>
                <w:color w:val="404040" w:themeColor="text1" w:themeTint="BF"/>
              </w:rPr>
              <w:t>y na</w:t>
            </w:r>
            <w:r w:rsidRPr="002868CE">
              <w:rPr>
                <w:rFonts w:asciiTheme="minorHAnsi" w:hAnsiTheme="minorHAnsi" w:cstheme="minorHAnsi"/>
                <w:bCs/>
                <w:color w:val="404040" w:themeColor="text1" w:themeTint="BF"/>
                <w:spacing w:val="-2"/>
              </w:rPr>
              <w:t>m</w:t>
            </w:r>
            <w:r w:rsidRPr="002868CE">
              <w:rPr>
                <w:rFonts w:asciiTheme="minorHAnsi" w:hAnsiTheme="minorHAnsi" w:cstheme="minorHAnsi"/>
                <w:bCs/>
                <w:color w:val="404040" w:themeColor="text1" w:themeTint="BF"/>
              </w:rPr>
              <w:t>e</w:t>
            </w:r>
            <w:r w:rsidRPr="002868CE">
              <w:rPr>
                <w:rFonts w:asciiTheme="minorHAnsi" w:hAnsiTheme="minorHAnsi" w:cstheme="minorHAnsi"/>
                <w:bCs/>
                <w:color w:val="404040" w:themeColor="text1" w:themeTint="BF"/>
                <w:spacing w:val="-5"/>
              </w:rPr>
              <w:t xml:space="preserve"> </w:t>
            </w:r>
            <w:r w:rsidRPr="002868CE">
              <w:rPr>
                <w:rFonts w:asciiTheme="minorHAnsi" w:hAnsiTheme="minorHAnsi" w:cstheme="minorHAnsi"/>
                <w:bCs/>
                <w:color w:val="404040" w:themeColor="text1" w:themeTint="BF"/>
              </w:rPr>
              <w:t>and</w:t>
            </w:r>
            <w:r w:rsidRPr="002868CE">
              <w:rPr>
                <w:rFonts w:asciiTheme="minorHAnsi" w:hAnsiTheme="minorHAnsi" w:cstheme="minorHAnsi"/>
                <w:bCs/>
                <w:color w:val="404040" w:themeColor="text1" w:themeTint="BF"/>
                <w:spacing w:val="-3"/>
              </w:rPr>
              <w:t xml:space="preserve"> </w:t>
            </w:r>
            <w:proofErr w:type="gramStart"/>
            <w:r w:rsidRPr="002868CE">
              <w:rPr>
                <w:rFonts w:asciiTheme="minorHAnsi" w:hAnsiTheme="minorHAnsi" w:cstheme="minorHAnsi"/>
                <w:bCs/>
                <w:color w:val="404040" w:themeColor="text1" w:themeTint="BF"/>
              </w:rPr>
              <w:t>another</w:t>
            </w:r>
            <w:proofErr w:type="gramEnd"/>
            <w:r w:rsidRPr="002868CE">
              <w:rPr>
                <w:rFonts w:asciiTheme="minorHAnsi" w:hAnsiTheme="minorHAnsi" w:cstheme="minorHAnsi"/>
                <w:bCs/>
                <w:color w:val="404040" w:themeColor="text1" w:themeTint="BF"/>
                <w:spacing w:val="-7"/>
              </w:rPr>
              <w:t xml:space="preserve"> </w:t>
            </w:r>
            <w:r w:rsidRPr="002868CE">
              <w:rPr>
                <w:rFonts w:asciiTheme="minorHAnsi" w:hAnsiTheme="minorHAnsi" w:cstheme="minorHAnsi"/>
                <w:bCs/>
                <w:color w:val="404040" w:themeColor="text1" w:themeTint="BF"/>
              </w:rPr>
              <w:t>persons’</w:t>
            </w:r>
            <w:r w:rsidRPr="002868CE">
              <w:rPr>
                <w:rFonts w:asciiTheme="minorHAnsi" w:hAnsiTheme="minorHAnsi" w:cstheme="minorHAnsi"/>
                <w:bCs/>
                <w:color w:val="404040" w:themeColor="text1" w:themeTint="BF"/>
                <w:spacing w:val="-7"/>
              </w:rPr>
              <w:t xml:space="preserve"> </w:t>
            </w:r>
            <w:r w:rsidRPr="002868CE">
              <w:rPr>
                <w:rFonts w:asciiTheme="minorHAnsi" w:hAnsiTheme="minorHAnsi" w:cstheme="minorHAnsi"/>
                <w:bCs/>
                <w:color w:val="404040" w:themeColor="text1" w:themeTint="BF"/>
              </w:rPr>
              <w:t>jointly</w:t>
            </w:r>
            <w:r w:rsidRPr="002868CE">
              <w:rPr>
                <w:rFonts w:asciiTheme="minorHAnsi" w:hAnsiTheme="minorHAnsi" w:cstheme="minorHAnsi"/>
                <w:bCs/>
                <w:color w:val="404040" w:themeColor="text1" w:themeTint="BF"/>
                <w:spacing w:val="-5"/>
              </w:rPr>
              <w:t xml:space="preserve"> </w:t>
            </w:r>
            <w:r w:rsidRPr="002868CE">
              <w:rPr>
                <w:rFonts w:asciiTheme="minorHAnsi" w:hAnsiTheme="minorHAnsi" w:cstheme="minorHAnsi"/>
                <w:bCs/>
                <w:color w:val="404040" w:themeColor="text1" w:themeTint="BF"/>
              </w:rPr>
              <w:t>or</w:t>
            </w:r>
            <w:r w:rsidRPr="002868CE">
              <w:rPr>
                <w:rFonts w:asciiTheme="minorHAnsi" w:hAnsiTheme="minorHAnsi" w:cstheme="minorHAnsi"/>
                <w:bCs/>
                <w:color w:val="404040" w:themeColor="text1" w:themeTint="BF"/>
                <w:spacing w:val="-2"/>
              </w:rPr>
              <w:t xml:space="preserve"> </w:t>
            </w:r>
            <w:r w:rsidRPr="002868CE">
              <w:rPr>
                <w:rFonts w:asciiTheme="minorHAnsi" w:hAnsiTheme="minorHAnsi" w:cstheme="minorHAnsi"/>
                <w:bCs/>
                <w:color w:val="404040" w:themeColor="text1" w:themeTint="BF"/>
              </w:rPr>
              <w:t>that</w:t>
            </w:r>
            <w:r w:rsidRPr="002868CE">
              <w:rPr>
                <w:rFonts w:asciiTheme="minorHAnsi" w:hAnsiTheme="minorHAnsi" w:cstheme="minorHAnsi"/>
                <w:bCs/>
                <w:color w:val="404040" w:themeColor="text1" w:themeTint="BF"/>
                <w:spacing w:val="-3"/>
              </w:rPr>
              <w:t xml:space="preserve"> </w:t>
            </w:r>
            <w:r w:rsidRPr="002868CE">
              <w:rPr>
                <w:rFonts w:asciiTheme="minorHAnsi" w:hAnsiTheme="minorHAnsi" w:cstheme="minorHAnsi"/>
                <w:bCs/>
                <w:color w:val="404040" w:themeColor="text1" w:themeTint="BF"/>
              </w:rPr>
              <w:t>of</w:t>
            </w:r>
            <w:r w:rsidRPr="002868CE">
              <w:rPr>
                <w:rFonts w:asciiTheme="minorHAnsi" w:hAnsiTheme="minorHAnsi" w:cstheme="minorHAnsi"/>
                <w:bCs/>
                <w:color w:val="404040" w:themeColor="text1" w:themeTint="BF"/>
                <w:spacing w:val="-2"/>
              </w:rPr>
              <w:t xml:space="preserve"> m</w:t>
            </w:r>
            <w:r w:rsidRPr="002868CE">
              <w:rPr>
                <w:rFonts w:asciiTheme="minorHAnsi" w:hAnsiTheme="minorHAnsi" w:cstheme="minorHAnsi"/>
                <w:bCs/>
                <w:color w:val="404040" w:themeColor="text1" w:themeTint="BF"/>
              </w:rPr>
              <w:t>y</w:t>
            </w:r>
            <w:r w:rsidRPr="002868CE">
              <w:rPr>
                <w:rFonts w:asciiTheme="minorHAnsi" w:hAnsiTheme="minorHAnsi" w:cstheme="minorHAnsi"/>
                <w:bCs/>
                <w:color w:val="404040" w:themeColor="text1" w:themeTint="BF"/>
                <w:spacing w:val="-1"/>
              </w:rPr>
              <w:t xml:space="preserve"> </w:t>
            </w:r>
            <w:r w:rsidRPr="002868CE">
              <w:rPr>
                <w:rFonts w:asciiTheme="minorHAnsi" w:hAnsiTheme="minorHAnsi" w:cstheme="minorHAnsi"/>
                <w:bCs/>
                <w:color w:val="404040" w:themeColor="text1" w:themeTint="BF"/>
              </w:rPr>
              <w:t>dependants’:</w:t>
            </w:r>
            <w:r w:rsidRPr="002E74F2">
              <w:rPr>
                <w:rFonts w:asciiTheme="minorHAnsi" w:hAnsiTheme="minorHAnsi" w:cstheme="minorHAnsi"/>
                <w:bCs/>
                <w:color w:val="404040" w:themeColor="text1" w:themeTint="BF"/>
              </w:rPr>
              <w:t xml:space="preserve"> </w:t>
            </w:r>
          </w:p>
        </w:tc>
      </w:tr>
      <w:tr w:rsidR="00F0356D" w:rsidRPr="002868CE" w14:paraId="56B817F7"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57043026" w14:textId="76B8FA90" w:rsidR="00F0356D" w:rsidRPr="002868CE" w:rsidRDefault="00F0356D" w:rsidP="00F0356D">
            <w:pPr>
              <w:pStyle w:val="Normal-Schedule"/>
              <w:suppressLineNumbers/>
              <w:spacing w:before="40" w:after="40" w:line="259" w:lineRule="auto"/>
              <w:rPr>
                <w:rFonts w:asciiTheme="minorHAnsi" w:hAnsiTheme="minorHAnsi" w:cstheme="minorHAnsi"/>
                <w:i/>
                <w:color w:val="404040" w:themeColor="text1" w:themeTint="BF"/>
                <w:lang w:val="en-GB"/>
              </w:rPr>
            </w:pPr>
            <w:r w:rsidRPr="006003C5">
              <w:rPr>
                <w:rFonts w:asciiTheme="minorHAnsi" w:hAnsiTheme="minorHAnsi" w:cstheme="minorHAnsi"/>
                <w:i/>
                <w:color w:val="404040" w:themeColor="text1" w:themeTint="BF"/>
                <w:lang w:val="en-GB"/>
              </w:rPr>
              <w:t xml:space="preserve">["Property and assets" </w:t>
            </w:r>
            <w:proofErr w:type="gramStart"/>
            <w:r w:rsidRPr="006003C5">
              <w:rPr>
                <w:rFonts w:asciiTheme="minorHAnsi" w:hAnsiTheme="minorHAnsi" w:cstheme="minorHAnsi"/>
                <w:i/>
                <w:color w:val="404040" w:themeColor="text1" w:themeTint="BF"/>
                <w:lang w:val="en-GB"/>
              </w:rPr>
              <w:t>includes</w:t>
            </w:r>
            <w:proofErr w:type="gramEnd"/>
            <w:r w:rsidRPr="006003C5">
              <w:rPr>
                <w:rFonts w:asciiTheme="minorHAnsi" w:hAnsiTheme="minorHAnsi" w:cstheme="minorHAnsi"/>
                <w:i/>
                <w:color w:val="404040" w:themeColor="text1" w:themeTint="BF"/>
                <w:lang w:val="en-GB"/>
              </w:rPr>
              <w:t xml:space="preserve"> land, houses, money in bank accounts and other investments, cars, boats, shares, moneys owed to you, interests in a deceased estate or interests in a trust. If any property or asset is owned jointly with someone other than a dependant, give the name of the other owner.]</w:t>
            </w:r>
          </w:p>
        </w:tc>
      </w:tr>
      <w:tr w:rsidR="00F0356D" w:rsidRPr="00DC06EB" w14:paraId="0E254D1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6F7C49BA" w14:textId="3FE452F5" w:rsidR="00F0356D" w:rsidRPr="00DC06EB" w:rsidRDefault="00F0356D" w:rsidP="00DC06EB">
            <w:pPr>
              <w:spacing w:before="40" w:after="40" w:line="259" w:lineRule="auto"/>
              <w:ind w:left="25" w:right="-20"/>
              <w:rPr>
                <w:rFonts w:cstheme="minorHAnsi"/>
                <w:color w:val="404040" w:themeColor="text1" w:themeTint="BF"/>
                <w:spacing w:val="-3"/>
                <w:position w:val="-1"/>
                <w:sz w:val="20"/>
                <w:szCs w:val="20"/>
                <w:u w:val="single"/>
              </w:rPr>
            </w:pPr>
            <w:r w:rsidRPr="00DC06EB">
              <w:rPr>
                <w:rFonts w:cstheme="minorHAnsi"/>
                <w:color w:val="404040" w:themeColor="text1" w:themeTint="BF"/>
                <w:spacing w:val="-3"/>
                <w:position w:val="-1"/>
                <w:sz w:val="20"/>
                <w:szCs w:val="20"/>
                <w:u w:val="single"/>
              </w:rPr>
              <w:t>Please</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provide</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bank</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statements</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for</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the</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last</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three</w:t>
            </w:r>
            <w:r w:rsidRPr="00DC06EB">
              <w:rPr>
                <w:rFonts w:cstheme="minorHAnsi"/>
                <w:color w:val="404040" w:themeColor="text1" w:themeTint="BF"/>
                <w:spacing w:val="-4"/>
                <w:position w:val="-1"/>
                <w:sz w:val="20"/>
                <w:szCs w:val="20"/>
                <w:u w:val="single"/>
              </w:rPr>
              <w:t xml:space="preserve"> months </w:t>
            </w:r>
            <w:r w:rsidRPr="00DC06EB">
              <w:rPr>
                <w:rFonts w:cstheme="minorHAnsi"/>
                <w:color w:val="404040" w:themeColor="text1" w:themeTint="BF"/>
                <w:spacing w:val="-3"/>
                <w:position w:val="-1"/>
                <w:sz w:val="20"/>
                <w:szCs w:val="20"/>
                <w:u w:val="single"/>
              </w:rPr>
              <w:t>prior</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to</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lodging</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your</w:t>
            </w:r>
            <w:r w:rsidRPr="00DC06EB">
              <w:rPr>
                <w:rFonts w:cstheme="minorHAnsi"/>
                <w:color w:val="404040" w:themeColor="text1" w:themeTint="BF"/>
                <w:spacing w:val="-4"/>
                <w:position w:val="-1"/>
                <w:sz w:val="20"/>
                <w:szCs w:val="20"/>
                <w:u w:val="single"/>
              </w:rPr>
              <w:t xml:space="preserve"> </w:t>
            </w:r>
            <w:r w:rsidRPr="00DC06EB">
              <w:rPr>
                <w:rFonts w:cstheme="minorHAnsi"/>
                <w:color w:val="404040" w:themeColor="text1" w:themeTint="BF"/>
                <w:spacing w:val="-3"/>
                <w:position w:val="-1"/>
                <w:sz w:val="20"/>
                <w:szCs w:val="20"/>
                <w:u w:val="single"/>
              </w:rPr>
              <w:t>application.</w:t>
            </w:r>
          </w:p>
        </w:tc>
      </w:tr>
      <w:tr w:rsidR="00F0356D" w:rsidRPr="00BE285F" w14:paraId="28F8A17C" w14:textId="77777777" w:rsidTr="0073661A">
        <w:trPr>
          <w:gridAfter w:val="1"/>
          <w:wAfter w:w="42" w:type="pct"/>
          <w:trHeight w:hRule="exact" w:val="57"/>
        </w:trPr>
        <w:tc>
          <w:tcPr>
            <w:tcW w:w="4958" w:type="pct"/>
            <w:gridSpan w:val="51"/>
          </w:tcPr>
          <w:p w14:paraId="49FDCEF0" w14:textId="77777777" w:rsidR="00F0356D" w:rsidRPr="00BE285F" w:rsidRDefault="00F0356D" w:rsidP="00F0356D">
            <w:pPr>
              <w:spacing w:before="40" w:after="40" w:line="259" w:lineRule="auto"/>
              <w:ind w:left="102" w:right="-20"/>
              <w:rPr>
                <w:rFonts w:cstheme="minorHAnsi"/>
                <w:b/>
                <w:bCs/>
                <w:color w:val="404040" w:themeColor="text1" w:themeTint="BF"/>
                <w:sz w:val="8"/>
                <w:szCs w:val="8"/>
              </w:rPr>
            </w:pPr>
          </w:p>
        </w:tc>
      </w:tr>
      <w:tr w:rsidR="001B3E4A" w:rsidRPr="002868CE" w14:paraId="4759C80A" w14:textId="77777777" w:rsidTr="0073661A">
        <w:trPr>
          <w:gridAfter w:val="1"/>
          <w:wAfter w:w="42" w:type="pct"/>
          <w:trHeight w:hRule="exact" w:val="354"/>
        </w:trPr>
        <w:tc>
          <w:tcPr>
            <w:tcW w:w="1944" w:type="pct"/>
            <w:gridSpan w:val="17"/>
            <w:shd w:val="clear" w:color="auto" w:fill="F2F2F2" w:themeFill="background1" w:themeFillShade="F2"/>
          </w:tcPr>
          <w:p w14:paraId="08D905BC" w14:textId="7C53E8C8" w:rsidR="00F0356D" w:rsidRPr="006003C5"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b/>
                <w:bCs/>
                <w:color w:val="404040" w:themeColor="text1" w:themeTint="BF"/>
                <w:sz w:val="20"/>
                <w:szCs w:val="20"/>
              </w:rPr>
              <w:t>Account Name</w:t>
            </w:r>
          </w:p>
        </w:tc>
        <w:tc>
          <w:tcPr>
            <w:tcW w:w="2013" w:type="pct"/>
            <w:gridSpan w:val="32"/>
            <w:shd w:val="clear" w:color="auto" w:fill="F2F2F2" w:themeFill="background1" w:themeFillShade="F2"/>
          </w:tcPr>
          <w:p w14:paraId="08BDC5AE" w14:textId="783F7F8C" w:rsidR="00F0356D" w:rsidRPr="006003C5" w:rsidRDefault="00F0356D" w:rsidP="00F0356D">
            <w:pPr>
              <w:spacing w:before="40" w:after="40" w:line="259" w:lineRule="auto"/>
              <w:ind w:left="102" w:right="-20"/>
              <w:rPr>
                <w:rFonts w:cstheme="minorHAnsi"/>
                <w:b/>
                <w:bCs/>
                <w:color w:val="404040" w:themeColor="text1" w:themeTint="BF"/>
                <w:sz w:val="20"/>
                <w:szCs w:val="20"/>
              </w:rPr>
            </w:pPr>
            <w:r w:rsidRPr="002868CE">
              <w:rPr>
                <w:rFonts w:cstheme="minorHAnsi"/>
                <w:b/>
                <w:bCs/>
                <w:color w:val="404040" w:themeColor="text1" w:themeTint="BF"/>
                <w:sz w:val="20"/>
                <w:szCs w:val="20"/>
              </w:rPr>
              <w:t>Name of Bank</w:t>
            </w:r>
          </w:p>
        </w:tc>
        <w:tc>
          <w:tcPr>
            <w:tcW w:w="1001" w:type="pct"/>
            <w:gridSpan w:val="2"/>
            <w:shd w:val="clear" w:color="auto" w:fill="F2F2F2" w:themeFill="background1" w:themeFillShade="F2"/>
          </w:tcPr>
          <w:p w14:paraId="73556984" w14:textId="7EB9F405" w:rsidR="00F0356D" w:rsidRPr="006003C5" w:rsidRDefault="00F0356D" w:rsidP="00F0356D">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t xml:space="preserve">Amount </w:t>
            </w:r>
            <w:r w:rsidRPr="002868CE">
              <w:rPr>
                <w:rFonts w:cstheme="minorHAnsi"/>
                <w:b/>
                <w:bCs/>
                <w:color w:val="404040" w:themeColor="text1" w:themeTint="BF"/>
                <w:sz w:val="20"/>
                <w:szCs w:val="20"/>
              </w:rPr>
              <w:t>in Account</w:t>
            </w:r>
          </w:p>
          <w:p w14:paraId="2EBDEDD5" w14:textId="77777777" w:rsidR="00F0356D" w:rsidRPr="006003C5" w:rsidRDefault="00F0356D" w:rsidP="00F0356D">
            <w:pPr>
              <w:spacing w:before="40" w:after="40" w:line="259" w:lineRule="auto"/>
              <w:ind w:left="102" w:right="-20"/>
              <w:rPr>
                <w:rFonts w:cstheme="minorHAnsi"/>
                <w:b/>
                <w:bCs/>
                <w:color w:val="404040" w:themeColor="text1" w:themeTint="BF"/>
                <w:sz w:val="20"/>
                <w:szCs w:val="20"/>
              </w:rPr>
            </w:pPr>
          </w:p>
        </w:tc>
      </w:tr>
      <w:tr w:rsidR="001B3E4A" w:rsidRPr="002868CE" w14:paraId="02223D33" w14:textId="77777777" w:rsidTr="0073661A">
        <w:trPr>
          <w:gridAfter w:val="1"/>
          <w:wAfter w:w="42" w:type="pct"/>
          <w:trHeight w:hRule="exact" w:val="354"/>
        </w:trPr>
        <w:tc>
          <w:tcPr>
            <w:tcW w:w="1719" w:type="pct"/>
            <w:gridSpan w:val="13"/>
            <w:tcBorders>
              <w:bottom w:val="single" w:sz="4" w:space="0" w:color="auto"/>
            </w:tcBorders>
          </w:tcPr>
          <w:p w14:paraId="37E99EA0"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fldChar w:fldCharType="begin">
                <w:ffData>
                  <w:name w:val=""/>
                  <w:enabled/>
                  <w:calcOnExit w:val="0"/>
                  <w:textInput/>
                </w:ffData>
              </w:fldChar>
            </w:r>
            <w:r w:rsidRPr="006003C5">
              <w:rPr>
                <w:rFonts w:cstheme="minorHAnsi"/>
                <w:b/>
                <w:bCs/>
                <w:color w:val="404040" w:themeColor="text1" w:themeTint="BF"/>
                <w:sz w:val="20"/>
                <w:szCs w:val="20"/>
              </w:rPr>
              <w:instrText xml:space="preserve"> FORMTEXT </w:instrText>
            </w:r>
            <w:r w:rsidRPr="006003C5">
              <w:rPr>
                <w:rFonts w:cstheme="minorHAnsi"/>
                <w:b/>
                <w:bCs/>
                <w:color w:val="404040" w:themeColor="text1" w:themeTint="BF"/>
                <w:sz w:val="20"/>
                <w:szCs w:val="20"/>
              </w:rPr>
            </w:r>
            <w:r w:rsidRPr="006003C5">
              <w:rPr>
                <w:rFonts w:cstheme="minorHAnsi"/>
                <w:b/>
                <w:bCs/>
                <w:color w:val="404040" w:themeColor="text1" w:themeTint="BF"/>
                <w:sz w:val="20"/>
                <w:szCs w:val="20"/>
              </w:rPr>
              <w:fldChar w:fldCharType="separate"/>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fldChar w:fldCharType="end"/>
            </w:r>
          </w:p>
          <w:p w14:paraId="408CDA7F"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fldChar w:fldCharType="begin">
                <w:ffData>
                  <w:name w:val=""/>
                  <w:enabled/>
                  <w:calcOnExit w:val="0"/>
                  <w:textInput/>
                </w:ffData>
              </w:fldChar>
            </w:r>
            <w:r w:rsidRPr="006003C5">
              <w:rPr>
                <w:rFonts w:cstheme="minorHAnsi"/>
                <w:b/>
                <w:bCs/>
                <w:color w:val="404040" w:themeColor="text1" w:themeTint="BF"/>
                <w:sz w:val="20"/>
                <w:szCs w:val="20"/>
              </w:rPr>
              <w:instrText xml:space="preserve"> FORMTEXT </w:instrText>
            </w:r>
            <w:r w:rsidRPr="006003C5">
              <w:rPr>
                <w:rFonts w:cstheme="minorHAnsi"/>
                <w:b/>
                <w:bCs/>
                <w:color w:val="404040" w:themeColor="text1" w:themeTint="BF"/>
                <w:sz w:val="20"/>
                <w:szCs w:val="20"/>
              </w:rPr>
            </w:r>
            <w:r w:rsidRPr="006003C5">
              <w:rPr>
                <w:rFonts w:cstheme="minorHAnsi"/>
                <w:b/>
                <w:bCs/>
                <w:color w:val="404040" w:themeColor="text1" w:themeTint="BF"/>
                <w:sz w:val="20"/>
                <w:szCs w:val="20"/>
              </w:rPr>
              <w:fldChar w:fldCharType="separate"/>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fldChar w:fldCharType="end"/>
            </w:r>
          </w:p>
        </w:tc>
        <w:tc>
          <w:tcPr>
            <w:tcW w:w="225" w:type="pct"/>
            <w:gridSpan w:val="4"/>
          </w:tcPr>
          <w:p w14:paraId="5A5C024B" w14:textId="284D1E2B" w:rsidR="008030E3" w:rsidRPr="006003C5" w:rsidRDefault="008030E3" w:rsidP="001706E6">
            <w:pPr>
              <w:spacing w:before="40" w:after="40" w:line="259" w:lineRule="auto"/>
              <w:ind w:left="102" w:right="-20"/>
              <w:rPr>
                <w:rFonts w:cstheme="minorHAnsi"/>
                <w:b/>
                <w:bCs/>
                <w:color w:val="404040" w:themeColor="text1" w:themeTint="BF"/>
                <w:sz w:val="20"/>
                <w:szCs w:val="20"/>
              </w:rPr>
            </w:pPr>
          </w:p>
        </w:tc>
        <w:tc>
          <w:tcPr>
            <w:tcW w:w="1714" w:type="pct"/>
            <w:gridSpan w:val="25"/>
            <w:tcBorders>
              <w:bottom w:val="single" w:sz="4" w:space="0" w:color="auto"/>
            </w:tcBorders>
          </w:tcPr>
          <w:p w14:paraId="3EEF8315"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fldChar w:fldCharType="begin">
                <w:ffData>
                  <w:name w:val=""/>
                  <w:enabled/>
                  <w:calcOnExit w:val="0"/>
                  <w:textInput/>
                </w:ffData>
              </w:fldChar>
            </w:r>
            <w:r w:rsidRPr="006003C5">
              <w:rPr>
                <w:rFonts w:cstheme="minorHAnsi"/>
                <w:b/>
                <w:bCs/>
                <w:color w:val="404040" w:themeColor="text1" w:themeTint="BF"/>
                <w:sz w:val="20"/>
                <w:szCs w:val="20"/>
              </w:rPr>
              <w:instrText xml:space="preserve"> FORMTEXT </w:instrText>
            </w:r>
            <w:r w:rsidRPr="006003C5">
              <w:rPr>
                <w:rFonts w:cstheme="minorHAnsi"/>
                <w:b/>
                <w:bCs/>
                <w:color w:val="404040" w:themeColor="text1" w:themeTint="BF"/>
                <w:sz w:val="20"/>
                <w:szCs w:val="20"/>
              </w:rPr>
            </w:r>
            <w:r w:rsidRPr="006003C5">
              <w:rPr>
                <w:rFonts w:cstheme="minorHAnsi"/>
                <w:b/>
                <w:bCs/>
                <w:color w:val="404040" w:themeColor="text1" w:themeTint="BF"/>
                <w:sz w:val="20"/>
                <w:szCs w:val="20"/>
              </w:rPr>
              <w:fldChar w:fldCharType="separate"/>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fldChar w:fldCharType="end"/>
            </w:r>
          </w:p>
          <w:p w14:paraId="15D71293"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fldChar w:fldCharType="begin">
                <w:ffData>
                  <w:name w:val=""/>
                  <w:enabled/>
                  <w:calcOnExit w:val="0"/>
                  <w:textInput/>
                </w:ffData>
              </w:fldChar>
            </w:r>
            <w:r w:rsidRPr="006003C5">
              <w:rPr>
                <w:rFonts w:cstheme="minorHAnsi"/>
                <w:b/>
                <w:bCs/>
                <w:color w:val="404040" w:themeColor="text1" w:themeTint="BF"/>
                <w:sz w:val="20"/>
                <w:szCs w:val="20"/>
              </w:rPr>
              <w:instrText xml:space="preserve"> FORMTEXT </w:instrText>
            </w:r>
            <w:r w:rsidRPr="006003C5">
              <w:rPr>
                <w:rFonts w:cstheme="minorHAnsi"/>
                <w:b/>
                <w:bCs/>
                <w:color w:val="404040" w:themeColor="text1" w:themeTint="BF"/>
                <w:sz w:val="20"/>
                <w:szCs w:val="20"/>
              </w:rPr>
            </w:r>
            <w:r w:rsidRPr="006003C5">
              <w:rPr>
                <w:rFonts w:cstheme="minorHAnsi"/>
                <w:b/>
                <w:bCs/>
                <w:color w:val="404040" w:themeColor="text1" w:themeTint="BF"/>
                <w:sz w:val="20"/>
                <w:szCs w:val="20"/>
              </w:rPr>
              <w:fldChar w:fldCharType="separate"/>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t> </w:t>
            </w:r>
            <w:r w:rsidRPr="006003C5">
              <w:rPr>
                <w:rFonts w:cstheme="minorHAnsi"/>
                <w:b/>
                <w:bCs/>
                <w:color w:val="404040" w:themeColor="text1" w:themeTint="BF"/>
                <w:sz w:val="20"/>
                <w:szCs w:val="20"/>
              </w:rPr>
              <w:fldChar w:fldCharType="end"/>
            </w:r>
          </w:p>
        </w:tc>
        <w:tc>
          <w:tcPr>
            <w:tcW w:w="299" w:type="pct"/>
            <w:gridSpan w:val="7"/>
          </w:tcPr>
          <w:p w14:paraId="16D0EF36" w14:textId="318B2F5D" w:rsidR="008030E3" w:rsidRPr="006003C5" w:rsidRDefault="008030E3" w:rsidP="001706E6">
            <w:pPr>
              <w:spacing w:before="40" w:after="40" w:line="259" w:lineRule="auto"/>
              <w:ind w:left="102" w:right="-20"/>
              <w:rPr>
                <w:rFonts w:cstheme="minorHAnsi"/>
                <w:b/>
                <w:bCs/>
                <w:color w:val="404040" w:themeColor="text1" w:themeTint="BF"/>
                <w:sz w:val="20"/>
                <w:szCs w:val="20"/>
              </w:rPr>
            </w:pPr>
          </w:p>
        </w:tc>
        <w:tc>
          <w:tcPr>
            <w:tcW w:w="1001" w:type="pct"/>
            <w:gridSpan w:val="2"/>
          </w:tcPr>
          <w:p w14:paraId="687596AC" w14:textId="65960D02"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CE07A6">
              <w:rPr>
                <w:rFonts w:cstheme="minorHAnsi"/>
                <w:color w:val="404040" w:themeColor="text1" w:themeTint="BF"/>
                <w:sz w:val="20"/>
                <w:szCs w:val="20"/>
              </w:rPr>
              <w:t>$</w:t>
            </w:r>
            <w:r w:rsidRPr="00CE07A6">
              <w:rPr>
                <w:rFonts w:cstheme="minorHAnsi"/>
                <w:color w:val="404040" w:themeColor="text1" w:themeTint="BF"/>
                <w:sz w:val="20"/>
                <w:szCs w:val="20"/>
              </w:rPr>
              <w:fldChar w:fldCharType="begin">
                <w:ffData>
                  <w:name w:val=""/>
                  <w:enabled/>
                  <w:calcOnExit w:val="0"/>
                  <w:textInput/>
                </w:ffData>
              </w:fldChar>
            </w:r>
            <w:r w:rsidRPr="00CE07A6">
              <w:rPr>
                <w:rFonts w:cstheme="minorHAnsi"/>
                <w:color w:val="404040" w:themeColor="text1" w:themeTint="BF"/>
                <w:sz w:val="20"/>
                <w:szCs w:val="20"/>
              </w:rPr>
              <w:instrText xml:space="preserve"> FORMTEXT </w:instrText>
            </w:r>
            <w:r w:rsidRPr="00CE07A6">
              <w:rPr>
                <w:rFonts w:cstheme="minorHAnsi"/>
                <w:color w:val="404040" w:themeColor="text1" w:themeTint="BF"/>
                <w:sz w:val="20"/>
                <w:szCs w:val="20"/>
              </w:rPr>
            </w:r>
            <w:r w:rsidRPr="00CE07A6">
              <w:rPr>
                <w:rFonts w:cstheme="minorHAnsi"/>
                <w:color w:val="404040" w:themeColor="text1" w:themeTint="BF"/>
                <w:sz w:val="20"/>
                <w:szCs w:val="20"/>
              </w:rPr>
              <w:fldChar w:fldCharType="separate"/>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fldChar w:fldCharType="end"/>
            </w:r>
          </w:p>
        </w:tc>
      </w:tr>
      <w:tr w:rsidR="00253B87" w:rsidRPr="002868CE" w14:paraId="028F89DD" w14:textId="77777777" w:rsidTr="0073661A">
        <w:trPr>
          <w:gridAfter w:val="1"/>
          <w:wAfter w:w="42" w:type="pct"/>
          <w:trHeight w:hRule="exact" w:val="354"/>
        </w:trPr>
        <w:tc>
          <w:tcPr>
            <w:tcW w:w="1719" w:type="pct"/>
            <w:gridSpan w:val="13"/>
            <w:tcBorders>
              <w:top w:val="single" w:sz="4" w:space="0" w:color="auto"/>
              <w:bottom w:val="single" w:sz="4" w:space="0" w:color="auto"/>
            </w:tcBorders>
          </w:tcPr>
          <w:p w14:paraId="590A7B58" w14:textId="48EEFE1B"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C0035E">
              <w:rPr>
                <w:rFonts w:cstheme="minorHAnsi"/>
                <w:b/>
                <w:bCs/>
                <w:color w:val="404040" w:themeColor="text1" w:themeTint="BF"/>
                <w:sz w:val="20"/>
                <w:szCs w:val="20"/>
              </w:rPr>
              <w:fldChar w:fldCharType="begin">
                <w:ffData>
                  <w:name w:val=""/>
                  <w:enabled/>
                  <w:calcOnExit w:val="0"/>
                  <w:textInput/>
                </w:ffData>
              </w:fldChar>
            </w:r>
            <w:r w:rsidRPr="00C0035E">
              <w:rPr>
                <w:rFonts w:cstheme="minorHAnsi"/>
                <w:b/>
                <w:bCs/>
                <w:color w:val="404040" w:themeColor="text1" w:themeTint="BF"/>
                <w:sz w:val="20"/>
                <w:szCs w:val="20"/>
              </w:rPr>
              <w:instrText xml:space="preserve"> FORMTEXT </w:instrText>
            </w:r>
            <w:r w:rsidRPr="00C0035E">
              <w:rPr>
                <w:rFonts w:cstheme="minorHAnsi"/>
                <w:b/>
                <w:bCs/>
                <w:color w:val="404040" w:themeColor="text1" w:themeTint="BF"/>
                <w:sz w:val="20"/>
                <w:szCs w:val="20"/>
              </w:rPr>
            </w:r>
            <w:r w:rsidRPr="00C0035E">
              <w:rPr>
                <w:rFonts w:cstheme="minorHAnsi"/>
                <w:b/>
                <w:bCs/>
                <w:color w:val="404040" w:themeColor="text1" w:themeTint="BF"/>
                <w:sz w:val="20"/>
                <w:szCs w:val="20"/>
              </w:rPr>
              <w:fldChar w:fldCharType="separate"/>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fldChar w:fldCharType="end"/>
            </w:r>
          </w:p>
        </w:tc>
        <w:tc>
          <w:tcPr>
            <w:tcW w:w="225" w:type="pct"/>
            <w:gridSpan w:val="4"/>
          </w:tcPr>
          <w:p w14:paraId="7692728A" w14:textId="27BEAD48" w:rsidR="008030E3" w:rsidRPr="006003C5" w:rsidRDefault="008030E3" w:rsidP="008030E3">
            <w:pPr>
              <w:spacing w:before="40" w:after="40" w:line="259" w:lineRule="auto"/>
              <w:ind w:left="102" w:right="-20"/>
              <w:rPr>
                <w:rFonts w:cstheme="minorHAnsi"/>
                <w:b/>
                <w:bCs/>
                <w:color w:val="404040" w:themeColor="text1" w:themeTint="BF"/>
                <w:sz w:val="20"/>
                <w:szCs w:val="20"/>
              </w:rPr>
            </w:pPr>
          </w:p>
        </w:tc>
        <w:tc>
          <w:tcPr>
            <w:tcW w:w="1714" w:type="pct"/>
            <w:gridSpan w:val="25"/>
            <w:tcBorders>
              <w:top w:val="single" w:sz="4" w:space="0" w:color="auto"/>
              <w:bottom w:val="single" w:sz="4" w:space="0" w:color="auto"/>
            </w:tcBorders>
          </w:tcPr>
          <w:p w14:paraId="26CBB8FA" w14:textId="6F93D513"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715405">
              <w:rPr>
                <w:rFonts w:cstheme="minorHAnsi"/>
                <w:b/>
                <w:bCs/>
                <w:color w:val="404040" w:themeColor="text1" w:themeTint="BF"/>
                <w:sz w:val="20"/>
                <w:szCs w:val="20"/>
              </w:rPr>
              <w:fldChar w:fldCharType="begin">
                <w:ffData>
                  <w:name w:val=""/>
                  <w:enabled/>
                  <w:calcOnExit w:val="0"/>
                  <w:textInput/>
                </w:ffData>
              </w:fldChar>
            </w:r>
            <w:r w:rsidRPr="00715405">
              <w:rPr>
                <w:rFonts w:cstheme="minorHAnsi"/>
                <w:b/>
                <w:bCs/>
                <w:color w:val="404040" w:themeColor="text1" w:themeTint="BF"/>
                <w:sz w:val="20"/>
                <w:szCs w:val="20"/>
              </w:rPr>
              <w:instrText xml:space="preserve"> FORMTEXT </w:instrText>
            </w:r>
            <w:r w:rsidRPr="00715405">
              <w:rPr>
                <w:rFonts w:cstheme="minorHAnsi"/>
                <w:b/>
                <w:bCs/>
                <w:color w:val="404040" w:themeColor="text1" w:themeTint="BF"/>
                <w:sz w:val="20"/>
                <w:szCs w:val="20"/>
              </w:rPr>
            </w:r>
            <w:r w:rsidRPr="00715405">
              <w:rPr>
                <w:rFonts w:cstheme="minorHAnsi"/>
                <w:b/>
                <w:bCs/>
                <w:color w:val="404040" w:themeColor="text1" w:themeTint="BF"/>
                <w:sz w:val="20"/>
                <w:szCs w:val="20"/>
              </w:rPr>
              <w:fldChar w:fldCharType="separate"/>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fldChar w:fldCharType="end"/>
            </w:r>
          </w:p>
        </w:tc>
        <w:tc>
          <w:tcPr>
            <w:tcW w:w="299" w:type="pct"/>
            <w:gridSpan w:val="7"/>
          </w:tcPr>
          <w:p w14:paraId="6B410DFF" w14:textId="7B3E7998" w:rsidR="008030E3" w:rsidRPr="006003C5" w:rsidRDefault="008030E3" w:rsidP="008030E3">
            <w:pPr>
              <w:spacing w:before="40" w:after="40" w:line="259" w:lineRule="auto"/>
              <w:ind w:left="102" w:right="-20"/>
              <w:rPr>
                <w:rFonts w:cstheme="minorHAnsi"/>
                <w:b/>
                <w:bCs/>
                <w:color w:val="404040" w:themeColor="text1" w:themeTint="BF"/>
                <w:sz w:val="20"/>
                <w:szCs w:val="20"/>
              </w:rPr>
            </w:pPr>
          </w:p>
        </w:tc>
        <w:tc>
          <w:tcPr>
            <w:tcW w:w="1001" w:type="pct"/>
            <w:gridSpan w:val="2"/>
          </w:tcPr>
          <w:p w14:paraId="39C2D5C4" w14:textId="4F0F300D"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CE07A6">
              <w:rPr>
                <w:rFonts w:cstheme="minorHAnsi"/>
                <w:color w:val="404040" w:themeColor="text1" w:themeTint="BF"/>
                <w:sz w:val="20"/>
                <w:szCs w:val="20"/>
              </w:rPr>
              <w:t>$</w:t>
            </w:r>
            <w:r w:rsidRPr="00CE07A6">
              <w:rPr>
                <w:rFonts w:cstheme="minorHAnsi"/>
                <w:color w:val="404040" w:themeColor="text1" w:themeTint="BF"/>
                <w:sz w:val="20"/>
                <w:szCs w:val="20"/>
              </w:rPr>
              <w:fldChar w:fldCharType="begin">
                <w:ffData>
                  <w:name w:val=""/>
                  <w:enabled/>
                  <w:calcOnExit w:val="0"/>
                  <w:textInput/>
                </w:ffData>
              </w:fldChar>
            </w:r>
            <w:r w:rsidRPr="00CE07A6">
              <w:rPr>
                <w:rFonts w:cstheme="minorHAnsi"/>
                <w:color w:val="404040" w:themeColor="text1" w:themeTint="BF"/>
                <w:sz w:val="20"/>
                <w:szCs w:val="20"/>
              </w:rPr>
              <w:instrText xml:space="preserve"> FORMTEXT </w:instrText>
            </w:r>
            <w:r w:rsidRPr="00CE07A6">
              <w:rPr>
                <w:rFonts w:cstheme="minorHAnsi"/>
                <w:color w:val="404040" w:themeColor="text1" w:themeTint="BF"/>
                <w:sz w:val="20"/>
                <w:szCs w:val="20"/>
              </w:rPr>
            </w:r>
            <w:r w:rsidRPr="00CE07A6">
              <w:rPr>
                <w:rFonts w:cstheme="minorHAnsi"/>
                <w:color w:val="404040" w:themeColor="text1" w:themeTint="BF"/>
                <w:sz w:val="20"/>
                <w:szCs w:val="20"/>
              </w:rPr>
              <w:fldChar w:fldCharType="separate"/>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fldChar w:fldCharType="end"/>
            </w:r>
          </w:p>
        </w:tc>
      </w:tr>
      <w:tr w:rsidR="00253B87" w:rsidRPr="002868CE" w14:paraId="39283F59" w14:textId="77777777" w:rsidTr="0073661A">
        <w:trPr>
          <w:gridAfter w:val="1"/>
          <w:wAfter w:w="42" w:type="pct"/>
          <w:trHeight w:hRule="exact" w:val="354"/>
        </w:trPr>
        <w:tc>
          <w:tcPr>
            <w:tcW w:w="1719" w:type="pct"/>
            <w:gridSpan w:val="13"/>
            <w:tcBorders>
              <w:top w:val="single" w:sz="4" w:space="0" w:color="auto"/>
              <w:bottom w:val="single" w:sz="4" w:space="0" w:color="auto"/>
            </w:tcBorders>
          </w:tcPr>
          <w:p w14:paraId="731FD86C" w14:textId="13972402"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C0035E">
              <w:rPr>
                <w:rFonts w:cstheme="minorHAnsi"/>
                <w:b/>
                <w:bCs/>
                <w:color w:val="404040" w:themeColor="text1" w:themeTint="BF"/>
                <w:sz w:val="20"/>
                <w:szCs w:val="20"/>
              </w:rPr>
              <w:fldChar w:fldCharType="begin">
                <w:ffData>
                  <w:name w:val=""/>
                  <w:enabled/>
                  <w:calcOnExit w:val="0"/>
                  <w:textInput/>
                </w:ffData>
              </w:fldChar>
            </w:r>
            <w:r w:rsidRPr="00C0035E">
              <w:rPr>
                <w:rFonts w:cstheme="minorHAnsi"/>
                <w:b/>
                <w:bCs/>
                <w:color w:val="404040" w:themeColor="text1" w:themeTint="BF"/>
                <w:sz w:val="20"/>
                <w:szCs w:val="20"/>
              </w:rPr>
              <w:instrText xml:space="preserve"> FORMTEXT </w:instrText>
            </w:r>
            <w:r w:rsidRPr="00C0035E">
              <w:rPr>
                <w:rFonts w:cstheme="minorHAnsi"/>
                <w:b/>
                <w:bCs/>
                <w:color w:val="404040" w:themeColor="text1" w:themeTint="BF"/>
                <w:sz w:val="20"/>
                <w:szCs w:val="20"/>
              </w:rPr>
            </w:r>
            <w:r w:rsidRPr="00C0035E">
              <w:rPr>
                <w:rFonts w:cstheme="minorHAnsi"/>
                <w:b/>
                <w:bCs/>
                <w:color w:val="404040" w:themeColor="text1" w:themeTint="BF"/>
                <w:sz w:val="20"/>
                <w:szCs w:val="20"/>
              </w:rPr>
              <w:fldChar w:fldCharType="separate"/>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t> </w:t>
            </w:r>
            <w:r w:rsidRPr="00C0035E">
              <w:rPr>
                <w:rFonts w:cstheme="minorHAnsi"/>
                <w:b/>
                <w:bCs/>
                <w:color w:val="404040" w:themeColor="text1" w:themeTint="BF"/>
                <w:sz w:val="20"/>
                <w:szCs w:val="20"/>
              </w:rPr>
              <w:fldChar w:fldCharType="end"/>
            </w:r>
          </w:p>
        </w:tc>
        <w:tc>
          <w:tcPr>
            <w:tcW w:w="225" w:type="pct"/>
            <w:gridSpan w:val="4"/>
          </w:tcPr>
          <w:p w14:paraId="57A8859A" w14:textId="436E221F" w:rsidR="008030E3" w:rsidRPr="006003C5" w:rsidRDefault="008030E3" w:rsidP="008030E3">
            <w:pPr>
              <w:spacing w:before="40" w:after="40" w:line="259" w:lineRule="auto"/>
              <w:ind w:left="102" w:right="-20"/>
              <w:rPr>
                <w:rFonts w:cstheme="minorHAnsi"/>
                <w:b/>
                <w:bCs/>
                <w:color w:val="404040" w:themeColor="text1" w:themeTint="BF"/>
                <w:sz w:val="20"/>
                <w:szCs w:val="20"/>
              </w:rPr>
            </w:pPr>
          </w:p>
        </w:tc>
        <w:tc>
          <w:tcPr>
            <w:tcW w:w="1714" w:type="pct"/>
            <w:gridSpan w:val="25"/>
            <w:tcBorders>
              <w:top w:val="single" w:sz="4" w:space="0" w:color="auto"/>
              <w:bottom w:val="single" w:sz="4" w:space="0" w:color="auto"/>
            </w:tcBorders>
          </w:tcPr>
          <w:p w14:paraId="5D3CA979" w14:textId="15622248"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715405">
              <w:rPr>
                <w:rFonts w:cstheme="minorHAnsi"/>
                <w:b/>
                <w:bCs/>
                <w:color w:val="404040" w:themeColor="text1" w:themeTint="BF"/>
                <w:sz w:val="20"/>
                <w:szCs w:val="20"/>
              </w:rPr>
              <w:fldChar w:fldCharType="begin">
                <w:ffData>
                  <w:name w:val=""/>
                  <w:enabled/>
                  <w:calcOnExit w:val="0"/>
                  <w:textInput/>
                </w:ffData>
              </w:fldChar>
            </w:r>
            <w:r w:rsidRPr="00715405">
              <w:rPr>
                <w:rFonts w:cstheme="minorHAnsi"/>
                <w:b/>
                <w:bCs/>
                <w:color w:val="404040" w:themeColor="text1" w:themeTint="BF"/>
                <w:sz w:val="20"/>
                <w:szCs w:val="20"/>
              </w:rPr>
              <w:instrText xml:space="preserve"> FORMTEXT </w:instrText>
            </w:r>
            <w:r w:rsidRPr="00715405">
              <w:rPr>
                <w:rFonts w:cstheme="minorHAnsi"/>
                <w:b/>
                <w:bCs/>
                <w:color w:val="404040" w:themeColor="text1" w:themeTint="BF"/>
                <w:sz w:val="20"/>
                <w:szCs w:val="20"/>
              </w:rPr>
            </w:r>
            <w:r w:rsidRPr="00715405">
              <w:rPr>
                <w:rFonts w:cstheme="minorHAnsi"/>
                <w:b/>
                <w:bCs/>
                <w:color w:val="404040" w:themeColor="text1" w:themeTint="BF"/>
                <w:sz w:val="20"/>
                <w:szCs w:val="20"/>
              </w:rPr>
              <w:fldChar w:fldCharType="separate"/>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t> </w:t>
            </w:r>
            <w:r w:rsidRPr="00715405">
              <w:rPr>
                <w:rFonts w:cstheme="minorHAnsi"/>
                <w:b/>
                <w:bCs/>
                <w:color w:val="404040" w:themeColor="text1" w:themeTint="BF"/>
                <w:sz w:val="20"/>
                <w:szCs w:val="20"/>
              </w:rPr>
              <w:fldChar w:fldCharType="end"/>
            </w:r>
          </w:p>
        </w:tc>
        <w:tc>
          <w:tcPr>
            <w:tcW w:w="299" w:type="pct"/>
            <w:gridSpan w:val="7"/>
          </w:tcPr>
          <w:p w14:paraId="771A4620" w14:textId="1178AAC9" w:rsidR="008030E3" w:rsidRPr="006003C5" w:rsidRDefault="008030E3" w:rsidP="008030E3">
            <w:pPr>
              <w:spacing w:before="40" w:after="40" w:line="259" w:lineRule="auto"/>
              <w:ind w:left="102" w:right="-20"/>
              <w:rPr>
                <w:rFonts w:cstheme="minorHAnsi"/>
                <w:b/>
                <w:bCs/>
                <w:color w:val="404040" w:themeColor="text1" w:themeTint="BF"/>
                <w:sz w:val="20"/>
                <w:szCs w:val="20"/>
              </w:rPr>
            </w:pPr>
          </w:p>
        </w:tc>
        <w:tc>
          <w:tcPr>
            <w:tcW w:w="1001" w:type="pct"/>
            <w:gridSpan w:val="2"/>
          </w:tcPr>
          <w:p w14:paraId="46014105" w14:textId="045AB140" w:rsidR="008030E3" w:rsidRPr="006003C5" w:rsidRDefault="008030E3" w:rsidP="008030E3">
            <w:pPr>
              <w:spacing w:before="40" w:after="40" w:line="259" w:lineRule="auto"/>
              <w:ind w:left="102" w:right="-20"/>
              <w:rPr>
                <w:rFonts w:cstheme="minorHAnsi"/>
                <w:b/>
                <w:bCs/>
                <w:color w:val="404040" w:themeColor="text1" w:themeTint="BF"/>
                <w:sz w:val="20"/>
                <w:szCs w:val="20"/>
              </w:rPr>
            </w:pPr>
            <w:r w:rsidRPr="00CE07A6">
              <w:rPr>
                <w:rFonts w:cstheme="minorHAnsi"/>
                <w:color w:val="404040" w:themeColor="text1" w:themeTint="BF"/>
                <w:sz w:val="20"/>
                <w:szCs w:val="20"/>
              </w:rPr>
              <w:t>$</w:t>
            </w:r>
            <w:r w:rsidRPr="00CE07A6">
              <w:rPr>
                <w:rFonts w:cstheme="minorHAnsi"/>
                <w:color w:val="404040" w:themeColor="text1" w:themeTint="BF"/>
                <w:sz w:val="20"/>
                <w:szCs w:val="20"/>
              </w:rPr>
              <w:fldChar w:fldCharType="begin">
                <w:ffData>
                  <w:name w:val=""/>
                  <w:enabled/>
                  <w:calcOnExit w:val="0"/>
                  <w:textInput/>
                </w:ffData>
              </w:fldChar>
            </w:r>
            <w:r w:rsidRPr="00CE07A6">
              <w:rPr>
                <w:rFonts w:cstheme="minorHAnsi"/>
                <w:color w:val="404040" w:themeColor="text1" w:themeTint="BF"/>
                <w:sz w:val="20"/>
                <w:szCs w:val="20"/>
              </w:rPr>
              <w:instrText xml:space="preserve"> FORMTEXT </w:instrText>
            </w:r>
            <w:r w:rsidRPr="00CE07A6">
              <w:rPr>
                <w:rFonts w:cstheme="minorHAnsi"/>
                <w:color w:val="404040" w:themeColor="text1" w:themeTint="BF"/>
                <w:sz w:val="20"/>
                <w:szCs w:val="20"/>
              </w:rPr>
            </w:r>
            <w:r w:rsidRPr="00CE07A6">
              <w:rPr>
                <w:rFonts w:cstheme="minorHAnsi"/>
                <w:color w:val="404040" w:themeColor="text1" w:themeTint="BF"/>
                <w:sz w:val="20"/>
                <w:szCs w:val="20"/>
              </w:rPr>
              <w:fldChar w:fldCharType="separate"/>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t> </w:t>
            </w:r>
            <w:r w:rsidRPr="00CE07A6">
              <w:rPr>
                <w:rFonts w:cstheme="minorHAnsi"/>
                <w:color w:val="404040" w:themeColor="text1" w:themeTint="BF"/>
                <w:sz w:val="20"/>
                <w:szCs w:val="20"/>
              </w:rPr>
              <w:fldChar w:fldCharType="end"/>
            </w:r>
          </w:p>
        </w:tc>
      </w:tr>
      <w:tr w:rsidR="00253B87" w:rsidRPr="002868CE" w14:paraId="62081CA8" w14:textId="77777777" w:rsidTr="0073661A">
        <w:trPr>
          <w:gridAfter w:val="1"/>
          <w:wAfter w:w="42" w:type="pct"/>
          <w:trHeight w:hRule="exact" w:val="354"/>
        </w:trPr>
        <w:tc>
          <w:tcPr>
            <w:tcW w:w="1944" w:type="pct"/>
            <w:gridSpan w:val="17"/>
          </w:tcPr>
          <w:p w14:paraId="58130DB3"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p>
        </w:tc>
        <w:tc>
          <w:tcPr>
            <w:tcW w:w="2013" w:type="pct"/>
            <w:gridSpan w:val="32"/>
          </w:tcPr>
          <w:p w14:paraId="6E017A18" w14:textId="77777777"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6003C5">
              <w:rPr>
                <w:rFonts w:cstheme="minorHAnsi"/>
                <w:b/>
                <w:bCs/>
                <w:color w:val="404040" w:themeColor="text1" w:themeTint="BF"/>
                <w:sz w:val="20"/>
                <w:szCs w:val="20"/>
              </w:rPr>
              <w:t>TOTAL</w:t>
            </w:r>
          </w:p>
        </w:tc>
        <w:tc>
          <w:tcPr>
            <w:tcW w:w="1001" w:type="pct"/>
            <w:gridSpan w:val="2"/>
            <w:tcBorders>
              <w:bottom w:val="single" w:sz="4" w:space="0" w:color="auto"/>
            </w:tcBorders>
          </w:tcPr>
          <w:p w14:paraId="49B5E467" w14:textId="1825AECB" w:rsidR="008030E3" w:rsidRPr="006003C5" w:rsidRDefault="008030E3" w:rsidP="001706E6">
            <w:pPr>
              <w:spacing w:before="40" w:after="40" w:line="259" w:lineRule="auto"/>
              <w:ind w:left="102" w:right="-20"/>
              <w:rPr>
                <w:rFonts w:cstheme="minorHAnsi"/>
                <w:b/>
                <w:bCs/>
                <w:color w:val="404040" w:themeColor="text1" w:themeTint="BF"/>
                <w:sz w:val="20"/>
                <w:szCs w:val="20"/>
              </w:rPr>
            </w:pPr>
            <w:r w:rsidRPr="001706E6">
              <w:rPr>
                <w:rFonts w:cstheme="minorHAnsi"/>
                <w:b/>
                <w:bCs/>
                <w:color w:val="404040" w:themeColor="text1" w:themeTint="BF"/>
                <w:sz w:val="20"/>
                <w:szCs w:val="20"/>
              </w:rPr>
              <w:t>$</w:t>
            </w:r>
            <w:r w:rsidRPr="001706E6">
              <w:rPr>
                <w:rFonts w:cstheme="minorHAnsi"/>
                <w:b/>
                <w:bCs/>
                <w:color w:val="404040" w:themeColor="text1" w:themeTint="BF"/>
                <w:sz w:val="20"/>
                <w:szCs w:val="20"/>
              </w:rPr>
              <w:fldChar w:fldCharType="begin">
                <w:ffData>
                  <w:name w:val=""/>
                  <w:enabled/>
                  <w:calcOnExit w:val="0"/>
                  <w:textInput/>
                </w:ffData>
              </w:fldChar>
            </w:r>
            <w:r w:rsidRPr="001706E6">
              <w:rPr>
                <w:rFonts w:cstheme="minorHAnsi"/>
                <w:b/>
                <w:bCs/>
                <w:color w:val="404040" w:themeColor="text1" w:themeTint="BF"/>
                <w:sz w:val="20"/>
                <w:szCs w:val="20"/>
              </w:rPr>
              <w:instrText xml:space="preserve"> FORMTEXT </w:instrText>
            </w:r>
            <w:r w:rsidRPr="001706E6">
              <w:rPr>
                <w:rFonts w:cstheme="minorHAnsi"/>
                <w:b/>
                <w:bCs/>
                <w:color w:val="404040" w:themeColor="text1" w:themeTint="BF"/>
                <w:sz w:val="20"/>
                <w:szCs w:val="20"/>
              </w:rPr>
            </w:r>
            <w:r w:rsidRPr="001706E6">
              <w:rPr>
                <w:rFonts w:cstheme="minorHAnsi"/>
                <w:b/>
                <w:bCs/>
                <w:color w:val="404040" w:themeColor="text1" w:themeTint="BF"/>
                <w:sz w:val="20"/>
                <w:szCs w:val="20"/>
              </w:rPr>
              <w:fldChar w:fldCharType="separate"/>
            </w:r>
            <w:r w:rsidRPr="001706E6">
              <w:rPr>
                <w:rFonts w:cstheme="minorHAnsi"/>
                <w:b/>
                <w:bCs/>
                <w:color w:val="404040" w:themeColor="text1" w:themeTint="BF"/>
                <w:sz w:val="20"/>
                <w:szCs w:val="20"/>
              </w:rPr>
              <w:t> </w:t>
            </w:r>
            <w:r w:rsidRPr="001706E6">
              <w:rPr>
                <w:rFonts w:cstheme="minorHAnsi"/>
                <w:b/>
                <w:bCs/>
                <w:color w:val="404040" w:themeColor="text1" w:themeTint="BF"/>
                <w:sz w:val="20"/>
                <w:szCs w:val="20"/>
              </w:rPr>
              <w:t> </w:t>
            </w:r>
            <w:r w:rsidRPr="001706E6">
              <w:rPr>
                <w:rFonts w:cstheme="minorHAnsi"/>
                <w:b/>
                <w:bCs/>
                <w:color w:val="404040" w:themeColor="text1" w:themeTint="BF"/>
                <w:sz w:val="20"/>
                <w:szCs w:val="20"/>
              </w:rPr>
              <w:t> </w:t>
            </w:r>
            <w:r w:rsidRPr="001706E6">
              <w:rPr>
                <w:rFonts w:cstheme="minorHAnsi"/>
                <w:b/>
                <w:bCs/>
                <w:color w:val="404040" w:themeColor="text1" w:themeTint="BF"/>
                <w:sz w:val="20"/>
                <w:szCs w:val="20"/>
              </w:rPr>
              <w:t> </w:t>
            </w:r>
            <w:r w:rsidRPr="001706E6">
              <w:rPr>
                <w:rFonts w:cstheme="minorHAnsi"/>
                <w:b/>
                <w:bCs/>
                <w:color w:val="404040" w:themeColor="text1" w:themeTint="BF"/>
                <w:sz w:val="20"/>
                <w:szCs w:val="20"/>
              </w:rPr>
              <w:t> </w:t>
            </w:r>
            <w:r w:rsidRPr="001706E6">
              <w:rPr>
                <w:rFonts w:cstheme="minorHAnsi"/>
                <w:b/>
                <w:bCs/>
                <w:color w:val="404040" w:themeColor="text1" w:themeTint="BF"/>
                <w:sz w:val="20"/>
                <w:szCs w:val="20"/>
              </w:rPr>
              <w:fldChar w:fldCharType="end"/>
            </w:r>
          </w:p>
        </w:tc>
      </w:tr>
      <w:tr w:rsidR="00F0356D" w:rsidRPr="002868CE" w14:paraId="6BD4650B" w14:textId="77777777" w:rsidTr="0073661A">
        <w:trPr>
          <w:gridAfter w:val="1"/>
          <w:wAfter w:w="42" w:type="pct"/>
          <w:trHeight w:hRule="exact" w:val="168"/>
        </w:trPr>
        <w:tc>
          <w:tcPr>
            <w:tcW w:w="4958" w:type="pct"/>
            <w:gridSpan w:val="51"/>
          </w:tcPr>
          <w:p w14:paraId="7663E766" w14:textId="77777777" w:rsidR="00F0356D" w:rsidRPr="002868CE" w:rsidRDefault="00F0356D" w:rsidP="00F0356D">
            <w:pPr>
              <w:spacing w:before="40" w:after="40" w:line="259" w:lineRule="auto"/>
              <w:ind w:left="102" w:right="-20"/>
              <w:rPr>
                <w:rFonts w:cstheme="minorHAnsi"/>
                <w:b/>
                <w:bCs/>
                <w:color w:val="404040" w:themeColor="text1" w:themeTint="BF"/>
                <w:sz w:val="20"/>
                <w:szCs w:val="20"/>
              </w:rPr>
            </w:pPr>
          </w:p>
          <w:p w14:paraId="5CE582B6" w14:textId="1641D3B8" w:rsidR="00F0356D" w:rsidRPr="002868CE" w:rsidRDefault="00F0356D" w:rsidP="00F0356D">
            <w:pPr>
              <w:spacing w:before="40" w:after="40" w:line="259" w:lineRule="auto"/>
              <w:ind w:left="102" w:right="-20"/>
              <w:rPr>
                <w:rFonts w:cstheme="minorHAnsi"/>
                <w:b/>
                <w:bCs/>
                <w:color w:val="404040" w:themeColor="text1" w:themeTint="BF"/>
                <w:sz w:val="20"/>
                <w:szCs w:val="20"/>
              </w:rPr>
            </w:pPr>
          </w:p>
        </w:tc>
      </w:tr>
      <w:tr w:rsidR="00F0356D" w:rsidRPr="002868CE" w14:paraId="740E5DE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0E0BC196" w14:textId="3A8DF7D9"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rPr>
            </w:pPr>
            <w:r w:rsidRPr="002868CE">
              <w:rPr>
                <w:rFonts w:asciiTheme="minorHAnsi" w:hAnsiTheme="minorHAnsi" w:cstheme="minorHAnsi"/>
                <w:color w:val="404040" w:themeColor="text1" w:themeTint="BF"/>
                <w:lang w:val="en-GB"/>
              </w:rPr>
              <w:t xml:space="preserve">Do you have access to funds in any accounts other than those listed above, whether in your name or </w:t>
            </w:r>
          </w:p>
        </w:tc>
      </w:tr>
      <w:tr w:rsidR="00253B87" w:rsidRPr="002868CE" w14:paraId="5B1F78C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63" w:type="pct"/>
            <w:gridSpan w:val="10"/>
            <w:tcBorders>
              <w:top w:val="nil"/>
              <w:left w:val="nil"/>
              <w:bottom w:val="nil"/>
              <w:right w:val="nil"/>
            </w:tcBorders>
            <w:shd w:val="clear" w:color="auto" w:fill="auto"/>
          </w:tcPr>
          <w:p w14:paraId="66361D0B" w14:textId="7D6C53F2"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t>otherwise?</w:t>
            </w:r>
          </w:p>
        </w:tc>
        <w:tc>
          <w:tcPr>
            <w:tcW w:w="241" w:type="pct"/>
            <w:gridSpan w:val="2"/>
            <w:tcBorders>
              <w:top w:val="nil"/>
              <w:left w:val="nil"/>
              <w:bottom w:val="nil"/>
              <w:right w:val="nil"/>
            </w:tcBorders>
            <w:shd w:val="clear" w:color="auto" w:fill="auto"/>
          </w:tcPr>
          <w:p w14:paraId="45052801"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676" w:type="pct"/>
            <w:gridSpan w:val="10"/>
            <w:tcBorders>
              <w:top w:val="nil"/>
              <w:left w:val="nil"/>
              <w:bottom w:val="nil"/>
              <w:right w:val="nil"/>
            </w:tcBorders>
            <w:shd w:val="clear" w:color="auto" w:fill="auto"/>
          </w:tcPr>
          <w:p w14:paraId="71DC959D"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Yes</w:t>
            </w:r>
          </w:p>
        </w:tc>
        <w:tc>
          <w:tcPr>
            <w:tcW w:w="264" w:type="pct"/>
            <w:gridSpan w:val="7"/>
            <w:tcBorders>
              <w:top w:val="nil"/>
              <w:left w:val="nil"/>
              <w:bottom w:val="nil"/>
              <w:right w:val="nil"/>
            </w:tcBorders>
            <w:shd w:val="clear" w:color="auto" w:fill="auto"/>
          </w:tcPr>
          <w:p w14:paraId="36648D6A"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2315" w:type="pct"/>
            <w:gridSpan w:val="22"/>
            <w:tcBorders>
              <w:top w:val="nil"/>
              <w:left w:val="nil"/>
              <w:bottom w:val="nil"/>
              <w:right w:val="nil"/>
            </w:tcBorders>
            <w:shd w:val="clear" w:color="auto" w:fill="auto"/>
          </w:tcPr>
          <w:p w14:paraId="4A91EC35"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No</w:t>
            </w:r>
          </w:p>
        </w:tc>
      </w:tr>
      <w:tr w:rsidR="00F0356D" w:rsidRPr="00BE285F" w14:paraId="24B1559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61696E17" w14:textId="77777777" w:rsidR="00F0356D" w:rsidRPr="00BE285F"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r w:rsidR="00253B87" w:rsidRPr="002868CE" w14:paraId="46C5BB1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238" w:type="pct"/>
            <w:gridSpan w:val="5"/>
            <w:tcBorders>
              <w:top w:val="nil"/>
              <w:left w:val="nil"/>
              <w:bottom w:val="nil"/>
              <w:right w:val="nil"/>
            </w:tcBorders>
            <w:shd w:val="clear" w:color="auto" w:fill="auto"/>
          </w:tcPr>
          <w:p w14:paraId="422DC857"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If ‘Yes’, provide details:</w:t>
            </w:r>
          </w:p>
        </w:tc>
        <w:tc>
          <w:tcPr>
            <w:tcW w:w="3720" w:type="pct"/>
            <w:gridSpan w:val="46"/>
            <w:tcBorders>
              <w:top w:val="nil"/>
              <w:left w:val="nil"/>
              <w:bottom w:val="single" w:sz="4" w:space="0" w:color="auto"/>
              <w:right w:val="nil"/>
            </w:tcBorders>
            <w:shd w:val="clear" w:color="auto" w:fill="auto"/>
          </w:tcPr>
          <w:p w14:paraId="716B91D0"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253B87" w:rsidRPr="002868CE" w14:paraId="7729F10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238" w:type="pct"/>
            <w:gridSpan w:val="5"/>
            <w:tcBorders>
              <w:top w:val="nil"/>
              <w:left w:val="nil"/>
              <w:bottom w:val="nil"/>
              <w:right w:val="nil"/>
            </w:tcBorders>
            <w:shd w:val="clear" w:color="auto" w:fill="auto"/>
          </w:tcPr>
          <w:p w14:paraId="2AA75C2A"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p>
        </w:tc>
        <w:tc>
          <w:tcPr>
            <w:tcW w:w="3720" w:type="pct"/>
            <w:gridSpan w:val="46"/>
            <w:tcBorders>
              <w:top w:val="single" w:sz="4" w:space="0" w:color="auto"/>
              <w:left w:val="nil"/>
              <w:bottom w:val="single" w:sz="4" w:space="0" w:color="auto"/>
              <w:right w:val="nil"/>
            </w:tcBorders>
            <w:shd w:val="clear" w:color="auto" w:fill="auto"/>
          </w:tcPr>
          <w:p w14:paraId="718785EE"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F0356D" w:rsidRPr="00BE285F" w14:paraId="3D6CD35D"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74495C74" w14:textId="77777777" w:rsidR="00F0356D" w:rsidRPr="00BE285F"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lang w:val="en-GB"/>
              </w:rPr>
            </w:pPr>
          </w:p>
        </w:tc>
      </w:tr>
      <w:tr w:rsidR="00253B87" w:rsidRPr="002868CE" w14:paraId="7D4298C3"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996" w:type="pct"/>
            <w:gridSpan w:val="32"/>
            <w:tcBorders>
              <w:top w:val="nil"/>
              <w:left w:val="nil"/>
              <w:bottom w:val="nil"/>
              <w:right w:val="nil"/>
            </w:tcBorders>
            <w:shd w:val="clear" w:color="auto" w:fill="auto"/>
          </w:tcPr>
          <w:p w14:paraId="6B7EF6C5" w14:textId="7DB2F9F4"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t>Are you able to draw funds from any mortgage or trust fund?</w:t>
            </w:r>
          </w:p>
        </w:tc>
        <w:tc>
          <w:tcPr>
            <w:tcW w:w="228" w:type="pct"/>
            <w:gridSpan w:val="3"/>
            <w:tcBorders>
              <w:top w:val="nil"/>
              <w:left w:val="nil"/>
              <w:bottom w:val="nil"/>
              <w:right w:val="nil"/>
            </w:tcBorders>
            <w:shd w:val="clear" w:color="auto" w:fill="auto"/>
          </w:tcPr>
          <w:p w14:paraId="00CDC859"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658" w:type="pct"/>
            <w:gridSpan w:val="13"/>
            <w:tcBorders>
              <w:top w:val="nil"/>
              <w:left w:val="nil"/>
              <w:bottom w:val="nil"/>
              <w:right w:val="nil"/>
            </w:tcBorders>
            <w:shd w:val="clear" w:color="auto" w:fill="auto"/>
          </w:tcPr>
          <w:p w14:paraId="718BBDA5"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Yes</w:t>
            </w:r>
          </w:p>
        </w:tc>
        <w:tc>
          <w:tcPr>
            <w:tcW w:w="229" w:type="pct"/>
            <w:gridSpan w:val="2"/>
            <w:tcBorders>
              <w:top w:val="nil"/>
              <w:left w:val="nil"/>
              <w:bottom w:val="nil"/>
              <w:right w:val="nil"/>
            </w:tcBorders>
            <w:shd w:val="clear" w:color="auto" w:fill="auto"/>
          </w:tcPr>
          <w:p w14:paraId="18F74F71"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2868CE">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rPr>
              <w:fldChar w:fldCharType="end"/>
            </w:r>
          </w:p>
        </w:tc>
        <w:tc>
          <w:tcPr>
            <w:tcW w:w="846" w:type="pct"/>
            <w:tcBorders>
              <w:top w:val="nil"/>
              <w:left w:val="nil"/>
              <w:bottom w:val="nil"/>
              <w:right w:val="nil"/>
            </w:tcBorders>
            <w:shd w:val="clear" w:color="auto" w:fill="auto"/>
          </w:tcPr>
          <w:p w14:paraId="62AF61AA"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No</w:t>
            </w:r>
          </w:p>
        </w:tc>
      </w:tr>
      <w:tr w:rsidR="00F0356D" w:rsidRPr="00BE285F" w14:paraId="26FB202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7EEB6127" w14:textId="77777777" w:rsidR="00F0356D" w:rsidRPr="00BE285F"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rPr>
            </w:pPr>
          </w:p>
        </w:tc>
      </w:tr>
      <w:tr w:rsidR="00253B87" w:rsidRPr="002868CE" w14:paraId="1C47658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238" w:type="pct"/>
            <w:gridSpan w:val="5"/>
            <w:tcBorders>
              <w:top w:val="nil"/>
              <w:left w:val="nil"/>
              <w:bottom w:val="nil"/>
              <w:right w:val="nil"/>
            </w:tcBorders>
            <w:shd w:val="clear" w:color="auto" w:fill="auto"/>
          </w:tcPr>
          <w:p w14:paraId="0B0D9CA4"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If ‘Yes’, provide details:</w:t>
            </w:r>
          </w:p>
        </w:tc>
        <w:tc>
          <w:tcPr>
            <w:tcW w:w="3720" w:type="pct"/>
            <w:gridSpan w:val="46"/>
            <w:tcBorders>
              <w:top w:val="nil"/>
              <w:left w:val="nil"/>
              <w:bottom w:val="single" w:sz="4" w:space="0" w:color="auto"/>
              <w:right w:val="nil"/>
            </w:tcBorders>
            <w:shd w:val="clear" w:color="auto" w:fill="auto"/>
          </w:tcPr>
          <w:p w14:paraId="243EE798"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253B87" w:rsidRPr="002868CE" w14:paraId="4E22A7BF"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238" w:type="pct"/>
            <w:gridSpan w:val="5"/>
            <w:tcBorders>
              <w:top w:val="nil"/>
              <w:left w:val="nil"/>
              <w:bottom w:val="nil"/>
              <w:right w:val="nil"/>
            </w:tcBorders>
            <w:shd w:val="clear" w:color="auto" w:fill="auto"/>
          </w:tcPr>
          <w:p w14:paraId="7A0F6F97"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p>
        </w:tc>
        <w:tc>
          <w:tcPr>
            <w:tcW w:w="3720" w:type="pct"/>
            <w:gridSpan w:val="46"/>
            <w:tcBorders>
              <w:top w:val="single" w:sz="4" w:space="0" w:color="auto"/>
              <w:left w:val="nil"/>
              <w:bottom w:val="single" w:sz="4" w:space="0" w:color="auto"/>
              <w:right w:val="nil"/>
            </w:tcBorders>
            <w:shd w:val="clear" w:color="auto" w:fill="auto"/>
          </w:tcPr>
          <w:p w14:paraId="3D38FBDA"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lang w:val="en-GB"/>
              </w:rPr>
              <w:fldChar w:fldCharType="begin">
                <w:ffData>
                  <w:name w:val=""/>
                  <w:enabled/>
                  <w:calcOnExit w:val="0"/>
                  <w:textInput/>
                </w:ffData>
              </w:fldChar>
            </w:r>
            <w:r w:rsidRPr="002868CE">
              <w:rPr>
                <w:rFonts w:asciiTheme="minorHAnsi" w:hAnsiTheme="minorHAnsi" w:cstheme="minorHAnsi"/>
                <w:color w:val="404040" w:themeColor="text1" w:themeTint="BF"/>
                <w:lang w:val="en-GB"/>
              </w:rPr>
              <w:instrText xml:space="preserve"> FORMTEXT </w:instrText>
            </w:r>
            <w:r w:rsidRPr="002868CE">
              <w:rPr>
                <w:rFonts w:asciiTheme="minorHAnsi" w:hAnsiTheme="minorHAnsi" w:cstheme="minorHAnsi"/>
                <w:color w:val="404040" w:themeColor="text1" w:themeTint="BF"/>
                <w:lang w:val="en-GB"/>
              </w:rPr>
            </w:r>
            <w:r w:rsidRPr="002868CE">
              <w:rPr>
                <w:rFonts w:asciiTheme="minorHAnsi" w:hAnsiTheme="minorHAnsi" w:cstheme="minorHAnsi"/>
                <w:color w:val="404040" w:themeColor="text1" w:themeTint="BF"/>
                <w:lang w:val="en-GB"/>
              </w:rPr>
              <w:fldChar w:fldCharType="separate"/>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lang w:val="en-GB"/>
              </w:rPr>
              <w:t> </w:t>
            </w:r>
            <w:r w:rsidRPr="002868CE">
              <w:rPr>
                <w:rFonts w:asciiTheme="minorHAnsi" w:hAnsiTheme="minorHAnsi" w:cstheme="minorHAnsi"/>
                <w:color w:val="404040" w:themeColor="text1" w:themeTint="BF"/>
              </w:rPr>
              <w:fldChar w:fldCharType="end"/>
            </w:r>
          </w:p>
        </w:tc>
      </w:tr>
      <w:tr w:rsidR="00F0356D" w:rsidRPr="002868CE" w14:paraId="391BBD6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4214F585"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F0356D" w:rsidRPr="00DC06EB" w14:paraId="371F82E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6D88E0A8" w14:textId="40BE64DB" w:rsidR="00F0356D" w:rsidRPr="00DC06EB"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lang w:val="en-GB"/>
              </w:rPr>
            </w:pPr>
            <w:r w:rsidRPr="00DC06EB">
              <w:rPr>
                <w:rFonts w:asciiTheme="minorHAnsi" w:hAnsiTheme="minorHAnsi" w:cstheme="minorHAnsi"/>
                <w:bCs/>
                <w:color w:val="404040" w:themeColor="text1" w:themeTint="BF"/>
                <w:spacing w:val="-3"/>
              </w:rPr>
              <w:t>M</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8"/>
              </w:rPr>
              <w:t xml:space="preserve"> </w:t>
            </w:r>
            <w:r w:rsidRPr="00DC06EB">
              <w:rPr>
                <w:rFonts w:asciiTheme="minorHAnsi" w:hAnsiTheme="minorHAnsi" w:cstheme="minorHAnsi"/>
                <w:bCs/>
                <w:color w:val="404040" w:themeColor="text1" w:themeTint="BF"/>
                <w:spacing w:val="-3"/>
              </w:rPr>
              <w:t>propert</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12"/>
              </w:rPr>
              <w:t xml:space="preserve"> </w:t>
            </w:r>
            <w:r w:rsidRPr="00DC06EB">
              <w:rPr>
                <w:rFonts w:asciiTheme="minorHAnsi" w:hAnsiTheme="minorHAnsi" w:cstheme="minorHAnsi"/>
                <w:bCs/>
                <w:color w:val="404040" w:themeColor="text1" w:themeTint="BF"/>
                <w:spacing w:val="-3"/>
              </w:rPr>
              <w:t>an</w:t>
            </w:r>
            <w:r w:rsidRPr="00DC06EB">
              <w:rPr>
                <w:rFonts w:asciiTheme="minorHAnsi" w:hAnsiTheme="minorHAnsi" w:cstheme="minorHAnsi"/>
                <w:bCs/>
                <w:color w:val="404040" w:themeColor="text1" w:themeTint="BF"/>
              </w:rPr>
              <w:t>d</w:t>
            </w:r>
            <w:r w:rsidRPr="00DC06EB">
              <w:rPr>
                <w:rFonts w:asciiTheme="minorHAnsi" w:hAnsiTheme="minorHAnsi" w:cstheme="minorHAnsi"/>
                <w:bCs/>
                <w:color w:val="404040" w:themeColor="text1" w:themeTint="BF"/>
                <w:spacing w:val="-10"/>
              </w:rPr>
              <w:t xml:space="preserve"> </w:t>
            </w:r>
            <w:r w:rsidRPr="00DC06EB">
              <w:rPr>
                <w:rFonts w:asciiTheme="minorHAnsi" w:hAnsiTheme="minorHAnsi" w:cstheme="minorHAnsi"/>
                <w:bCs/>
                <w:color w:val="404040" w:themeColor="text1" w:themeTint="BF"/>
                <w:spacing w:val="-3"/>
              </w:rPr>
              <w:t>asset</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12"/>
              </w:rPr>
              <w:t xml:space="preserve"> </w:t>
            </w:r>
            <w:r w:rsidRPr="00DC06EB">
              <w:rPr>
                <w:rFonts w:asciiTheme="minorHAnsi" w:hAnsiTheme="minorHAnsi" w:cstheme="minorHAnsi"/>
                <w:bCs/>
                <w:color w:val="404040" w:themeColor="text1" w:themeTint="BF"/>
                <w:spacing w:val="-3"/>
              </w:rPr>
              <w:t>(othe</w:t>
            </w:r>
            <w:r w:rsidRPr="00DC06EB">
              <w:rPr>
                <w:rFonts w:asciiTheme="minorHAnsi" w:hAnsiTheme="minorHAnsi" w:cstheme="minorHAnsi"/>
                <w:bCs/>
                <w:color w:val="404040" w:themeColor="text1" w:themeTint="BF"/>
              </w:rPr>
              <w:t>r</w:t>
            </w:r>
            <w:r w:rsidRPr="00DC06EB">
              <w:rPr>
                <w:rFonts w:asciiTheme="minorHAnsi" w:hAnsiTheme="minorHAnsi" w:cstheme="minorHAnsi"/>
                <w:bCs/>
                <w:color w:val="404040" w:themeColor="text1" w:themeTint="BF"/>
                <w:spacing w:val="-12"/>
              </w:rPr>
              <w:t xml:space="preserve"> </w:t>
            </w:r>
            <w:r w:rsidRPr="00DC06EB">
              <w:rPr>
                <w:rFonts w:asciiTheme="minorHAnsi" w:hAnsiTheme="minorHAnsi" w:cstheme="minorHAnsi"/>
                <w:bCs/>
                <w:color w:val="404040" w:themeColor="text1" w:themeTint="BF"/>
                <w:spacing w:val="-3"/>
              </w:rPr>
              <w:t>tha</w:t>
            </w:r>
            <w:r w:rsidRPr="00DC06EB">
              <w:rPr>
                <w:rFonts w:asciiTheme="minorHAnsi" w:hAnsiTheme="minorHAnsi" w:cstheme="minorHAnsi"/>
                <w:bCs/>
                <w:color w:val="404040" w:themeColor="text1" w:themeTint="BF"/>
              </w:rPr>
              <w:t>n</w:t>
            </w:r>
            <w:r w:rsidRPr="00DC06EB">
              <w:rPr>
                <w:rFonts w:asciiTheme="minorHAnsi" w:hAnsiTheme="minorHAnsi" w:cstheme="minorHAnsi"/>
                <w:bCs/>
                <w:color w:val="404040" w:themeColor="text1" w:themeTint="BF"/>
                <w:spacing w:val="-11"/>
              </w:rPr>
              <w:t xml:space="preserve"> </w:t>
            </w:r>
            <w:r w:rsidRPr="00DC06EB">
              <w:rPr>
                <w:rFonts w:asciiTheme="minorHAnsi" w:hAnsiTheme="minorHAnsi" w:cstheme="minorHAnsi"/>
                <w:bCs/>
                <w:color w:val="404040" w:themeColor="text1" w:themeTint="BF"/>
                <w:spacing w:val="-3"/>
              </w:rPr>
              <w:t>ban</w:t>
            </w:r>
            <w:r w:rsidRPr="00DC06EB">
              <w:rPr>
                <w:rFonts w:asciiTheme="minorHAnsi" w:hAnsiTheme="minorHAnsi" w:cstheme="minorHAnsi"/>
                <w:bCs/>
                <w:color w:val="404040" w:themeColor="text1" w:themeTint="BF"/>
              </w:rPr>
              <w:t>k</w:t>
            </w:r>
            <w:r w:rsidRPr="00DC06EB">
              <w:rPr>
                <w:rFonts w:asciiTheme="minorHAnsi" w:hAnsiTheme="minorHAnsi" w:cstheme="minorHAnsi"/>
                <w:bCs/>
                <w:color w:val="404040" w:themeColor="text1" w:themeTint="BF"/>
                <w:spacing w:val="-11"/>
              </w:rPr>
              <w:t xml:space="preserve"> </w:t>
            </w:r>
            <w:r w:rsidRPr="00DC06EB">
              <w:rPr>
                <w:rFonts w:asciiTheme="minorHAnsi" w:hAnsiTheme="minorHAnsi" w:cstheme="minorHAnsi"/>
                <w:bCs/>
                <w:color w:val="404040" w:themeColor="text1" w:themeTint="BF"/>
                <w:spacing w:val="-3"/>
              </w:rPr>
              <w:t>accounts</w:t>
            </w:r>
            <w:r w:rsidRPr="00DC06EB">
              <w:rPr>
                <w:rFonts w:asciiTheme="minorHAnsi" w:hAnsiTheme="minorHAnsi" w:cstheme="minorHAnsi"/>
                <w:bCs/>
                <w:color w:val="404040" w:themeColor="text1" w:themeTint="BF"/>
              </w:rPr>
              <w:t>)</w:t>
            </w:r>
            <w:r w:rsidRPr="00DC06EB">
              <w:rPr>
                <w:rFonts w:asciiTheme="minorHAnsi" w:hAnsiTheme="minorHAnsi" w:cstheme="minorHAnsi"/>
                <w:bCs/>
                <w:color w:val="404040" w:themeColor="text1" w:themeTint="BF"/>
                <w:spacing w:val="-15"/>
              </w:rPr>
              <w:t xml:space="preserve"> </w:t>
            </w:r>
            <w:r w:rsidRPr="00DC06EB">
              <w:rPr>
                <w:rFonts w:asciiTheme="minorHAnsi" w:hAnsiTheme="minorHAnsi" w:cstheme="minorHAnsi"/>
                <w:bCs/>
                <w:color w:val="404040" w:themeColor="text1" w:themeTint="BF"/>
                <w:spacing w:val="-3"/>
              </w:rPr>
              <w:t>ar</w:t>
            </w:r>
            <w:r w:rsidRPr="00DC06EB">
              <w:rPr>
                <w:rFonts w:asciiTheme="minorHAnsi" w:hAnsiTheme="minorHAnsi" w:cstheme="minorHAnsi"/>
                <w:bCs/>
                <w:color w:val="404040" w:themeColor="text1" w:themeTint="BF"/>
              </w:rPr>
              <w:t>e</w:t>
            </w:r>
            <w:r w:rsidRPr="00DC06EB">
              <w:rPr>
                <w:rFonts w:asciiTheme="minorHAnsi" w:hAnsiTheme="minorHAnsi" w:cstheme="minorHAnsi"/>
                <w:bCs/>
                <w:color w:val="404040" w:themeColor="text1" w:themeTint="BF"/>
                <w:spacing w:val="-10"/>
              </w:rPr>
              <w:t xml:space="preserve"> </w:t>
            </w:r>
            <w:r w:rsidRPr="00DC06EB">
              <w:rPr>
                <w:rFonts w:asciiTheme="minorHAnsi" w:hAnsiTheme="minorHAnsi" w:cstheme="minorHAnsi"/>
                <w:bCs/>
                <w:color w:val="404040" w:themeColor="text1" w:themeTint="BF"/>
                <w:spacing w:val="-3"/>
              </w:rPr>
              <w:t>a</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9"/>
              </w:rPr>
              <w:t xml:space="preserve"> </w:t>
            </w:r>
            <w:r w:rsidRPr="00DC06EB">
              <w:rPr>
                <w:rFonts w:asciiTheme="minorHAnsi" w:hAnsiTheme="minorHAnsi" w:cstheme="minorHAnsi"/>
                <w:bCs/>
                <w:color w:val="404040" w:themeColor="text1" w:themeTint="BF"/>
                <w:spacing w:val="-3"/>
              </w:rPr>
              <w:t>follow</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14"/>
              </w:rPr>
              <w:t xml:space="preserve"> </w:t>
            </w:r>
            <w:r w:rsidRPr="00DC06EB">
              <w:rPr>
                <w:rFonts w:asciiTheme="minorHAnsi" w:hAnsiTheme="minorHAnsi" w:cstheme="minorHAnsi"/>
                <w:bCs/>
                <w:i/>
                <w:color w:val="404040" w:themeColor="text1" w:themeTint="BF"/>
              </w:rPr>
              <w:t>[</w:t>
            </w:r>
            <w:r w:rsidRPr="00DC06EB">
              <w:rPr>
                <w:rFonts w:asciiTheme="minorHAnsi" w:hAnsiTheme="minorHAnsi" w:cstheme="minorHAnsi"/>
                <w:bCs/>
                <w:i/>
                <w:color w:val="404040" w:themeColor="text1" w:themeTint="BF"/>
                <w:spacing w:val="-3"/>
              </w:rPr>
              <w:t>i</w:t>
            </w:r>
            <w:r w:rsidRPr="00DC06EB">
              <w:rPr>
                <w:rFonts w:asciiTheme="minorHAnsi" w:hAnsiTheme="minorHAnsi" w:cstheme="minorHAnsi"/>
                <w:bCs/>
                <w:i/>
                <w:color w:val="404040" w:themeColor="text1" w:themeTint="BF"/>
              </w:rPr>
              <w:t>f</w:t>
            </w:r>
            <w:r w:rsidRPr="00DC06EB">
              <w:rPr>
                <w:rFonts w:asciiTheme="minorHAnsi" w:hAnsiTheme="minorHAnsi" w:cstheme="minorHAnsi"/>
                <w:bCs/>
                <w:i/>
                <w:color w:val="404040" w:themeColor="text1" w:themeTint="BF"/>
                <w:spacing w:val="-6"/>
              </w:rPr>
              <w:t xml:space="preserve"> </w:t>
            </w:r>
            <w:r w:rsidRPr="00DC06EB">
              <w:rPr>
                <w:rFonts w:asciiTheme="minorHAnsi" w:hAnsiTheme="minorHAnsi" w:cstheme="minorHAnsi"/>
                <w:bCs/>
                <w:i/>
                <w:color w:val="404040" w:themeColor="text1" w:themeTint="BF"/>
                <w:spacing w:val="-3"/>
              </w:rPr>
              <w:t>n</w:t>
            </w:r>
            <w:r w:rsidRPr="00DC06EB">
              <w:rPr>
                <w:rFonts w:asciiTheme="minorHAnsi" w:hAnsiTheme="minorHAnsi" w:cstheme="minorHAnsi"/>
                <w:bCs/>
                <w:i/>
                <w:color w:val="404040" w:themeColor="text1" w:themeTint="BF"/>
              </w:rPr>
              <w:t>o</w:t>
            </w:r>
            <w:r w:rsidRPr="00DC06EB">
              <w:rPr>
                <w:rFonts w:asciiTheme="minorHAnsi" w:hAnsiTheme="minorHAnsi" w:cstheme="minorHAnsi"/>
                <w:bCs/>
                <w:i/>
                <w:color w:val="404040" w:themeColor="text1" w:themeTint="BF"/>
                <w:spacing w:val="-6"/>
              </w:rPr>
              <w:t xml:space="preserve"> </w:t>
            </w:r>
            <w:r w:rsidRPr="00DC06EB">
              <w:rPr>
                <w:rFonts w:asciiTheme="minorHAnsi" w:hAnsiTheme="minorHAnsi" w:cstheme="minorHAnsi"/>
                <w:bCs/>
                <w:i/>
                <w:color w:val="404040" w:themeColor="text1" w:themeTint="BF"/>
                <w:spacing w:val="-3"/>
              </w:rPr>
              <w:t>asset</w:t>
            </w:r>
            <w:r w:rsidRPr="00DC06EB">
              <w:rPr>
                <w:rFonts w:asciiTheme="minorHAnsi" w:hAnsiTheme="minorHAnsi" w:cstheme="minorHAnsi"/>
                <w:bCs/>
                <w:i/>
                <w:color w:val="404040" w:themeColor="text1" w:themeTint="BF"/>
              </w:rPr>
              <w:t>s</w:t>
            </w:r>
            <w:r w:rsidRPr="00DC06EB">
              <w:rPr>
                <w:rFonts w:asciiTheme="minorHAnsi" w:hAnsiTheme="minorHAnsi" w:cstheme="minorHAnsi"/>
                <w:bCs/>
                <w:i/>
                <w:color w:val="404040" w:themeColor="text1" w:themeTint="BF"/>
                <w:spacing w:val="-6"/>
              </w:rPr>
              <w:t xml:space="preserve"> </w:t>
            </w:r>
            <w:r w:rsidRPr="00DC06EB">
              <w:rPr>
                <w:rFonts w:asciiTheme="minorHAnsi" w:hAnsiTheme="minorHAnsi" w:cstheme="minorHAnsi"/>
                <w:bCs/>
                <w:i/>
                <w:color w:val="404040" w:themeColor="text1" w:themeTint="BF"/>
                <w:spacing w:val="-3"/>
              </w:rPr>
              <w:t>writ</w:t>
            </w:r>
            <w:r w:rsidRPr="00DC06EB">
              <w:rPr>
                <w:rFonts w:asciiTheme="minorHAnsi" w:hAnsiTheme="minorHAnsi" w:cstheme="minorHAnsi"/>
                <w:bCs/>
                <w:i/>
                <w:color w:val="404040" w:themeColor="text1" w:themeTint="BF"/>
              </w:rPr>
              <w:t>e</w:t>
            </w:r>
            <w:r w:rsidRPr="00DC06EB">
              <w:rPr>
                <w:rFonts w:asciiTheme="minorHAnsi" w:hAnsiTheme="minorHAnsi" w:cstheme="minorHAnsi"/>
                <w:bCs/>
                <w:i/>
                <w:color w:val="404040" w:themeColor="text1" w:themeTint="BF"/>
                <w:spacing w:val="-6"/>
              </w:rPr>
              <w:t xml:space="preserve"> </w:t>
            </w:r>
            <w:r w:rsidRPr="00DC06EB">
              <w:rPr>
                <w:rFonts w:asciiTheme="minorHAnsi" w:hAnsiTheme="minorHAnsi" w:cstheme="minorHAnsi"/>
                <w:bCs/>
                <w:i/>
                <w:color w:val="404040" w:themeColor="text1" w:themeTint="BF"/>
                <w:spacing w:val="-3"/>
              </w:rPr>
              <w:t>"nil</w:t>
            </w:r>
            <w:r w:rsidRPr="00DC06EB">
              <w:rPr>
                <w:rFonts w:asciiTheme="minorHAnsi" w:hAnsiTheme="minorHAnsi" w:cstheme="minorHAnsi"/>
                <w:bCs/>
                <w:i/>
                <w:color w:val="404040" w:themeColor="text1" w:themeTint="BF"/>
              </w:rPr>
              <w:t>"</w:t>
            </w:r>
            <w:r w:rsidRPr="00DC06EB">
              <w:rPr>
                <w:rFonts w:asciiTheme="minorHAnsi" w:hAnsiTheme="minorHAnsi" w:cstheme="minorHAnsi"/>
                <w:bCs/>
                <w:i/>
                <w:color w:val="404040" w:themeColor="text1" w:themeTint="BF"/>
                <w:spacing w:val="-6"/>
              </w:rPr>
              <w:t xml:space="preserve"> </w:t>
            </w:r>
            <w:r w:rsidRPr="00DC06EB">
              <w:rPr>
                <w:rFonts w:asciiTheme="minorHAnsi" w:hAnsiTheme="minorHAnsi" w:cstheme="minorHAnsi"/>
                <w:bCs/>
                <w:i/>
                <w:color w:val="404040" w:themeColor="text1" w:themeTint="BF"/>
                <w:spacing w:val="-3"/>
              </w:rPr>
              <w:t>below</w:t>
            </w:r>
            <w:r w:rsidRPr="00DC06EB">
              <w:rPr>
                <w:rFonts w:asciiTheme="minorHAnsi" w:hAnsiTheme="minorHAnsi" w:cstheme="minorHAnsi"/>
                <w:bCs/>
                <w:i/>
                <w:color w:val="404040" w:themeColor="text1" w:themeTint="BF"/>
                <w:spacing w:val="2"/>
              </w:rPr>
              <w:t>]</w:t>
            </w:r>
            <w:r w:rsidRPr="00DC06EB">
              <w:rPr>
                <w:rFonts w:asciiTheme="minorHAnsi" w:hAnsiTheme="minorHAnsi" w:cstheme="minorHAnsi"/>
                <w:bCs/>
                <w:color w:val="404040" w:themeColor="text1" w:themeTint="BF"/>
              </w:rPr>
              <w:t>:</w:t>
            </w:r>
          </w:p>
        </w:tc>
      </w:tr>
      <w:tr w:rsidR="00F0356D" w:rsidRPr="00BE285F" w14:paraId="6FB90BAE"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02B187F2" w14:textId="77777777" w:rsidR="00F0356D" w:rsidRPr="00BE285F"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8"/>
                <w:szCs w:val="8"/>
                <w:lang w:val="en-GB"/>
              </w:rPr>
            </w:pPr>
          </w:p>
        </w:tc>
      </w:tr>
      <w:tr w:rsidR="001B3E4A" w:rsidRPr="002868CE" w14:paraId="567558AD"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469" w:type="pct"/>
            <w:gridSpan w:val="25"/>
            <w:tcBorders>
              <w:top w:val="nil"/>
              <w:left w:val="nil"/>
              <w:bottom w:val="nil"/>
              <w:right w:val="nil"/>
            </w:tcBorders>
            <w:shd w:val="clear" w:color="auto" w:fill="F2F2F2" w:themeFill="background1" w:themeFillShade="F2"/>
            <w:vAlign w:val="bottom"/>
          </w:tcPr>
          <w:p w14:paraId="2ADCC43C" w14:textId="3262B7E3" w:rsidR="00F0356D" w:rsidRPr="00CD20C6"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CD20C6">
              <w:rPr>
                <w:rFonts w:asciiTheme="minorHAnsi" w:hAnsiTheme="minorHAnsi" w:cstheme="minorHAnsi"/>
                <w:b/>
                <w:bCs/>
                <w:color w:val="404040" w:themeColor="text1" w:themeTint="BF"/>
                <w:lang w:val="en-GB"/>
              </w:rPr>
              <w:t>Assets</w:t>
            </w:r>
          </w:p>
        </w:tc>
        <w:tc>
          <w:tcPr>
            <w:tcW w:w="1414" w:type="pct"/>
            <w:gridSpan w:val="23"/>
            <w:tcBorders>
              <w:top w:val="nil"/>
              <w:left w:val="nil"/>
              <w:bottom w:val="nil"/>
              <w:right w:val="nil"/>
            </w:tcBorders>
            <w:shd w:val="clear" w:color="auto" w:fill="F2F2F2" w:themeFill="background1" w:themeFillShade="F2"/>
            <w:vAlign w:val="bottom"/>
          </w:tcPr>
          <w:p w14:paraId="7260FC0C" w14:textId="268EB32D"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b/>
                <w:bCs/>
                <w:color w:val="404040" w:themeColor="text1" w:themeTint="BF"/>
                <w:spacing w:val="-3"/>
              </w:rPr>
              <w:t>M</w:t>
            </w:r>
            <w:r w:rsidRPr="002868CE">
              <w:rPr>
                <w:rFonts w:asciiTheme="minorHAnsi" w:hAnsiTheme="minorHAnsi" w:cstheme="minorHAnsi"/>
                <w:b/>
                <w:bCs/>
                <w:color w:val="404040" w:themeColor="text1" w:themeTint="BF"/>
              </w:rPr>
              <w:t>y</w:t>
            </w:r>
            <w:r w:rsidRPr="002868CE">
              <w:rPr>
                <w:rFonts w:asciiTheme="minorHAnsi" w:hAnsiTheme="minorHAnsi" w:cstheme="minorHAnsi"/>
                <w:b/>
                <w:bCs/>
                <w:color w:val="404040" w:themeColor="text1" w:themeTint="BF"/>
                <w:spacing w:val="-7"/>
              </w:rPr>
              <w:t xml:space="preserve"> </w:t>
            </w:r>
            <w:r w:rsidRPr="002868CE">
              <w:rPr>
                <w:rFonts w:asciiTheme="minorHAnsi" w:hAnsiTheme="minorHAnsi" w:cstheme="minorHAnsi"/>
                <w:b/>
                <w:bCs/>
                <w:color w:val="404040" w:themeColor="text1" w:themeTint="BF"/>
                <w:spacing w:val="-3"/>
              </w:rPr>
              <w:t>share/interest</w:t>
            </w:r>
          </w:p>
        </w:tc>
        <w:tc>
          <w:tcPr>
            <w:tcW w:w="1075" w:type="pct"/>
            <w:gridSpan w:val="3"/>
            <w:tcBorders>
              <w:top w:val="nil"/>
              <w:left w:val="nil"/>
              <w:bottom w:val="nil"/>
              <w:right w:val="nil"/>
            </w:tcBorders>
            <w:shd w:val="clear" w:color="auto" w:fill="F2F2F2" w:themeFill="background1" w:themeFillShade="F2"/>
          </w:tcPr>
          <w:p w14:paraId="5728E210" w14:textId="023AF16E" w:rsidR="00F0356D" w:rsidRPr="002868CE" w:rsidRDefault="00565FC9" w:rsidP="003B549F">
            <w:pPr>
              <w:spacing w:before="40" w:after="40" w:line="259" w:lineRule="auto"/>
              <w:ind w:left="-170" w:right="-23"/>
              <w:jc w:val="center"/>
              <w:rPr>
                <w:rFonts w:cstheme="minorHAnsi"/>
                <w:color w:val="404040" w:themeColor="text1" w:themeTint="BF"/>
                <w:sz w:val="20"/>
                <w:szCs w:val="20"/>
              </w:rPr>
            </w:pPr>
            <w:r>
              <w:rPr>
                <w:rFonts w:cstheme="minorHAnsi"/>
                <w:b/>
                <w:bCs/>
                <w:color w:val="404040" w:themeColor="text1" w:themeTint="BF"/>
                <w:spacing w:val="-3"/>
                <w:sz w:val="20"/>
                <w:szCs w:val="20"/>
              </w:rPr>
              <w:t>Spouse/ partner</w:t>
            </w:r>
            <w:r w:rsidR="00FE1C2E">
              <w:rPr>
                <w:rFonts w:cstheme="minorHAnsi"/>
                <w:b/>
                <w:bCs/>
                <w:color w:val="404040" w:themeColor="text1" w:themeTint="BF"/>
                <w:spacing w:val="-3"/>
                <w:sz w:val="20"/>
                <w:szCs w:val="20"/>
              </w:rPr>
              <w:t xml:space="preserve"> </w:t>
            </w:r>
            <w:r w:rsidR="00F0356D" w:rsidRPr="002868CE">
              <w:rPr>
                <w:rFonts w:cstheme="minorHAnsi"/>
                <w:b/>
                <w:bCs/>
                <w:color w:val="404040" w:themeColor="text1" w:themeTint="BF"/>
                <w:spacing w:val="-3"/>
                <w:sz w:val="20"/>
                <w:szCs w:val="20"/>
              </w:rPr>
              <w:t>share/interest</w:t>
            </w:r>
          </w:p>
        </w:tc>
      </w:tr>
      <w:tr w:rsidR="00253B87" w:rsidRPr="002868CE" w14:paraId="3D21590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448" w:type="pct"/>
            <w:gridSpan w:val="23"/>
            <w:tcBorders>
              <w:top w:val="nil"/>
              <w:left w:val="nil"/>
              <w:bottom w:val="nil"/>
              <w:right w:val="nil"/>
            </w:tcBorders>
            <w:shd w:val="clear" w:color="auto" w:fill="auto"/>
          </w:tcPr>
          <w:p w14:paraId="06D60FA9" w14:textId="62E60CE5" w:rsidR="008030E3" w:rsidRPr="00DC06EB" w:rsidRDefault="008030E3"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spacing w:val="-4"/>
              </w:rPr>
              <w:t>Cas</w:t>
            </w:r>
            <w:r w:rsidRPr="00DC06EB">
              <w:rPr>
                <w:rFonts w:asciiTheme="minorHAnsi" w:hAnsiTheme="minorHAnsi" w:cstheme="minorHAnsi"/>
                <w:color w:val="404040" w:themeColor="text1" w:themeTint="BF"/>
              </w:rPr>
              <w:t>h</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4"/>
              </w:rPr>
              <w:t>(no</w:t>
            </w:r>
            <w:r w:rsidRPr="00DC06EB">
              <w:rPr>
                <w:rFonts w:asciiTheme="minorHAnsi" w:hAnsiTheme="minorHAnsi" w:cstheme="minorHAnsi"/>
                <w:color w:val="404040" w:themeColor="text1" w:themeTint="BF"/>
              </w:rPr>
              <w:t>t</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4"/>
              </w:rPr>
              <w:t>i</w:t>
            </w:r>
            <w:r w:rsidRPr="00DC06EB">
              <w:rPr>
                <w:rFonts w:asciiTheme="minorHAnsi" w:hAnsiTheme="minorHAnsi" w:cstheme="minorHAnsi"/>
                <w:color w:val="404040" w:themeColor="text1" w:themeTint="BF"/>
              </w:rPr>
              <w:t>n</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rPr>
              <w:t>a</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4"/>
              </w:rPr>
              <w:t>ban</w:t>
            </w:r>
            <w:r w:rsidRPr="00DC06EB">
              <w:rPr>
                <w:rFonts w:asciiTheme="minorHAnsi" w:hAnsiTheme="minorHAnsi" w:cstheme="minorHAnsi"/>
                <w:color w:val="404040" w:themeColor="text1" w:themeTint="BF"/>
              </w:rPr>
              <w:t>k</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4"/>
              </w:rPr>
              <w:t>account):</w:t>
            </w:r>
          </w:p>
        </w:tc>
        <w:tc>
          <w:tcPr>
            <w:tcW w:w="1211" w:type="pct"/>
            <w:gridSpan w:val="19"/>
            <w:tcBorders>
              <w:top w:val="nil"/>
              <w:left w:val="nil"/>
              <w:bottom w:val="single" w:sz="4" w:space="0" w:color="auto"/>
              <w:right w:val="nil"/>
            </w:tcBorders>
            <w:shd w:val="clear" w:color="auto" w:fill="auto"/>
          </w:tcPr>
          <w:p w14:paraId="6F74C3B7" w14:textId="77777777" w:rsidR="008030E3" w:rsidRPr="00DC06EB" w:rsidRDefault="008030E3"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lang w:val="en-GB"/>
              </w:rPr>
              <w:t>$</w:t>
            </w:r>
            <w:r w:rsidRPr="00DC06EB">
              <w:rPr>
                <w:rFonts w:asciiTheme="minorHAnsi" w:hAnsiTheme="minorHAnsi" w:cstheme="minorHAnsi"/>
                <w:color w:val="404040" w:themeColor="text1" w:themeTint="BF"/>
                <w:lang w:val="en-GB"/>
              </w:rPr>
              <w:fldChar w:fldCharType="begin">
                <w:ffData>
                  <w:name w:val=""/>
                  <w:enabled/>
                  <w:calcOnExit w:val="0"/>
                  <w:textInput/>
                </w:ffData>
              </w:fldChar>
            </w:r>
            <w:r w:rsidRPr="00DC06EB">
              <w:rPr>
                <w:rFonts w:asciiTheme="minorHAnsi" w:hAnsiTheme="minorHAnsi" w:cstheme="minorHAnsi"/>
                <w:color w:val="404040" w:themeColor="text1" w:themeTint="BF"/>
                <w:lang w:val="en-GB"/>
              </w:rPr>
              <w:instrText xml:space="preserve"> FORMTEXT </w:instrText>
            </w:r>
            <w:r w:rsidRPr="00DC06EB">
              <w:rPr>
                <w:rFonts w:asciiTheme="minorHAnsi" w:hAnsiTheme="minorHAnsi" w:cstheme="minorHAnsi"/>
                <w:color w:val="404040" w:themeColor="text1" w:themeTint="BF"/>
                <w:lang w:val="en-GB"/>
              </w:rPr>
            </w:r>
            <w:r w:rsidRPr="00DC06EB">
              <w:rPr>
                <w:rFonts w:asciiTheme="minorHAnsi" w:hAnsiTheme="minorHAnsi" w:cstheme="minorHAnsi"/>
                <w:color w:val="404040" w:themeColor="text1" w:themeTint="BF"/>
                <w:lang w:val="en-GB"/>
              </w:rPr>
              <w:fldChar w:fldCharType="separate"/>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fldChar w:fldCharType="end"/>
            </w:r>
          </w:p>
        </w:tc>
        <w:tc>
          <w:tcPr>
            <w:tcW w:w="225" w:type="pct"/>
            <w:gridSpan w:val="6"/>
            <w:tcBorders>
              <w:top w:val="nil"/>
              <w:left w:val="nil"/>
              <w:bottom w:val="nil"/>
              <w:right w:val="nil"/>
            </w:tcBorders>
            <w:shd w:val="clear" w:color="auto" w:fill="auto"/>
          </w:tcPr>
          <w:p w14:paraId="5D236E2E" w14:textId="1D4B5E7E" w:rsidR="008030E3" w:rsidRPr="00DC06EB" w:rsidRDefault="008030E3"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075" w:type="pct"/>
            <w:gridSpan w:val="3"/>
            <w:tcBorders>
              <w:top w:val="nil"/>
              <w:left w:val="nil"/>
              <w:bottom w:val="single" w:sz="4" w:space="0" w:color="auto"/>
              <w:right w:val="nil"/>
            </w:tcBorders>
            <w:shd w:val="clear" w:color="auto" w:fill="auto"/>
          </w:tcPr>
          <w:p w14:paraId="3346C5DC" w14:textId="1FDD6A7A" w:rsidR="008030E3" w:rsidRPr="00DC06EB" w:rsidRDefault="008030E3"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lang w:val="en-GB"/>
              </w:rPr>
              <w:t>$</w:t>
            </w:r>
            <w:r w:rsidRPr="00DC06EB">
              <w:rPr>
                <w:rFonts w:asciiTheme="minorHAnsi" w:hAnsiTheme="minorHAnsi" w:cstheme="minorHAnsi"/>
                <w:color w:val="404040" w:themeColor="text1" w:themeTint="BF"/>
                <w:lang w:val="en-GB"/>
              </w:rPr>
              <w:fldChar w:fldCharType="begin">
                <w:ffData>
                  <w:name w:val=""/>
                  <w:enabled/>
                  <w:calcOnExit w:val="0"/>
                  <w:textInput/>
                </w:ffData>
              </w:fldChar>
            </w:r>
            <w:r w:rsidRPr="00DC06EB">
              <w:rPr>
                <w:rFonts w:asciiTheme="minorHAnsi" w:hAnsiTheme="minorHAnsi" w:cstheme="minorHAnsi"/>
                <w:color w:val="404040" w:themeColor="text1" w:themeTint="BF"/>
                <w:lang w:val="en-GB"/>
              </w:rPr>
              <w:instrText xml:space="preserve"> FORMTEXT </w:instrText>
            </w:r>
            <w:r w:rsidRPr="00DC06EB">
              <w:rPr>
                <w:rFonts w:asciiTheme="minorHAnsi" w:hAnsiTheme="minorHAnsi" w:cstheme="minorHAnsi"/>
                <w:color w:val="404040" w:themeColor="text1" w:themeTint="BF"/>
                <w:lang w:val="en-GB"/>
              </w:rPr>
            </w:r>
            <w:r w:rsidRPr="00DC06EB">
              <w:rPr>
                <w:rFonts w:asciiTheme="minorHAnsi" w:hAnsiTheme="minorHAnsi" w:cstheme="minorHAnsi"/>
                <w:color w:val="404040" w:themeColor="text1" w:themeTint="BF"/>
                <w:lang w:val="en-GB"/>
              </w:rPr>
              <w:fldChar w:fldCharType="separate"/>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fldChar w:fldCharType="end"/>
            </w:r>
          </w:p>
        </w:tc>
      </w:tr>
      <w:tr w:rsidR="00F0356D" w:rsidRPr="002868CE" w14:paraId="22F76A8D"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09B5EAA5" w14:textId="30A6B953" w:rsidR="00F0356D" w:rsidRPr="00DC06EB"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spacing w:val="-4"/>
              </w:rPr>
              <w:t>Property - House / Land</w:t>
            </w:r>
          </w:p>
        </w:tc>
      </w:tr>
      <w:tr w:rsidR="00253B87" w:rsidRPr="002868CE" w14:paraId="25D4D99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341" w:type="pct"/>
            <w:gridSpan w:val="7"/>
            <w:tcBorders>
              <w:top w:val="nil"/>
              <w:left w:val="nil"/>
              <w:bottom w:val="nil"/>
              <w:right w:val="nil"/>
            </w:tcBorders>
            <w:shd w:val="clear" w:color="auto" w:fill="auto"/>
          </w:tcPr>
          <w:p w14:paraId="050BB2DA" w14:textId="281B9E28"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rPr>
              <w:t>Address of house/land</w:t>
            </w:r>
          </w:p>
        </w:tc>
        <w:tc>
          <w:tcPr>
            <w:tcW w:w="3617" w:type="pct"/>
            <w:gridSpan w:val="44"/>
            <w:tcBorders>
              <w:top w:val="nil"/>
              <w:left w:val="nil"/>
              <w:bottom w:val="single" w:sz="4" w:space="0" w:color="auto"/>
              <w:right w:val="nil"/>
            </w:tcBorders>
            <w:shd w:val="clear" w:color="auto" w:fill="auto"/>
          </w:tcPr>
          <w:p w14:paraId="358AB880" w14:textId="562A03DB"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765D12D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341" w:type="pct"/>
            <w:gridSpan w:val="7"/>
            <w:tcBorders>
              <w:top w:val="nil"/>
              <w:left w:val="nil"/>
              <w:bottom w:val="nil"/>
              <w:right w:val="nil"/>
            </w:tcBorders>
            <w:shd w:val="clear" w:color="auto" w:fill="auto"/>
          </w:tcPr>
          <w:p w14:paraId="24EB2D62" w14:textId="68CFF368"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spacing w:val="-3"/>
              </w:rPr>
              <w:t>Marke</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value</w:t>
            </w:r>
          </w:p>
        </w:tc>
        <w:tc>
          <w:tcPr>
            <w:tcW w:w="963" w:type="pct"/>
            <w:gridSpan w:val="13"/>
            <w:tcBorders>
              <w:top w:val="nil"/>
              <w:left w:val="nil"/>
              <w:bottom w:val="single" w:sz="4" w:space="0" w:color="auto"/>
              <w:right w:val="nil"/>
            </w:tcBorders>
            <w:shd w:val="clear" w:color="auto" w:fill="auto"/>
          </w:tcPr>
          <w:p w14:paraId="19843651" w14:textId="77777777"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rPr>
              <w:fldChar w:fldCharType="end"/>
            </w:r>
          </w:p>
        </w:tc>
        <w:tc>
          <w:tcPr>
            <w:tcW w:w="144" w:type="pct"/>
            <w:gridSpan w:val="3"/>
            <w:tcBorders>
              <w:top w:val="nil"/>
              <w:left w:val="nil"/>
              <w:bottom w:val="nil"/>
              <w:right w:val="nil"/>
            </w:tcBorders>
            <w:shd w:val="clear" w:color="auto" w:fill="auto"/>
          </w:tcPr>
          <w:p w14:paraId="6D38C60A" w14:textId="43B1AA41" w:rsidR="002E2B18" w:rsidRPr="002868CE" w:rsidRDefault="002E2B18"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211" w:type="pct"/>
            <w:gridSpan w:val="19"/>
            <w:tcBorders>
              <w:top w:val="nil"/>
              <w:left w:val="nil"/>
              <w:bottom w:val="single" w:sz="4" w:space="0" w:color="auto"/>
              <w:right w:val="nil"/>
            </w:tcBorders>
            <w:shd w:val="clear" w:color="auto" w:fill="auto"/>
          </w:tcPr>
          <w:p w14:paraId="5832B33B" w14:textId="01B2C938"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53" w:type="pct"/>
            <w:gridSpan w:val="4"/>
            <w:tcBorders>
              <w:top w:val="nil"/>
              <w:left w:val="nil"/>
              <w:bottom w:val="nil"/>
              <w:right w:val="nil"/>
            </w:tcBorders>
            <w:shd w:val="clear" w:color="auto" w:fill="auto"/>
          </w:tcPr>
          <w:p w14:paraId="36126BBD" w14:textId="51E40FD6" w:rsidR="002E2B18" w:rsidRPr="002868CE" w:rsidRDefault="002E2B18"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7" w:type="pct"/>
            <w:gridSpan w:val="5"/>
            <w:tcBorders>
              <w:top w:val="nil"/>
              <w:left w:val="nil"/>
              <w:bottom w:val="single" w:sz="4" w:space="0" w:color="auto"/>
              <w:right w:val="nil"/>
            </w:tcBorders>
            <w:shd w:val="clear" w:color="auto" w:fill="auto"/>
          </w:tcPr>
          <w:p w14:paraId="7BBC001B" w14:textId="487F565E"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0A4C32" w:rsidRPr="002868CE" w14:paraId="6B52BCB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341" w:type="pct"/>
            <w:gridSpan w:val="7"/>
            <w:tcBorders>
              <w:top w:val="nil"/>
              <w:left w:val="nil"/>
              <w:bottom w:val="nil"/>
              <w:right w:val="nil"/>
            </w:tcBorders>
            <w:shd w:val="clear" w:color="auto" w:fill="auto"/>
          </w:tcPr>
          <w:p w14:paraId="72471E62" w14:textId="5D6571E4"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spacing w:val="-4"/>
              </w:rPr>
              <w:t>A</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4"/>
              </w:rPr>
              <w:t>oun</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o</w:t>
            </w:r>
            <w:r w:rsidRPr="002868CE">
              <w:rPr>
                <w:rFonts w:asciiTheme="minorHAnsi" w:hAnsiTheme="minorHAnsi" w:cstheme="minorHAnsi"/>
                <w:color w:val="404040" w:themeColor="text1" w:themeTint="BF"/>
              </w:rPr>
              <w:t>f</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Mortgage</w:t>
            </w:r>
          </w:p>
        </w:tc>
        <w:tc>
          <w:tcPr>
            <w:tcW w:w="963" w:type="pct"/>
            <w:gridSpan w:val="13"/>
            <w:tcBorders>
              <w:left w:val="nil"/>
              <w:bottom w:val="single" w:sz="4" w:space="0" w:color="auto"/>
              <w:right w:val="nil"/>
            </w:tcBorders>
            <w:shd w:val="clear" w:color="auto" w:fill="auto"/>
          </w:tcPr>
          <w:p w14:paraId="55359B5F" w14:textId="11DD61D9"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c>
          <w:tcPr>
            <w:tcW w:w="144" w:type="pct"/>
            <w:gridSpan w:val="3"/>
            <w:tcBorders>
              <w:top w:val="nil"/>
              <w:left w:val="nil"/>
              <w:bottom w:val="nil"/>
              <w:right w:val="nil"/>
            </w:tcBorders>
            <w:shd w:val="clear" w:color="auto" w:fill="auto"/>
          </w:tcPr>
          <w:p w14:paraId="2D658EE0" w14:textId="7BC52551"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211" w:type="pct"/>
            <w:gridSpan w:val="19"/>
            <w:tcBorders>
              <w:top w:val="single" w:sz="4" w:space="0" w:color="auto"/>
              <w:left w:val="nil"/>
              <w:bottom w:val="single" w:sz="4" w:space="0" w:color="auto"/>
              <w:right w:val="nil"/>
            </w:tcBorders>
            <w:shd w:val="clear" w:color="auto" w:fill="auto"/>
          </w:tcPr>
          <w:p w14:paraId="497D696A" w14:textId="20D985BE" w:rsidR="002E2B18" w:rsidRPr="002868CE" w:rsidRDefault="002E2B18" w:rsidP="00F0356D">
            <w:pPr>
              <w:pStyle w:val="Normal-Schedule"/>
              <w:suppressLineNumber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53" w:type="pct"/>
            <w:gridSpan w:val="4"/>
            <w:tcBorders>
              <w:top w:val="nil"/>
              <w:left w:val="nil"/>
              <w:bottom w:val="nil"/>
              <w:right w:val="nil"/>
            </w:tcBorders>
            <w:shd w:val="clear" w:color="auto" w:fill="auto"/>
          </w:tcPr>
          <w:p w14:paraId="2C26ED96" w14:textId="53B45DC0" w:rsidR="002E2B18" w:rsidRPr="002868CE" w:rsidRDefault="002E2B18"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7" w:type="pct"/>
            <w:gridSpan w:val="5"/>
            <w:tcBorders>
              <w:top w:val="single" w:sz="4" w:space="0" w:color="auto"/>
              <w:left w:val="nil"/>
              <w:bottom w:val="single" w:sz="4" w:space="0" w:color="auto"/>
              <w:right w:val="nil"/>
            </w:tcBorders>
            <w:shd w:val="clear" w:color="auto" w:fill="auto"/>
          </w:tcPr>
          <w:p w14:paraId="6C754E89" w14:textId="5821255F"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1B3E4A" w:rsidRPr="002868CE" w14:paraId="0677713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341" w:type="pct"/>
            <w:gridSpan w:val="7"/>
            <w:tcBorders>
              <w:top w:val="nil"/>
              <w:left w:val="nil"/>
              <w:bottom w:val="nil"/>
              <w:right w:val="nil"/>
            </w:tcBorders>
            <w:shd w:val="clear" w:color="auto" w:fill="auto"/>
          </w:tcPr>
          <w:p w14:paraId="6D7231BB" w14:textId="2019FFD2"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spacing w:val="-3"/>
              </w:rPr>
              <w:t>Ne</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value</w:t>
            </w:r>
          </w:p>
        </w:tc>
        <w:tc>
          <w:tcPr>
            <w:tcW w:w="1107" w:type="pct"/>
            <w:gridSpan w:val="16"/>
            <w:tcBorders>
              <w:top w:val="nil"/>
              <w:left w:val="nil"/>
              <w:bottom w:val="nil"/>
              <w:right w:val="nil"/>
            </w:tcBorders>
            <w:shd w:val="clear" w:color="auto" w:fill="auto"/>
          </w:tcPr>
          <w:p w14:paraId="50EAD0F6" w14:textId="77777777"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211" w:type="pct"/>
            <w:gridSpan w:val="19"/>
            <w:tcBorders>
              <w:top w:val="single" w:sz="4" w:space="0" w:color="auto"/>
              <w:left w:val="nil"/>
              <w:bottom w:val="single" w:sz="4" w:space="0" w:color="auto"/>
              <w:right w:val="nil"/>
            </w:tcBorders>
            <w:shd w:val="clear" w:color="auto" w:fill="auto"/>
          </w:tcPr>
          <w:p w14:paraId="4BA35302" w14:textId="35406015"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53" w:type="pct"/>
            <w:gridSpan w:val="4"/>
            <w:tcBorders>
              <w:top w:val="nil"/>
              <w:left w:val="nil"/>
              <w:bottom w:val="nil"/>
              <w:right w:val="nil"/>
            </w:tcBorders>
            <w:shd w:val="clear" w:color="auto" w:fill="auto"/>
          </w:tcPr>
          <w:p w14:paraId="5B5F5B49" w14:textId="7AA5F48A"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47" w:type="pct"/>
            <w:gridSpan w:val="5"/>
            <w:tcBorders>
              <w:top w:val="single" w:sz="4" w:space="0" w:color="auto"/>
              <w:left w:val="nil"/>
              <w:bottom w:val="single" w:sz="4" w:space="0" w:color="auto"/>
              <w:right w:val="nil"/>
            </w:tcBorders>
            <w:shd w:val="clear" w:color="auto" w:fill="auto"/>
          </w:tcPr>
          <w:p w14:paraId="743DEB43" w14:textId="0AA38375" w:rsidR="002E2B18" w:rsidRPr="002868CE" w:rsidRDefault="002E2B18"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F0356D" w:rsidRPr="002868CE" w14:paraId="5D7CFB4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36B51F42"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253B87" w:rsidRPr="002868CE" w14:paraId="404F71E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192" w:type="pct"/>
            <w:gridSpan w:val="4"/>
            <w:tcBorders>
              <w:top w:val="nil"/>
              <w:left w:val="nil"/>
              <w:bottom w:val="nil"/>
              <w:right w:val="nil"/>
            </w:tcBorders>
            <w:shd w:val="clear" w:color="auto" w:fill="auto"/>
          </w:tcPr>
          <w:p w14:paraId="032ED916" w14:textId="7AABF744" w:rsidR="00F0356D" w:rsidRPr="00DC06EB" w:rsidRDefault="00F0356D" w:rsidP="00DC06EB">
            <w:pPr>
              <w:spacing w:before="40" w:after="40" w:line="259" w:lineRule="auto"/>
              <w:ind w:left="25" w:right="-23"/>
              <w:rPr>
                <w:rFonts w:cstheme="minorHAnsi"/>
                <w:bCs/>
                <w:color w:val="404040" w:themeColor="text1" w:themeTint="BF"/>
                <w:spacing w:val="-3"/>
                <w:sz w:val="20"/>
                <w:szCs w:val="20"/>
              </w:rPr>
            </w:pPr>
            <w:r w:rsidRPr="00DC06EB">
              <w:rPr>
                <w:rFonts w:cstheme="minorHAnsi"/>
                <w:bCs/>
                <w:color w:val="404040" w:themeColor="text1" w:themeTint="BF"/>
                <w:spacing w:val="-3"/>
                <w:sz w:val="20"/>
                <w:szCs w:val="20"/>
              </w:rPr>
              <w:t xml:space="preserve">Mortgage Account: </w:t>
            </w:r>
          </w:p>
        </w:tc>
        <w:tc>
          <w:tcPr>
            <w:tcW w:w="1868" w:type="pct"/>
            <w:gridSpan w:val="29"/>
            <w:tcBorders>
              <w:top w:val="nil"/>
              <w:left w:val="nil"/>
              <w:bottom w:val="single" w:sz="4" w:space="0" w:color="auto"/>
              <w:right w:val="nil"/>
            </w:tcBorders>
            <w:shd w:val="clear" w:color="auto" w:fill="auto"/>
          </w:tcPr>
          <w:p w14:paraId="2DFEB41D" w14:textId="31F2C468" w:rsidR="00F0356D" w:rsidRPr="002868CE" w:rsidRDefault="00F0356D" w:rsidP="00F0356D">
            <w:pPr>
              <w:spacing w:before="40" w:after="40" w:line="259" w:lineRule="auto"/>
              <w:ind w:left="102" w:right="-23"/>
              <w:rPr>
                <w:rFonts w:cstheme="minorHAnsi"/>
                <w:i/>
                <w:color w:val="404040" w:themeColor="text1" w:themeTint="BF"/>
                <w:sz w:val="20"/>
                <w:szCs w:val="20"/>
              </w:rPr>
            </w:pPr>
            <w:r w:rsidRPr="006003C5">
              <w:rPr>
                <w:rFonts w:cstheme="minorHAnsi"/>
                <w:b/>
                <w:bCs/>
                <w:color w:val="404040" w:themeColor="text1" w:themeTint="BF"/>
                <w:spacing w:val="-3"/>
                <w:sz w:val="20"/>
                <w:szCs w:val="20"/>
              </w:rPr>
              <w:fldChar w:fldCharType="begin">
                <w:ffData>
                  <w:name w:val=""/>
                  <w:enabled/>
                  <w:calcOnExit w:val="0"/>
                  <w:textInput/>
                </w:ffData>
              </w:fldChar>
            </w:r>
            <w:r w:rsidRPr="006003C5">
              <w:rPr>
                <w:rFonts w:cstheme="minorHAnsi"/>
                <w:b/>
                <w:bCs/>
                <w:color w:val="404040" w:themeColor="text1" w:themeTint="BF"/>
                <w:spacing w:val="-3"/>
                <w:sz w:val="20"/>
                <w:szCs w:val="20"/>
              </w:rPr>
              <w:instrText xml:space="preserve"> FORMTEXT </w:instrText>
            </w:r>
            <w:r w:rsidRPr="006003C5">
              <w:rPr>
                <w:rFonts w:cstheme="minorHAnsi"/>
                <w:b/>
                <w:bCs/>
                <w:color w:val="404040" w:themeColor="text1" w:themeTint="BF"/>
                <w:spacing w:val="-3"/>
                <w:sz w:val="20"/>
                <w:szCs w:val="20"/>
              </w:rPr>
            </w:r>
            <w:r w:rsidRPr="006003C5">
              <w:rPr>
                <w:rFonts w:cstheme="minorHAnsi"/>
                <w:b/>
                <w:bCs/>
                <w:color w:val="404040" w:themeColor="text1" w:themeTint="BF"/>
                <w:spacing w:val="-3"/>
                <w:sz w:val="20"/>
                <w:szCs w:val="20"/>
              </w:rPr>
              <w:fldChar w:fldCharType="separate"/>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color w:val="404040" w:themeColor="text1" w:themeTint="BF"/>
                <w:spacing w:val="-3"/>
                <w:sz w:val="20"/>
                <w:szCs w:val="20"/>
              </w:rPr>
              <w:fldChar w:fldCharType="end"/>
            </w:r>
          </w:p>
        </w:tc>
        <w:tc>
          <w:tcPr>
            <w:tcW w:w="149" w:type="pct"/>
            <w:tcBorders>
              <w:top w:val="nil"/>
              <w:left w:val="nil"/>
              <w:bottom w:val="nil"/>
              <w:right w:val="nil"/>
            </w:tcBorders>
            <w:shd w:val="clear" w:color="auto" w:fill="auto"/>
          </w:tcPr>
          <w:p w14:paraId="1F50813F" w14:textId="6030B84C" w:rsidR="00F0356D" w:rsidRPr="00CD20C6" w:rsidRDefault="00F0356D" w:rsidP="00F0356D">
            <w:pPr>
              <w:spacing w:before="40" w:after="40" w:line="259" w:lineRule="auto"/>
              <w:ind w:right="-23"/>
              <w:rPr>
                <w:rFonts w:cstheme="minorHAnsi"/>
                <w:iCs/>
                <w:color w:val="404040" w:themeColor="text1" w:themeTint="BF"/>
                <w:sz w:val="20"/>
                <w:szCs w:val="20"/>
              </w:rPr>
            </w:pPr>
            <w:r>
              <w:rPr>
                <w:rFonts w:cstheme="minorHAnsi"/>
                <w:iCs/>
                <w:color w:val="404040" w:themeColor="text1" w:themeTint="BF"/>
                <w:sz w:val="20"/>
                <w:szCs w:val="20"/>
              </w:rPr>
              <w:t>,</w:t>
            </w:r>
          </w:p>
        </w:tc>
        <w:tc>
          <w:tcPr>
            <w:tcW w:w="1750" w:type="pct"/>
            <w:gridSpan w:val="17"/>
            <w:tcBorders>
              <w:top w:val="nil"/>
              <w:left w:val="nil"/>
              <w:bottom w:val="single" w:sz="4" w:space="0" w:color="auto"/>
              <w:right w:val="nil"/>
            </w:tcBorders>
            <w:shd w:val="clear" w:color="auto" w:fill="auto"/>
          </w:tcPr>
          <w:p w14:paraId="32068CAC" w14:textId="76823642" w:rsidR="00F0356D" w:rsidRPr="002868CE" w:rsidRDefault="00F0356D" w:rsidP="00F0356D">
            <w:pPr>
              <w:spacing w:before="40" w:after="40" w:line="259" w:lineRule="auto"/>
              <w:ind w:left="102" w:right="-23"/>
              <w:rPr>
                <w:rFonts w:cstheme="minorHAnsi"/>
                <w:i/>
                <w:color w:val="404040" w:themeColor="text1" w:themeTint="BF"/>
                <w:sz w:val="20"/>
                <w:szCs w:val="20"/>
              </w:rPr>
            </w:pPr>
            <w:r w:rsidRPr="006003C5">
              <w:rPr>
                <w:rFonts w:cstheme="minorHAnsi"/>
                <w:b/>
                <w:bCs/>
                <w:color w:val="404040" w:themeColor="text1" w:themeTint="BF"/>
                <w:spacing w:val="-3"/>
                <w:sz w:val="20"/>
                <w:szCs w:val="20"/>
              </w:rPr>
              <w:fldChar w:fldCharType="begin">
                <w:ffData>
                  <w:name w:val=""/>
                  <w:enabled/>
                  <w:calcOnExit w:val="0"/>
                  <w:textInput/>
                </w:ffData>
              </w:fldChar>
            </w:r>
            <w:r w:rsidRPr="006003C5">
              <w:rPr>
                <w:rFonts w:cstheme="minorHAnsi"/>
                <w:b/>
                <w:bCs/>
                <w:color w:val="404040" w:themeColor="text1" w:themeTint="BF"/>
                <w:spacing w:val="-3"/>
                <w:sz w:val="20"/>
                <w:szCs w:val="20"/>
              </w:rPr>
              <w:instrText xml:space="preserve"> FORMTEXT </w:instrText>
            </w:r>
            <w:r w:rsidRPr="006003C5">
              <w:rPr>
                <w:rFonts w:cstheme="minorHAnsi"/>
                <w:b/>
                <w:bCs/>
                <w:color w:val="404040" w:themeColor="text1" w:themeTint="BF"/>
                <w:spacing w:val="-3"/>
                <w:sz w:val="20"/>
                <w:szCs w:val="20"/>
              </w:rPr>
            </w:r>
            <w:r w:rsidRPr="006003C5">
              <w:rPr>
                <w:rFonts w:cstheme="minorHAnsi"/>
                <w:b/>
                <w:bCs/>
                <w:color w:val="404040" w:themeColor="text1" w:themeTint="BF"/>
                <w:spacing w:val="-3"/>
                <w:sz w:val="20"/>
                <w:szCs w:val="20"/>
              </w:rPr>
              <w:fldChar w:fldCharType="separate"/>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b/>
                <w:bCs/>
                <w:color w:val="404040" w:themeColor="text1" w:themeTint="BF"/>
                <w:spacing w:val="-3"/>
                <w:sz w:val="20"/>
                <w:szCs w:val="20"/>
              </w:rPr>
              <w:t> </w:t>
            </w:r>
            <w:r w:rsidRPr="006003C5">
              <w:rPr>
                <w:rFonts w:cstheme="minorHAnsi"/>
                <w:color w:val="404040" w:themeColor="text1" w:themeTint="BF"/>
                <w:spacing w:val="-3"/>
                <w:sz w:val="20"/>
                <w:szCs w:val="20"/>
              </w:rPr>
              <w:fldChar w:fldCharType="end"/>
            </w:r>
          </w:p>
        </w:tc>
      </w:tr>
      <w:tr w:rsidR="00253B87" w:rsidRPr="002868CE" w14:paraId="45B311B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192" w:type="pct"/>
            <w:gridSpan w:val="4"/>
            <w:tcBorders>
              <w:top w:val="nil"/>
              <w:left w:val="nil"/>
              <w:bottom w:val="nil"/>
              <w:right w:val="nil"/>
            </w:tcBorders>
            <w:shd w:val="clear" w:color="auto" w:fill="auto"/>
          </w:tcPr>
          <w:p w14:paraId="542A7C49" w14:textId="77777777" w:rsidR="00F0356D" w:rsidRPr="002868CE" w:rsidRDefault="00F0356D" w:rsidP="00F0356D">
            <w:pPr>
              <w:spacing w:before="40" w:after="40" w:line="259" w:lineRule="auto"/>
              <w:ind w:left="102" w:right="-23"/>
              <w:rPr>
                <w:rFonts w:cstheme="minorHAnsi"/>
                <w:b/>
                <w:color w:val="404040" w:themeColor="text1" w:themeTint="BF"/>
                <w:spacing w:val="-3"/>
                <w:sz w:val="20"/>
                <w:szCs w:val="20"/>
              </w:rPr>
            </w:pPr>
          </w:p>
        </w:tc>
        <w:tc>
          <w:tcPr>
            <w:tcW w:w="1868" w:type="pct"/>
            <w:gridSpan w:val="29"/>
            <w:tcBorders>
              <w:top w:val="nil"/>
              <w:left w:val="nil"/>
              <w:bottom w:val="nil"/>
              <w:right w:val="nil"/>
            </w:tcBorders>
            <w:shd w:val="clear" w:color="auto" w:fill="auto"/>
          </w:tcPr>
          <w:p w14:paraId="7CEED8C1" w14:textId="7169E87B" w:rsidR="00F0356D" w:rsidRPr="006003C5" w:rsidRDefault="00F0356D" w:rsidP="00F0356D">
            <w:pPr>
              <w:spacing w:before="40" w:after="40" w:line="259" w:lineRule="auto"/>
              <w:ind w:left="102" w:right="-23"/>
              <w:rPr>
                <w:rFonts w:cstheme="minorHAnsi"/>
                <w:b/>
                <w:bCs/>
                <w:color w:val="404040" w:themeColor="text1" w:themeTint="BF"/>
                <w:spacing w:val="-3"/>
                <w:sz w:val="20"/>
                <w:szCs w:val="20"/>
              </w:rPr>
            </w:pPr>
            <w:r w:rsidRPr="002868CE">
              <w:rPr>
                <w:rFonts w:cstheme="minorHAnsi"/>
                <w:i/>
                <w:color w:val="404040" w:themeColor="text1" w:themeTint="BF"/>
                <w:spacing w:val="-3"/>
                <w:sz w:val="20"/>
                <w:szCs w:val="20"/>
              </w:rPr>
              <w:t>Name of Bank</w:t>
            </w:r>
          </w:p>
        </w:tc>
        <w:tc>
          <w:tcPr>
            <w:tcW w:w="149" w:type="pct"/>
            <w:tcBorders>
              <w:top w:val="nil"/>
              <w:left w:val="nil"/>
              <w:bottom w:val="nil"/>
              <w:right w:val="nil"/>
            </w:tcBorders>
            <w:shd w:val="clear" w:color="auto" w:fill="auto"/>
          </w:tcPr>
          <w:p w14:paraId="71FE54F4" w14:textId="3239E098" w:rsidR="00F0356D" w:rsidRDefault="00F0356D" w:rsidP="00F0356D">
            <w:pPr>
              <w:spacing w:before="40" w:after="40" w:line="259" w:lineRule="auto"/>
              <w:ind w:right="-23"/>
              <w:rPr>
                <w:rFonts w:cstheme="minorHAnsi"/>
                <w:iCs/>
                <w:color w:val="404040" w:themeColor="text1" w:themeTint="BF"/>
                <w:sz w:val="20"/>
                <w:szCs w:val="20"/>
              </w:rPr>
            </w:pPr>
            <w:r>
              <w:rPr>
                <w:rFonts w:cstheme="minorHAnsi"/>
                <w:iCs/>
                <w:color w:val="404040" w:themeColor="text1" w:themeTint="BF"/>
                <w:sz w:val="20"/>
                <w:szCs w:val="20"/>
              </w:rPr>
              <w:t>,</w:t>
            </w:r>
          </w:p>
        </w:tc>
        <w:tc>
          <w:tcPr>
            <w:tcW w:w="1750" w:type="pct"/>
            <w:gridSpan w:val="17"/>
            <w:tcBorders>
              <w:top w:val="nil"/>
              <w:left w:val="nil"/>
              <w:bottom w:val="nil"/>
              <w:right w:val="nil"/>
            </w:tcBorders>
            <w:shd w:val="clear" w:color="auto" w:fill="auto"/>
          </w:tcPr>
          <w:p w14:paraId="450E03C2" w14:textId="32B69B96" w:rsidR="00F0356D" w:rsidRPr="006003C5" w:rsidRDefault="00F0356D" w:rsidP="00F0356D">
            <w:pPr>
              <w:spacing w:before="40" w:after="40" w:line="259" w:lineRule="auto"/>
              <w:ind w:left="102" w:right="-23"/>
              <w:rPr>
                <w:rFonts w:cstheme="minorHAnsi"/>
                <w:b/>
                <w:bCs/>
                <w:color w:val="404040" w:themeColor="text1" w:themeTint="BF"/>
                <w:spacing w:val="-3"/>
                <w:sz w:val="20"/>
                <w:szCs w:val="20"/>
              </w:rPr>
            </w:pPr>
            <w:r w:rsidRPr="002868CE">
              <w:rPr>
                <w:rFonts w:cstheme="minorHAnsi"/>
                <w:i/>
                <w:color w:val="404040" w:themeColor="text1" w:themeTint="BF"/>
                <w:spacing w:val="-3"/>
                <w:sz w:val="20"/>
                <w:szCs w:val="20"/>
              </w:rPr>
              <w:t>Account name</w:t>
            </w:r>
          </w:p>
        </w:tc>
      </w:tr>
      <w:tr w:rsidR="00253B87" w:rsidRPr="00CD20C6" w14:paraId="72F60947"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996" w:type="pct"/>
            <w:gridSpan w:val="32"/>
            <w:tcBorders>
              <w:top w:val="nil"/>
              <w:left w:val="nil"/>
              <w:bottom w:val="nil"/>
              <w:right w:val="nil"/>
            </w:tcBorders>
            <w:shd w:val="clear" w:color="auto" w:fill="auto"/>
          </w:tcPr>
          <w:p w14:paraId="6341B6CE"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sz w:val="8"/>
                <w:szCs w:val="8"/>
                <w:lang w:val="en-GB"/>
              </w:rPr>
            </w:pPr>
          </w:p>
        </w:tc>
        <w:tc>
          <w:tcPr>
            <w:tcW w:w="228" w:type="pct"/>
            <w:gridSpan w:val="3"/>
            <w:tcBorders>
              <w:top w:val="nil"/>
              <w:left w:val="nil"/>
              <w:bottom w:val="nil"/>
              <w:right w:val="nil"/>
            </w:tcBorders>
            <w:shd w:val="clear" w:color="auto" w:fill="auto"/>
          </w:tcPr>
          <w:p w14:paraId="6B0EE835"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sz w:val="8"/>
                <w:szCs w:val="8"/>
                <w:lang w:val="en-GB"/>
              </w:rPr>
            </w:pPr>
          </w:p>
        </w:tc>
        <w:tc>
          <w:tcPr>
            <w:tcW w:w="658" w:type="pct"/>
            <w:gridSpan w:val="13"/>
            <w:tcBorders>
              <w:top w:val="nil"/>
              <w:left w:val="nil"/>
              <w:bottom w:val="nil"/>
              <w:right w:val="nil"/>
            </w:tcBorders>
            <w:shd w:val="clear" w:color="auto" w:fill="auto"/>
          </w:tcPr>
          <w:p w14:paraId="35EF1E42"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sz w:val="8"/>
                <w:szCs w:val="8"/>
              </w:rPr>
            </w:pPr>
          </w:p>
        </w:tc>
        <w:tc>
          <w:tcPr>
            <w:tcW w:w="229" w:type="pct"/>
            <w:gridSpan w:val="2"/>
            <w:tcBorders>
              <w:top w:val="nil"/>
              <w:left w:val="nil"/>
              <w:bottom w:val="nil"/>
              <w:right w:val="nil"/>
            </w:tcBorders>
            <w:shd w:val="clear" w:color="auto" w:fill="auto"/>
          </w:tcPr>
          <w:p w14:paraId="31689E1F"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sz w:val="8"/>
                <w:szCs w:val="8"/>
                <w:lang w:val="en-GB"/>
              </w:rPr>
            </w:pPr>
          </w:p>
        </w:tc>
        <w:tc>
          <w:tcPr>
            <w:tcW w:w="846" w:type="pct"/>
            <w:tcBorders>
              <w:top w:val="nil"/>
              <w:left w:val="nil"/>
              <w:bottom w:val="nil"/>
              <w:right w:val="nil"/>
            </w:tcBorders>
            <w:shd w:val="clear" w:color="auto" w:fill="auto"/>
          </w:tcPr>
          <w:p w14:paraId="1586E46E"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sz w:val="8"/>
                <w:szCs w:val="8"/>
              </w:rPr>
            </w:pPr>
          </w:p>
        </w:tc>
      </w:tr>
      <w:tr w:rsidR="001B3E4A" w:rsidRPr="00CD20C6" w14:paraId="61C2F7D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935" w:type="pct"/>
            <w:gridSpan w:val="16"/>
            <w:tcBorders>
              <w:top w:val="nil"/>
              <w:left w:val="nil"/>
              <w:bottom w:val="nil"/>
              <w:right w:val="nil"/>
            </w:tcBorders>
            <w:shd w:val="clear" w:color="auto" w:fill="auto"/>
          </w:tcPr>
          <w:p w14:paraId="1C433A45" w14:textId="56FAE713" w:rsidR="00F0356D" w:rsidRPr="00CD20C6" w:rsidRDefault="00F0356D" w:rsidP="00F0356D">
            <w:pPr>
              <w:pStyle w:val="Normal-Schedule"/>
              <w:spacing w:before="40" w:after="40" w:line="259" w:lineRule="auto"/>
              <w:rPr>
                <w:rFonts w:asciiTheme="minorHAnsi" w:hAnsiTheme="minorHAnsi" w:cstheme="minorHAnsi"/>
                <w:color w:val="404040" w:themeColor="text1" w:themeTint="BF"/>
              </w:rPr>
            </w:pPr>
            <w:r>
              <w:rPr>
                <w:rFonts w:asciiTheme="minorHAnsi" w:hAnsiTheme="minorHAnsi" w:cstheme="minorHAnsi"/>
                <w:color w:val="404040" w:themeColor="text1" w:themeTint="BF"/>
                <w:lang w:val="en-GB"/>
              </w:rPr>
              <w:t>Do you have an offset account</w:t>
            </w:r>
            <w:r w:rsidRPr="00CD20C6">
              <w:rPr>
                <w:rFonts w:asciiTheme="minorHAnsi" w:hAnsiTheme="minorHAnsi" w:cstheme="minorHAnsi"/>
                <w:color w:val="404040" w:themeColor="text1" w:themeTint="BF"/>
                <w:lang w:val="en-GB"/>
              </w:rPr>
              <w:t>?</w:t>
            </w:r>
          </w:p>
        </w:tc>
        <w:tc>
          <w:tcPr>
            <w:tcW w:w="222" w:type="pct"/>
            <w:gridSpan w:val="3"/>
            <w:tcBorders>
              <w:top w:val="nil"/>
              <w:left w:val="nil"/>
              <w:bottom w:val="nil"/>
              <w:right w:val="nil"/>
            </w:tcBorders>
            <w:shd w:val="clear" w:color="auto" w:fill="auto"/>
          </w:tcPr>
          <w:p w14:paraId="5A1F2EC0"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rPr>
            </w:pPr>
            <w:r w:rsidRPr="00CD20C6">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CD20C6">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CD20C6">
              <w:rPr>
                <w:rFonts w:asciiTheme="minorHAnsi" w:hAnsiTheme="minorHAnsi" w:cstheme="minorHAnsi"/>
                <w:color w:val="404040" w:themeColor="text1" w:themeTint="BF"/>
              </w:rPr>
              <w:fldChar w:fldCharType="end"/>
            </w:r>
          </w:p>
        </w:tc>
        <w:tc>
          <w:tcPr>
            <w:tcW w:w="592" w:type="pct"/>
            <w:gridSpan w:val="11"/>
            <w:tcBorders>
              <w:top w:val="nil"/>
              <w:left w:val="nil"/>
              <w:bottom w:val="nil"/>
              <w:right w:val="nil"/>
            </w:tcBorders>
            <w:shd w:val="clear" w:color="auto" w:fill="auto"/>
          </w:tcPr>
          <w:p w14:paraId="795152BD"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rPr>
            </w:pPr>
            <w:r w:rsidRPr="00CD20C6">
              <w:rPr>
                <w:rFonts w:asciiTheme="minorHAnsi" w:hAnsiTheme="minorHAnsi" w:cstheme="minorHAnsi"/>
                <w:color w:val="404040" w:themeColor="text1" w:themeTint="BF"/>
              </w:rPr>
              <w:t>Yes</w:t>
            </w:r>
          </w:p>
        </w:tc>
        <w:tc>
          <w:tcPr>
            <w:tcW w:w="222" w:type="pct"/>
            <w:tcBorders>
              <w:top w:val="nil"/>
              <w:left w:val="nil"/>
              <w:bottom w:val="nil"/>
              <w:right w:val="nil"/>
            </w:tcBorders>
            <w:shd w:val="clear" w:color="auto" w:fill="auto"/>
          </w:tcPr>
          <w:p w14:paraId="3FE01871"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rPr>
            </w:pPr>
            <w:r w:rsidRPr="00CD20C6">
              <w:rPr>
                <w:rFonts w:asciiTheme="minorHAnsi" w:hAnsiTheme="minorHAnsi" w:cstheme="minorHAnsi"/>
                <w:color w:val="404040" w:themeColor="text1" w:themeTint="BF"/>
                <w:lang w:val="en-GB"/>
              </w:rPr>
              <w:fldChar w:fldCharType="begin">
                <w:ffData>
                  <w:name w:val="Check31"/>
                  <w:enabled/>
                  <w:calcOnExit w:val="0"/>
                  <w:checkBox>
                    <w:sizeAuto/>
                    <w:default w:val="0"/>
                  </w:checkBox>
                </w:ffData>
              </w:fldChar>
            </w:r>
            <w:r w:rsidRPr="00CD20C6">
              <w:rPr>
                <w:rFonts w:asciiTheme="minorHAnsi" w:hAnsiTheme="minorHAnsi" w:cstheme="minorHAnsi"/>
                <w:color w:val="404040" w:themeColor="text1" w:themeTint="BF"/>
                <w:lang w:val="en-GB"/>
              </w:rPr>
              <w:instrText xml:space="preserve"> FORMCHECKBOX </w:instrText>
            </w:r>
            <w:r w:rsidR="00EC14B9">
              <w:rPr>
                <w:rFonts w:asciiTheme="minorHAnsi" w:hAnsiTheme="minorHAnsi" w:cstheme="minorHAnsi"/>
                <w:color w:val="404040" w:themeColor="text1" w:themeTint="BF"/>
                <w:lang w:val="en-GB"/>
              </w:rPr>
            </w:r>
            <w:r w:rsidR="00EC14B9">
              <w:rPr>
                <w:rFonts w:asciiTheme="minorHAnsi" w:hAnsiTheme="minorHAnsi" w:cstheme="minorHAnsi"/>
                <w:color w:val="404040" w:themeColor="text1" w:themeTint="BF"/>
                <w:lang w:val="en-GB"/>
              </w:rPr>
              <w:fldChar w:fldCharType="separate"/>
            </w:r>
            <w:r w:rsidRPr="00CD20C6">
              <w:rPr>
                <w:rFonts w:asciiTheme="minorHAnsi" w:hAnsiTheme="minorHAnsi" w:cstheme="minorHAnsi"/>
                <w:color w:val="404040" w:themeColor="text1" w:themeTint="BF"/>
              </w:rPr>
              <w:fldChar w:fldCharType="end"/>
            </w:r>
          </w:p>
        </w:tc>
        <w:tc>
          <w:tcPr>
            <w:tcW w:w="1987" w:type="pct"/>
            <w:gridSpan w:val="20"/>
            <w:tcBorders>
              <w:top w:val="nil"/>
              <w:left w:val="nil"/>
              <w:bottom w:val="nil"/>
              <w:right w:val="nil"/>
            </w:tcBorders>
            <w:shd w:val="clear" w:color="auto" w:fill="auto"/>
          </w:tcPr>
          <w:p w14:paraId="13168397" w14:textId="77777777" w:rsidR="00F0356D" w:rsidRPr="00CD20C6" w:rsidRDefault="00F0356D" w:rsidP="00F0356D">
            <w:pPr>
              <w:pStyle w:val="Normal-Schedule"/>
              <w:spacing w:before="40" w:after="40" w:line="259" w:lineRule="auto"/>
              <w:rPr>
                <w:rFonts w:asciiTheme="minorHAnsi" w:hAnsiTheme="minorHAnsi" w:cstheme="minorHAnsi"/>
                <w:color w:val="404040" w:themeColor="text1" w:themeTint="BF"/>
              </w:rPr>
            </w:pPr>
            <w:r w:rsidRPr="00CD20C6">
              <w:rPr>
                <w:rFonts w:asciiTheme="minorHAnsi" w:hAnsiTheme="minorHAnsi" w:cstheme="minorHAnsi"/>
                <w:color w:val="404040" w:themeColor="text1" w:themeTint="BF"/>
              </w:rPr>
              <w:t>No</w:t>
            </w:r>
          </w:p>
        </w:tc>
      </w:tr>
      <w:tr w:rsidR="00F0356D" w:rsidRPr="002868CE" w14:paraId="6F7446F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0A22ADDA" w14:textId="77777777"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F0356D" w:rsidRPr="002868CE" w14:paraId="19F42D96"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387FCD4F" w14:textId="387CFF0D"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b/>
                <w:bCs/>
                <w:color w:val="404040" w:themeColor="text1" w:themeTint="BF"/>
                <w:spacing w:val="-3"/>
              </w:rPr>
              <w:t>Motor Vehicle(s):</w:t>
            </w:r>
          </w:p>
        </w:tc>
      </w:tr>
      <w:tr w:rsidR="00253B87" w:rsidRPr="002868CE" w14:paraId="3FE445FE"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561502C7" w14:textId="3AE23860"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3"/>
              </w:rPr>
              <w:t>Vehicle make and model</w:t>
            </w:r>
          </w:p>
        </w:tc>
        <w:tc>
          <w:tcPr>
            <w:tcW w:w="3555" w:type="pct"/>
            <w:gridSpan w:val="43"/>
            <w:tcBorders>
              <w:top w:val="nil"/>
              <w:left w:val="nil"/>
              <w:bottom w:val="single" w:sz="4" w:space="0" w:color="auto"/>
              <w:right w:val="nil"/>
            </w:tcBorders>
            <w:shd w:val="clear" w:color="auto" w:fill="auto"/>
          </w:tcPr>
          <w:p w14:paraId="09BD57F7" w14:textId="5B9CB474" w:rsidR="00F0356D" w:rsidRPr="002868CE" w:rsidRDefault="00F0356D"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05061C9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29AA1337" w14:textId="13998FC6"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3"/>
              </w:rPr>
              <w:t>Marke</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valu</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o</w:t>
            </w:r>
            <w:r w:rsidRPr="002868CE">
              <w:rPr>
                <w:rFonts w:asciiTheme="minorHAnsi" w:hAnsiTheme="minorHAnsi" w:cstheme="minorHAnsi"/>
                <w:color w:val="404040" w:themeColor="text1" w:themeTint="BF"/>
              </w:rPr>
              <w:t>f</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vehicl</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rPr>
              <w:t>1</w:t>
            </w:r>
          </w:p>
        </w:tc>
        <w:tc>
          <w:tcPr>
            <w:tcW w:w="905" w:type="pct"/>
            <w:gridSpan w:val="13"/>
            <w:tcBorders>
              <w:top w:val="nil"/>
              <w:left w:val="nil"/>
              <w:bottom w:val="single" w:sz="4" w:space="0" w:color="auto"/>
              <w:right w:val="nil"/>
            </w:tcBorders>
            <w:shd w:val="clear" w:color="auto" w:fill="auto"/>
          </w:tcPr>
          <w:p w14:paraId="49ED190A" w14:textId="77777777"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61" w:type="pct"/>
            <w:gridSpan w:val="4"/>
            <w:tcBorders>
              <w:top w:val="nil"/>
              <w:left w:val="nil"/>
              <w:bottom w:val="nil"/>
              <w:right w:val="nil"/>
            </w:tcBorders>
            <w:shd w:val="clear" w:color="auto" w:fill="auto"/>
          </w:tcPr>
          <w:p w14:paraId="7CAFE9C3" w14:textId="40556D49" w:rsidR="00253B87" w:rsidRPr="002868CE" w:rsidRDefault="00253B87"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75" w:type="pct"/>
            <w:gridSpan w:val="16"/>
            <w:tcBorders>
              <w:top w:val="nil"/>
              <w:left w:val="nil"/>
              <w:bottom w:val="single" w:sz="4" w:space="0" w:color="auto"/>
              <w:right w:val="nil"/>
            </w:tcBorders>
            <w:shd w:val="clear" w:color="auto" w:fill="auto"/>
          </w:tcPr>
          <w:p w14:paraId="7C7C333C" w14:textId="14B9470C"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74" w:type="pct"/>
            <w:gridSpan w:val="6"/>
            <w:tcBorders>
              <w:top w:val="nil"/>
              <w:left w:val="nil"/>
              <w:bottom w:val="nil"/>
              <w:right w:val="nil"/>
            </w:tcBorders>
            <w:shd w:val="clear" w:color="auto" w:fill="auto"/>
          </w:tcPr>
          <w:p w14:paraId="03A7D44E" w14:textId="21336C6B" w:rsidR="00253B87" w:rsidRPr="002868CE" w:rsidRDefault="00253B87"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0" w:type="pct"/>
            <w:gridSpan w:val="4"/>
            <w:tcBorders>
              <w:top w:val="nil"/>
              <w:left w:val="nil"/>
              <w:bottom w:val="single" w:sz="4" w:space="0" w:color="auto"/>
              <w:right w:val="nil"/>
            </w:tcBorders>
            <w:shd w:val="clear" w:color="auto" w:fill="auto"/>
          </w:tcPr>
          <w:p w14:paraId="58886E8E" w14:textId="732ED449"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76CB439B"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774669A1" w14:textId="24E445A4"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4"/>
              </w:rPr>
              <w:t>A</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4"/>
              </w:rPr>
              <w:t>oun</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owin</w:t>
            </w:r>
            <w:r w:rsidRPr="002868CE">
              <w:rPr>
                <w:rFonts w:asciiTheme="minorHAnsi" w:hAnsiTheme="minorHAnsi" w:cstheme="minorHAnsi"/>
                <w:color w:val="404040" w:themeColor="text1" w:themeTint="BF"/>
              </w:rPr>
              <w:t>g</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o</w:t>
            </w:r>
            <w:r w:rsidRPr="002868CE">
              <w:rPr>
                <w:rFonts w:asciiTheme="minorHAnsi" w:hAnsiTheme="minorHAnsi" w:cstheme="minorHAnsi"/>
                <w:color w:val="404040" w:themeColor="text1" w:themeTint="BF"/>
              </w:rPr>
              <w:t>n</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vehicle</w:t>
            </w:r>
          </w:p>
        </w:tc>
        <w:tc>
          <w:tcPr>
            <w:tcW w:w="905" w:type="pct"/>
            <w:gridSpan w:val="13"/>
            <w:tcBorders>
              <w:top w:val="single" w:sz="4" w:space="0" w:color="auto"/>
              <w:left w:val="nil"/>
              <w:bottom w:val="single" w:sz="4" w:space="0" w:color="auto"/>
              <w:right w:val="nil"/>
            </w:tcBorders>
            <w:shd w:val="clear" w:color="auto" w:fill="auto"/>
          </w:tcPr>
          <w:p w14:paraId="6DF93B72" w14:textId="16DA12DD"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61" w:type="pct"/>
            <w:gridSpan w:val="4"/>
            <w:tcBorders>
              <w:top w:val="nil"/>
              <w:left w:val="nil"/>
              <w:bottom w:val="nil"/>
              <w:right w:val="nil"/>
            </w:tcBorders>
            <w:shd w:val="clear" w:color="auto" w:fill="auto"/>
          </w:tcPr>
          <w:p w14:paraId="634F434B" w14:textId="1515520B"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75" w:type="pct"/>
            <w:gridSpan w:val="16"/>
            <w:tcBorders>
              <w:top w:val="single" w:sz="4" w:space="0" w:color="auto"/>
              <w:left w:val="nil"/>
              <w:bottom w:val="single" w:sz="4" w:space="0" w:color="auto"/>
              <w:right w:val="nil"/>
            </w:tcBorders>
            <w:shd w:val="clear" w:color="auto" w:fill="auto"/>
          </w:tcPr>
          <w:p w14:paraId="280D34E6" w14:textId="3C4DEE3C" w:rsidR="00253B87" w:rsidRPr="002868CE" w:rsidRDefault="00253B87" w:rsidP="00F0356D">
            <w:pPr>
              <w:pStyle w:val="Normal-Schedule"/>
              <w:suppressLineNumber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74" w:type="pct"/>
            <w:gridSpan w:val="6"/>
            <w:tcBorders>
              <w:top w:val="nil"/>
              <w:left w:val="nil"/>
              <w:bottom w:val="nil"/>
              <w:right w:val="nil"/>
            </w:tcBorders>
            <w:shd w:val="clear" w:color="auto" w:fill="auto"/>
          </w:tcPr>
          <w:p w14:paraId="72D56D2F" w14:textId="5F1447A4" w:rsidR="00253B87" w:rsidRPr="002868CE" w:rsidRDefault="00253B87" w:rsidP="00F0356D">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tcPr>
          <w:p w14:paraId="00CA9538" w14:textId="57903B51" w:rsidR="00253B87" w:rsidRPr="002868CE" w:rsidRDefault="00253B87" w:rsidP="00F0356D">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DC06EB" w14:paraId="1D96920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7C92A0BD" w14:textId="37E92BDC"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pacing w:val="-4"/>
              </w:rPr>
            </w:pPr>
            <w:r w:rsidRPr="00DC06EB">
              <w:rPr>
                <w:rFonts w:asciiTheme="minorHAnsi" w:hAnsiTheme="minorHAnsi" w:cstheme="minorHAnsi"/>
                <w:b/>
                <w:bCs/>
                <w:color w:val="404040" w:themeColor="text1" w:themeTint="BF"/>
                <w:spacing w:val="-3"/>
              </w:rPr>
              <w:t>Ne</w:t>
            </w:r>
            <w:r w:rsidRPr="00DC06EB">
              <w:rPr>
                <w:rFonts w:asciiTheme="minorHAnsi" w:hAnsiTheme="minorHAnsi" w:cstheme="minorHAnsi"/>
                <w:b/>
                <w:bCs/>
                <w:color w:val="404040" w:themeColor="text1" w:themeTint="BF"/>
              </w:rPr>
              <w:t>t</w:t>
            </w:r>
            <w:r w:rsidRPr="00DC06EB">
              <w:rPr>
                <w:rFonts w:asciiTheme="minorHAnsi" w:hAnsiTheme="minorHAnsi" w:cstheme="minorHAnsi"/>
                <w:b/>
                <w:bCs/>
                <w:color w:val="404040" w:themeColor="text1" w:themeTint="BF"/>
                <w:spacing w:val="-7"/>
              </w:rPr>
              <w:t xml:space="preserve"> </w:t>
            </w:r>
            <w:r w:rsidRPr="00DC06EB">
              <w:rPr>
                <w:rFonts w:asciiTheme="minorHAnsi" w:hAnsiTheme="minorHAnsi" w:cstheme="minorHAnsi"/>
                <w:b/>
                <w:bCs/>
                <w:color w:val="404040" w:themeColor="text1" w:themeTint="BF"/>
                <w:spacing w:val="-3"/>
              </w:rPr>
              <w:t xml:space="preserve">value                                </w:t>
            </w:r>
          </w:p>
        </w:tc>
        <w:tc>
          <w:tcPr>
            <w:tcW w:w="905" w:type="pct"/>
            <w:gridSpan w:val="13"/>
            <w:tcBorders>
              <w:top w:val="single" w:sz="4" w:space="0" w:color="auto"/>
              <w:left w:val="nil"/>
              <w:bottom w:val="nil"/>
              <w:right w:val="nil"/>
            </w:tcBorders>
            <w:shd w:val="clear" w:color="auto" w:fill="auto"/>
          </w:tcPr>
          <w:p w14:paraId="34FAD049" w14:textId="7F85324A"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61" w:type="pct"/>
            <w:gridSpan w:val="4"/>
            <w:tcBorders>
              <w:top w:val="nil"/>
              <w:left w:val="nil"/>
              <w:bottom w:val="nil"/>
              <w:right w:val="nil"/>
            </w:tcBorders>
            <w:shd w:val="clear" w:color="auto" w:fill="auto"/>
          </w:tcPr>
          <w:p w14:paraId="202D6B99" w14:textId="085B633D"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175" w:type="pct"/>
            <w:gridSpan w:val="16"/>
            <w:tcBorders>
              <w:top w:val="single" w:sz="4" w:space="0" w:color="auto"/>
              <w:left w:val="nil"/>
              <w:bottom w:val="single" w:sz="4" w:space="0" w:color="auto"/>
              <w:right w:val="nil"/>
            </w:tcBorders>
            <w:shd w:val="clear" w:color="auto" w:fill="auto"/>
          </w:tcPr>
          <w:p w14:paraId="013B6813" w14:textId="1E645C1E"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c>
          <w:tcPr>
            <w:tcW w:w="174" w:type="pct"/>
            <w:gridSpan w:val="6"/>
            <w:tcBorders>
              <w:top w:val="nil"/>
              <w:left w:val="nil"/>
              <w:bottom w:val="nil"/>
              <w:right w:val="nil"/>
            </w:tcBorders>
            <w:shd w:val="clear" w:color="auto" w:fill="auto"/>
          </w:tcPr>
          <w:p w14:paraId="098586A8" w14:textId="3D33A485"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tcPr>
          <w:p w14:paraId="628B85BD" w14:textId="2BCD3D62"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r>
      <w:tr w:rsidR="00253B87" w:rsidRPr="002868CE" w14:paraId="1B5FD9B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2FBA5BC8" w14:textId="2CEDBFF0"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253B87" w:rsidRPr="002868CE" w14:paraId="339C722F"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791EE4AB" w14:textId="5E362350"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3"/>
              </w:rPr>
              <w:t>Vehicle make and model</w:t>
            </w:r>
          </w:p>
        </w:tc>
        <w:tc>
          <w:tcPr>
            <w:tcW w:w="3555" w:type="pct"/>
            <w:gridSpan w:val="43"/>
            <w:tcBorders>
              <w:top w:val="nil"/>
              <w:left w:val="nil"/>
              <w:bottom w:val="single" w:sz="4" w:space="0" w:color="auto"/>
              <w:right w:val="nil"/>
            </w:tcBorders>
            <w:shd w:val="clear" w:color="auto" w:fill="auto"/>
          </w:tcPr>
          <w:p w14:paraId="31375AA0" w14:textId="7D26A52A"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33125F6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13D5488C" w14:textId="554930F3"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3"/>
              </w:rPr>
              <w:t>Marke</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valu</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o</w:t>
            </w:r>
            <w:r w:rsidRPr="002868CE">
              <w:rPr>
                <w:rFonts w:asciiTheme="minorHAnsi" w:hAnsiTheme="minorHAnsi" w:cstheme="minorHAnsi"/>
                <w:color w:val="404040" w:themeColor="text1" w:themeTint="BF"/>
              </w:rPr>
              <w:t>f</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3"/>
              </w:rPr>
              <w:t>vehicl</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7"/>
              </w:rPr>
              <w:t xml:space="preserve"> 2</w:t>
            </w:r>
          </w:p>
        </w:tc>
        <w:tc>
          <w:tcPr>
            <w:tcW w:w="905" w:type="pct"/>
            <w:gridSpan w:val="13"/>
            <w:tcBorders>
              <w:top w:val="nil"/>
              <w:left w:val="nil"/>
              <w:right w:val="nil"/>
            </w:tcBorders>
            <w:shd w:val="clear" w:color="auto" w:fill="auto"/>
          </w:tcPr>
          <w:p w14:paraId="2570871C"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44" w:type="pct"/>
            <w:gridSpan w:val="3"/>
            <w:tcBorders>
              <w:top w:val="nil"/>
              <w:left w:val="nil"/>
              <w:bottom w:val="nil"/>
              <w:right w:val="nil"/>
            </w:tcBorders>
            <w:shd w:val="clear" w:color="auto" w:fill="auto"/>
          </w:tcPr>
          <w:p w14:paraId="784CE3AB" w14:textId="39B48400" w:rsidR="00253B87" w:rsidRPr="002868CE" w:rsidRDefault="00253B87" w:rsidP="00253B87">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79" w:type="pct"/>
            <w:gridSpan w:val="16"/>
            <w:tcBorders>
              <w:top w:val="nil"/>
              <w:left w:val="nil"/>
              <w:right w:val="nil"/>
            </w:tcBorders>
            <w:shd w:val="clear" w:color="auto" w:fill="auto"/>
          </w:tcPr>
          <w:p w14:paraId="2348F0C9" w14:textId="6A90B4D9"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88" w:type="pct"/>
            <w:gridSpan w:val="7"/>
            <w:tcBorders>
              <w:top w:val="nil"/>
              <w:left w:val="nil"/>
              <w:bottom w:val="nil"/>
              <w:right w:val="nil"/>
            </w:tcBorders>
            <w:shd w:val="clear" w:color="auto" w:fill="auto"/>
          </w:tcPr>
          <w:p w14:paraId="38C71BE5" w14:textId="0B0EB391" w:rsidR="00253B87" w:rsidRPr="002868CE" w:rsidRDefault="00253B87" w:rsidP="00253B87">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0" w:type="pct"/>
            <w:gridSpan w:val="4"/>
            <w:tcBorders>
              <w:top w:val="nil"/>
              <w:left w:val="nil"/>
              <w:bottom w:val="single" w:sz="4" w:space="0" w:color="auto"/>
              <w:right w:val="nil"/>
            </w:tcBorders>
            <w:shd w:val="clear" w:color="auto" w:fill="auto"/>
          </w:tcPr>
          <w:p w14:paraId="4985F4EF"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49B3E886"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62E1A497"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868CE">
              <w:rPr>
                <w:rFonts w:asciiTheme="minorHAnsi" w:hAnsiTheme="minorHAnsi" w:cstheme="minorHAnsi"/>
                <w:color w:val="404040" w:themeColor="text1" w:themeTint="BF"/>
                <w:spacing w:val="-4"/>
              </w:rPr>
              <w:t>A</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4"/>
              </w:rPr>
              <w:t>oun</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owin</w:t>
            </w:r>
            <w:r w:rsidRPr="002868CE">
              <w:rPr>
                <w:rFonts w:asciiTheme="minorHAnsi" w:hAnsiTheme="minorHAnsi" w:cstheme="minorHAnsi"/>
                <w:color w:val="404040" w:themeColor="text1" w:themeTint="BF"/>
              </w:rPr>
              <w:t>g</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o</w:t>
            </w:r>
            <w:r w:rsidRPr="002868CE">
              <w:rPr>
                <w:rFonts w:asciiTheme="minorHAnsi" w:hAnsiTheme="minorHAnsi" w:cstheme="minorHAnsi"/>
                <w:color w:val="404040" w:themeColor="text1" w:themeTint="BF"/>
              </w:rPr>
              <w:t>n</w:t>
            </w:r>
            <w:r w:rsidRPr="002868CE">
              <w:rPr>
                <w:rFonts w:asciiTheme="minorHAnsi" w:hAnsiTheme="minorHAnsi" w:cstheme="minorHAnsi"/>
                <w:color w:val="404040" w:themeColor="text1" w:themeTint="BF"/>
                <w:spacing w:val="-7"/>
              </w:rPr>
              <w:t xml:space="preserve"> </w:t>
            </w:r>
            <w:r w:rsidRPr="002868CE">
              <w:rPr>
                <w:rFonts w:asciiTheme="minorHAnsi" w:hAnsiTheme="minorHAnsi" w:cstheme="minorHAnsi"/>
                <w:color w:val="404040" w:themeColor="text1" w:themeTint="BF"/>
                <w:spacing w:val="-4"/>
              </w:rPr>
              <w:t>vehicle</w:t>
            </w:r>
          </w:p>
        </w:tc>
        <w:tc>
          <w:tcPr>
            <w:tcW w:w="905" w:type="pct"/>
            <w:gridSpan w:val="13"/>
            <w:tcBorders>
              <w:left w:val="nil"/>
              <w:right w:val="nil"/>
            </w:tcBorders>
            <w:shd w:val="clear" w:color="auto" w:fill="auto"/>
          </w:tcPr>
          <w:p w14:paraId="1747F5B8" w14:textId="0CA9D658"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44" w:type="pct"/>
            <w:gridSpan w:val="3"/>
            <w:tcBorders>
              <w:top w:val="nil"/>
              <w:left w:val="nil"/>
              <w:bottom w:val="nil"/>
              <w:right w:val="nil"/>
            </w:tcBorders>
            <w:shd w:val="clear" w:color="auto" w:fill="auto"/>
          </w:tcPr>
          <w:p w14:paraId="05740FF9" w14:textId="548BEE76"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79" w:type="pct"/>
            <w:gridSpan w:val="16"/>
            <w:tcBorders>
              <w:left w:val="nil"/>
              <w:right w:val="nil"/>
            </w:tcBorders>
            <w:shd w:val="clear" w:color="auto" w:fill="auto"/>
          </w:tcPr>
          <w:p w14:paraId="31AC06ED" w14:textId="5D38CB5D" w:rsidR="00253B87" w:rsidRPr="002868CE" w:rsidRDefault="00253B87" w:rsidP="00253B87">
            <w:pPr>
              <w:pStyle w:val="Normal-Schedule"/>
              <w:suppressLineNumber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88" w:type="pct"/>
            <w:gridSpan w:val="7"/>
            <w:tcBorders>
              <w:top w:val="nil"/>
              <w:left w:val="nil"/>
              <w:bottom w:val="nil"/>
              <w:right w:val="nil"/>
            </w:tcBorders>
            <w:shd w:val="clear" w:color="auto" w:fill="auto"/>
          </w:tcPr>
          <w:p w14:paraId="50957223" w14:textId="5125C965" w:rsidR="00253B87" w:rsidRPr="002868CE" w:rsidRDefault="00253B87" w:rsidP="00253B87">
            <w:pPr>
              <w:pStyle w:val="Normal-Schedule"/>
              <w:suppressLineNumbers/>
              <w:spacing w:before="40" w:after="40" w:line="259" w:lineRule="auto"/>
              <w:rPr>
                <w:rFonts w:asciiTheme="minorHAnsi" w:hAnsiTheme="minorHAnsi" w:cstheme="minorHAnsi"/>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tcPr>
          <w:p w14:paraId="104888C7"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DC06EB" w14:paraId="107B74F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03" w:type="pct"/>
            <w:gridSpan w:val="8"/>
            <w:tcBorders>
              <w:top w:val="nil"/>
              <w:left w:val="nil"/>
              <w:bottom w:val="nil"/>
              <w:right w:val="nil"/>
            </w:tcBorders>
            <w:shd w:val="clear" w:color="auto" w:fill="auto"/>
          </w:tcPr>
          <w:p w14:paraId="15EC394B" w14:textId="77777777"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pacing w:val="-4"/>
              </w:rPr>
            </w:pPr>
            <w:r w:rsidRPr="00DC06EB">
              <w:rPr>
                <w:rFonts w:asciiTheme="minorHAnsi" w:hAnsiTheme="minorHAnsi" w:cstheme="minorHAnsi"/>
                <w:b/>
                <w:bCs/>
                <w:color w:val="404040" w:themeColor="text1" w:themeTint="BF"/>
                <w:spacing w:val="-3"/>
              </w:rPr>
              <w:t>Ne</w:t>
            </w:r>
            <w:r w:rsidRPr="00DC06EB">
              <w:rPr>
                <w:rFonts w:asciiTheme="minorHAnsi" w:hAnsiTheme="minorHAnsi" w:cstheme="minorHAnsi"/>
                <w:b/>
                <w:bCs/>
                <w:color w:val="404040" w:themeColor="text1" w:themeTint="BF"/>
              </w:rPr>
              <w:t>t</w:t>
            </w:r>
            <w:r w:rsidRPr="00DC06EB">
              <w:rPr>
                <w:rFonts w:asciiTheme="minorHAnsi" w:hAnsiTheme="minorHAnsi" w:cstheme="minorHAnsi"/>
                <w:b/>
                <w:bCs/>
                <w:color w:val="404040" w:themeColor="text1" w:themeTint="BF"/>
                <w:spacing w:val="-7"/>
              </w:rPr>
              <w:t xml:space="preserve"> </w:t>
            </w:r>
            <w:r w:rsidRPr="00DC06EB">
              <w:rPr>
                <w:rFonts w:asciiTheme="minorHAnsi" w:hAnsiTheme="minorHAnsi" w:cstheme="minorHAnsi"/>
                <w:b/>
                <w:bCs/>
                <w:color w:val="404040" w:themeColor="text1" w:themeTint="BF"/>
                <w:spacing w:val="-3"/>
              </w:rPr>
              <w:t xml:space="preserve">value                                </w:t>
            </w:r>
          </w:p>
        </w:tc>
        <w:tc>
          <w:tcPr>
            <w:tcW w:w="905" w:type="pct"/>
            <w:gridSpan w:val="13"/>
            <w:tcBorders>
              <w:left w:val="nil"/>
              <w:bottom w:val="nil"/>
              <w:right w:val="nil"/>
            </w:tcBorders>
            <w:shd w:val="clear" w:color="auto" w:fill="auto"/>
          </w:tcPr>
          <w:p w14:paraId="655DA4E6" w14:textId="77777777"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44" w:type="pct"/>
            <w:gridSpan w:val="3"/>
            <w:tcBorders>
              <w:top w:val="nil"/>
              <w:left w:val="nil"/>
              <w:bottom w:val="nil"/>
              <w:right w:val="nil"/>
            </w:tcBorders>
            <w:shd w:val="clear" w:color="auto" w:fill="auto"/>
          </w:tcPr>
          <w:p w14:paraId="225EB935" w14:textId="4B7BBF10"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179" w:type="pct"/>
            <w:gridSpan w:val="16"/>
            <w:tcBorders>
              <w:left w:val="nil"/>
              <w:bottom w:val="single" w:sz="4" w:space="0" w:color="auto"/>
              <w:right w:val="nil"/>
            </w:tcBorders>
            <w:shd w:val="clear" w:color="auto" w:fill="auto"/>
          </w:tcPr>
          <w:p w14:paraId="3F2031DD" w14:textId="06DB8546"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c>
          <w:tcPr>
            <w:tcW w:w="188" w:type="pct"/>
            <w:gridSpan w:val="7"/>
            <w:tcBorders>
              <w:top w:val="nil"/>
              <w:left w:val="nil"/>
              <w:bottom w:val="nil"/>
              <w:right w:val="nil"/>
            </w:tcBorders>
            <w:shd w:val="clear" w:color="auto" w:fill="auto"/>
          </w:tcPr>
          <w:p w14:paraId="26F3DA42" w14:textId="55F8A6B4"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tcPr>
          <w:p w14:paraId="7408CBB3" w14:textId="77777777"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r>
      <w:tr w:rsidR="00253B87" w:rsidRPr="002868CE" w14:paraId="42D4F50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03B7F23E"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1B3E4A" w:rsidRPr="002868CE" w14:paraId="069C4D2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625" w:type="pct"/>
            <w:gridSpan w:val="28"/>
            <w:tcBorders>
              <w:top w:val="nil"/>
              <w:left w:val="nil"/>
              <w:bottom w:val="nil"/>
              <w:right w:val="nil"/>
            </w:tcBorders>
            <w:shd w:val="clear" w:color="auto" w:fill="auto"/>
          </w:tcPr>
          <w:p w14:paraId="3E375189" w14:textId="55B6F1D3"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spacing w:val="-3"/>
              </w:rPr>
              <w:t>Valu</w:t>
            </w:r>
            <w:r w:rsidRPr="00DC06EB">
              <w:rPr>
                <w:rFonts w:asciiTheme="minorHAnsi" w:hAnsiTheme="minorHAnsi" w:cstheme="minorHAnsi"/>
                <w:color w:val="404040" w:themeColor="text1" w:themeTint="BF"/>
              </w:rPr>
              <w:t>e</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3"/>
              </w:rPr>
              <w:t>o</w:t>
            </w:r>
            <w:r w:rsidRPr="00DC06EB">
              <w:rPr>
                <w:rFonts w:asciiTheme="minorHAnsi" w:hAnsiTheme="minorHAnsi" w:cstheme="minorHAnsi"/>
                <w:color w:val="404040" w:themeColor="text1" w:themeTint="BF"/>
              </w:rPr>
              <w:t>f</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3"/>
              </w:rPr>
              <w:t>househol</w:t>
            </w:r>
            <w:r w:rsidRPr="00DC06EB">
              <w:rPr>
                <w:rFonts w:asciiTheme="minorHAnsi" w:hAnsiTheme="minorHAnsi" w:cstheme="minorHAnsi"/>
                <w:color w:val="404040" w:themeColor="text1" w:themeTint="BF"/>
              </w:rPr>
              <w:t>d</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3"/>
              </w:rPr>
              <w:t>furnitur</w:t>
            </w:r>
            <w:r w:rsidRPr="00DC06EB">
              <w:rPr>
                <w:rFonts w:asciiTheme="minorHAnsi" w:hAnsiTheme="minorHAnsi" w:cstheme="minorHAnsi"/>
                <w:color w:val="404040" w:themeColor="text1" w:themeTint="BF"/>
              </w:rPr>
              <w:t>e</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3"/>
              </w:rPr>
              <w:t>an</w:t>
            </w:r>
            <w:r w:rsidRPr="00DC06EB">
              <w:rPr>
                <w:rFonts w:asciiTheme="minorHAnsi" w:hAnsiTheme="minorHAnsi" w:cstheme="minorHAnsi"/>
                <w:color w:val="404040" w:themeColor="text1" w:themeTint="BF"/>
              </w:rPr>
              <w:t>d</w:t>
            </w:r>
            <w:r w:rsidRPr="00DC06EB">
              <w:rPr>
                <w:rFonts w:asciiTheme="minorHAnsi" w:hAnsiTheme="minorHAnsi" w:cstheme="minorHAnsi"/>
                <w:color w:val="404040" w:themeColor="text1" w:themeTint="BF"/>
                <w:spacing w:val="-7"/>
              </w:rPr>
              <w:t xml:space="preserve"> </w:t>
            </w:r>
            <w:r w:rsidRPr="00DC06EB">
              <w:rPr>
                <w:rFonts w:asciiTheme="minorHAnsi" w:hAnsiTheme="minorHAnsi" w:cstheme="minorHAnsi"/>
                <w:color w:val="404040" w:themeColor="text1" w:themeTint="BF"/>
                <w:spacing w:val="-3"/>
              </w:rPr>
              <w:t xml:space="preserve">electrical </w:t>
            </w:r>
            <w:r w:rsidRPr="00DC06EB">
              <w:rPr>
                <w:rFonts w:asciiTheme="minorHAnsi" w:hAnsiTheme="minorHAnsi" w:cstheme="minorHAnsi"/>
                <w:color w:val="404040" w:themeColor="text1" w:themeTint="BF"/>
                <w:spacing w:val="-4"/>
              </w:rPr>
              <w:t>goods:</w:t>
            </w:r>
          </w:p>
        </w:tc>
        <w:tc>
          <w:tcPr>
            <w:tcW w:w="1006" w:type="pct"/>
            <w:gridSpan w:val="12"/>
            <w:tcBorders>
              <w:top w:val="nil"/>
              <w:left w:val="nil"/>
              <w:bottom w:val="single" w:sz="4" w:space="0" w:color="auto"/>
              <w:right w:val="nil"/>
            </w:tcBorders>
            <w:shd w:val="clear" w:color="auto" w:fill="auto"/>
          </w:tcPr>
          <w:p w14:paraId="79AB6184"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88" w:type="pct"/>
            <w:gridSpan w:val="7"/>
            <w:tcBorders>
              <w:top w:val="nil"/>
              <w:left w:val="nil"/>
              <w:bottom w:val="nil"/>
              <w:right w:val="nil"/>
            </w:tcBorders>
            <w:shd w:val="clear" w:color="auto" w:fill="auto"/>
          </w:tcPr>
          <w:p w14:paraId="6B3FB834" w14:textId="07A90181"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40" w:type="pct"/>
            <w:gridSpan w:val="4"/>
            <w:tcBorders>
              <w:top w:val="nil"/>
              <w:left w:val="nil"/>
              <w:bottom w:val="single" w:sz="4" w:space="0" w:color="auto"/>
              <w:right w:val="nil"/>
            </w:tcBorders>
            <w:shd w:val="clear" w:color="auto" w:fill="auto"/>
          </w:tcPr>
          <w:p w14:paraId="1A493C55" w14:textId="689EED70"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253B87" w:rsidRPr="002868CE" w14:paraId="3E058F1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625" w:type="pct"/>
            <w:gridSpan w:val="28"/>
            <w:tcBorders>
              <w:top w:val="nil"/>
              <w:left w:val="nil"/>
              <w:bottom w:val="nil"/>
              <w:right w:val="nil"/>
            </w:tcBorders>
            <w:shd w:val="clear" w:color="auto" w:fill="auto"/>
          </w:tcPr>
          <w:p w14:paraId="4D779E9E" w14:textId="614A8660" w:rsidR="00253B87" w:rsidRPr="00DC06EB" w:rsidRDefault="00253B87" w:rsidP="001B3E4A">
            <w:pPr>
              <w:spacing w:before="40" w:after="40" w:line="259" w:lineRule="auto"/>
              <w:ind w:left="25" w:right="-322"/>
              <w:rPr>
                <w:rFonts w:cstheme="minorHAnsi"/>
                <w:i/>
                <w:color w:val="404040" w:themeColor="text1" w:themeTint="BF"/>
                <w:sz w:val="16"/>
                <w:szCs w:val="16"/>
              </w:rPr>
            </w:pPr>
            <w:r w:rsidRPr="00DC06EB">
              <w:rPr>
                <w:rFonts w:cstheme="minorHAnsi"/>
                <w:color w:val="404040" w:themeColor="text1" w:themeTint="BF"/>
                <w:spacing w:val="-3"/>
                <w:sz w:val="20"/>
                <w:szCs w:val="20"/>
              </w:rPr>
              <w:t>Othe</w:t>
            </w:r>
            <w:r w:rsidRPr="00DC06EB">
              <w:rPr>
                <w:rFonts w:cstheme="minorHAnsi"/>
                <w:color w:val="404040" w:themeColor="text1" w:themeTint="BF"/>
                <w:sz w:val="20"/>
                <w:szCs w:val="20"/>
              </w:rPr>
              <w:t>r</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3"/>
                <w:sz w:val="20"/>
                <w:szCs w:val="20"/>
              </w:rPr>
              <w:t>investment</w:t>
            </w:r>
            <w:r w:rsidRPr="00DC06EB">
              <w:rPr>
                <w:rFonts w:cstheme="minorHAnsi"/>
                <w:color w:val="404040" w:themeColor="text1" w:themeTint="BF"/>
                <w:sz w:val="20"/>
                <w:szCs w:val="20"/>
              </w:rPr>
              <w:t>s:</w:t>
            </w:r>
            <w:r w:rsidRPr="00DC06EB">
              <w:rPr>
                <w:rFonts w:cstheme="minorHAnsi"/>
                <w:color w:val="404040" w:themeColor="text1" w:themeTint="BF"/>
                <w:spacing w:val="-7"/>
                <w:sz w:val="20"/>
                <w:szCs w:val="20"/>
              </w:rPr>
              <w:t xml:space="preserve"> </w:t>
            </w:r>
            <w:r w:rsidRPr="00DC06EB">
              <w:rPr>
                <w:rFonts w:cstheme="minorHAnsi"/>
                <w:i/>
                <w:color w:val="404040" w:themeColor="text1" w:themeTint="BF"/>
                <w:spacing w:val="-3"/>
                <w:sz w:val="16"/>
                <w:szCs w:val="16"/>
              </w:rPr>
              <w:t>(for example,</w:t>
            </w:r>
            <w:r w:rsidRPr="00DC06EB">
              <w:rPr>
                <w:rFonts w:cstheme="minorHAnsi"/>
                <w:i/>
                <w:color w:val="404040" w:themeColor="text1" w:themeTint="BF"/>
                <w:spacing w:val="-7"/>
                <w:sz w:val="16"/>
                <w:szCs w:val="16"/>
              </w:rPr>
              <w:t xml:space="preserve"> </w:t>
            </w:r>
            <w:r w:rsidRPr="00DC06EB">
              <w:rPr>
                <w:rFonts w:cstheme="minorHAnsi"/>
                <w:i/>
                <w:color w:val="404040" w:themeColor="text1" w:themeTint="BF"/>
                <w:spacing w:val="-3"/>
                <w:sz w:val="16"/>
                <w:szCs w:val="16"/>
              </w:rPr>
              <w:t>shares</w:t>
            </w:r>
            <w:r w:rsidRPr="00DC06EB">
              <w:rPr>
                <w:rFonts w:cstheme="minorHAnsi"/>
                <w:i/>
                <w:color w:val="404040" w:themeColor="text1" w:themeTint="BF"/>
                <w:sz w:val="16"/>
                <w:szCs w:val="16"/>
              </w:rPr>
              <w:t>,</w:t>
            </w:r>
            <w:r w:rsidRPr="00DC06EB">
              <w:rPr>
                <w:rFonts w:cstheme="minorHAnsi"/>
                <w:i/>
                <w:color w:val="404040" w:themeColor="text1" w:themeTint="BF"/>
                <w:spacing w:val="-7"/>
                <w:sz w:val="16"/>
                <w:szCs w:val="16"/>
              </w:rPr>
              <w:t xml:space="preserve"> </w:t>
            </w:r>
            <w:r w:rsidRPr="00DC06EB">
              <w:rPr>
                <w:rFonts w:cstheme="minorHAnsi"/>
                <w:i/>
                <w:color w:val="404040" w:themeColor="text1" w:themeTint="BF"/>
                <w:spacing w:val="-3"/>
                <w:sz w:val="16"/>
                <w:szCs w:val="16"/>
              </w:rPr>
              <w:t xml:space="preserve">debentures, </w:t>
            </w:r>
            <w:r w:rsidRPr="00DC06EB">
              <w:rPr>
                <w:rFonts w:cstheme="minorHAnsi"/>
                <w:i/>
                <w:color w:val="404040" w:themeColor="text1" w:themeTint="BF"/>
                <w:spacing w:val="-4"/>
                <w:sz w:val="16"/>
                <w:szCs w:val="16"/>
              </w:rPr>
              <w:t>bonds)</w:t>
            </w:r>
          </w:p>
        </w:tc>
        <w:tc>
          <w:tcPr>
            <w:tcW w:w="1006" w:type="pct"/>
            <w:gridSpan w:val="12"/>
            <w:tcBorders>
              <w:top w:val="nil"/>
              <w:left w:val="nil"/>
              <w:bottom w:val="single" w:sz="4" w:space="0" w:color="auto"/>
              <w:right w:val="nil"/>
            </w:tcBorders>
            <w:shd w:val="clear" w:color="auto" w:fill="auto"/>
            <w:vAlign w:val="bottom"/>
          </w:tcPr>
          <w:p w14:paraId="13766BCB"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88" w:type="pct"/>
            <w:gridSpan w:val="7"/>
            <w:tcBorders>
              <w:top w:val="nil"/>
              <w:left w:val="nil"/>
              <w:bottom w:val="nil"/>
              <w:right w:val="nil"/>
            </w:tcBorders>
            <w:shd w:val="clear" w:color="auto" w:fill="auto"/>
            <w:vAlign w:val="bottom"/>
          </w:tcPr>
          <w:p w14:paraId="010CF69C" w14:textId="32F2460F"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vAlign w:val="bottom"/>
          </w:tcPr>
          <w:p w14:paraId="695D5EAA" w14:textId="3407E244"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253B87" w:rsidRPr="002868CE" w14:paraId="7564E363"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17" w:type="pct"/>
            <w:gridSpan w:val="9"/>
            <w:tcBorders>
              <w:top w:val="nil"/>
              <w:left w:val="nil"/>
              <w:bottom w:val="nil"/>
              <w:right w:val="nil"/>
            </w:tcBorders>
            <w:shd w:val="clear" w:color="auto" w:fill="auto"/>
          </w:tcPr>
          <w:p w14:paraId="479333D4" w14:textId="2F2E4BA6" w:rsidR="00253B87" w:rsidRPr="00DC06EB" w:rsidRDefault="00253B87" w:rsidP="00253B87">
            <w:pPr>
              <w:spacing w:before="40" w:after="40" w:line="259" w:lineRule="auto"/>
              <w:ind w:left="25" w:right="471"/>
              <w:rPr>
                <w:rFonts w:cstheme="minorHAnsi"/>
                <w:color w:val="404040" w:themeColor="text1" w:themeTint="BF"/>
                <w:spacing w:val="-3"/>
                <w:sz w:val="20"/>
                <w:szCs w:val="20"/>
              </w:rPr>
            </w:pPr>
            <w:r w:rsidRPr="00DC06EB">
              <w:rPr>
                <w:rFonts w:cstheme="minorHAnsi"/>
                <w:color w:val="404040" w:themeColor="text1" w:themeTint="BF"/>
                <w:spacing w:val="-3"/>
                <w:sz w:val="20"/>
                <w:szCs w:val="20"/>
              </w:rPr>
              <w:t>If so, give details:</w:t>
            </w:r>
          </w:p>
        </w:tc>
        <w:tc>
          <w:tcPr>
            <w:tcW w:w="2402" w:type="pct"/>
            <w:gridSpan w:val="38"/>
            <w:tcBorders>
              <w:top w:val="nil"/>
              <w:left w:val="nil"/>
              <w:bottom w:val="single" w:sz="4" w:space="0" w:color="auto"/>
              <w:right w:val="nil"/>
            </w:tcBorders>
            <w:shd w:val="clear" w:color="auto" w:fill="auto"/>
          </w:tcPr>
          <w:p w14:paraId="753835F6" w14:textId="32B582A8" w:rsidR="00253B87" w:rsidRPr="00DC06EB"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lang w:val="en-GB"/>
              </w:rPr>
              <w:fldChar w:fldCharType="begin">
                <w:ffData>
                  <w:name w:val=""/>
                  <w:enabled/>
                  <w:calcOnExit w:val="0"/>
                  <w:textInput/>
                </w:ffData>
              </w:fldChar>
            </w:r>
            <w:r w:rsidRPr="00DC06EB">
              <w:rPr>
                <w:rFonts w:asciiTheme="minorHAnsi" w:hAnsiTheme="minorHAnsi" w:cstheme="minorHAnsi"/>
                <w:color w:val="404040" w:themeColor="text1" w:themeTint="BF"/>
                <w:lang w:val="en-GB"/>
              </w:rPr>
              <w:instrText xml:space="preserve"> FORMTEXT </w:instrText>
            </w:r>
            <w:r w:rsidRPr="00DC06EB">
              <w:rPr>
                <w:rFonts w:asciiTheme="minorHAnsi" w:hAnsiTheme="minorHAnsi" w:cstheme="minorHAnsi"/>
                <w:color w:val="404040" w:themeColor="text1" w:themeTint="BF"/>
                <w:lang w:val="en-GB"/>
              </w:rPr>
            </w:r>
            <w:r w:rsidRPr="00DC06EB">
              <w:rPr>
                <w:rFonts w:asciiTheme="minorHAnsi" w:hAnsiTheme="minorHAnsi" w:cstheme="minorHAnsi"/>
                <w:color w:val="404040" w:themeColor="text1" w:themeTint="BF"/>
                <w:lang w:val="en-GB"/>
              </w:rPr>
              <w:fldChar w:fldCharType="separate"/>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fldChar w:fldCharType="end"/>
            </w:r>
          </w:p>
        </w:tc>
        <w:tc>
          <w:tcPr>
            <w:tcW w:w="1140" w:type="pct"/>
            <w:gridSpan w:val="4"/>
            <w:tcBorders>
              <w:top w:val="single" w:sz="4" w:space="0" w:color="auto"/>
              <w:left w:val="nil"/>
              <w:bottom w:val="single" w:sz="4" w:space="0" w:color="auto"/>
              <w:right w:val="nil"/>
            </w:tcBorders>
            <w:shd w:val="clear" w:color="auto" w:fill="auto"/>
          </w:tcPr>
          <w:p w14:paraId="087B186E" w14:textId="77777777" w:rsidR="00253B87" w:rsidRPr="006003C5"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r>
      <w:tr w:rsidR="001B3E4A" w:rsidRPr="002868CE" w14:paraId="2E503A1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625" w:type="pct"/>
            <w:gridSpan w:val="28"/>
            <w:tcBorders>
              <w:top w:val="nil"/>
              <w:left w:val="nil"/>
              <w:bottom w:val="nil"/>
              <w:right w:val="nil"/>
            </w:tcBorders>
            <w:shd w:val="clear" w:color="auto" w:fill="auto"/>
          </w:tcPr>
          <w:p w14:paraId="3549657B" w14:textId="6099AB51" w:rsidR="001B3E4A" w:rsidRPr="00DC06EB" w:rsidRDefault="001B3E4A" w:rsidP="00253B87">
            <w:pPr>
              <w:spacing w:before="40" w:after="40" w:line="259" w:lineRule="auto"/>
              <w:ind w:left="25" w:right="2625"/>
              <w:rPr>
                <w:rFonts w:cstheme="minorHAnsi"/>
                <w:color w:val="404040" w:themeColor="text1" w:themeTint="BF"/>
                <w:spacing w:val="-4"/>
                <w:sz w:val="20"/>
                <w:szCs w:val="20"/>
              </w:rPr>
            </w:pPr>
            <w:r w:rsidRPr="00DC06EB">
              <w:rPr>
                <w:rFonts w:cstheme="minorHAnsi"/>
                <w:color w:val="404040" w:themeColor="text1" w:themeTint="BF"/>
                <w:spacing w:val="-4"/>
                <w:sz w:val="20"/>
                <w:szCs w:val="20"/>
              </w:rPr>
              <w:t>Mone</w:t>
            </w:r>
            <w:r w:rsidRPr="00DC06EB">
              <w:rPr>
                <w:rFonts w:cstheme="minorHAnsi"/>
                <w:color w:val="404040" w:themeColor="text1" w:themeTint="BF"/>
                <w:sz w:val="20"/>
                <w:szCs w:val="20"/>
              </w:rPr>
              <w:t>y</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4"/>
                <w:sz w:val="20"/>
                <w:szCs w:val="20"/>
              </w:rPr>
              <w:t>o</w:t>
            </w:r>
            <w:r w:rsidRPr="00DC06EB">
              <w:rPr>
                <w:rFonts w:cstheme="minorHAnsi"/>
                <w:color w:val="404040" w:themeColor="text1" w:themeTint="BF"/>
                <w:spacing w:val="-5"/>
                <w:sz w:val="20"/>
                <w:szCs w:val="20"/>
              </w:rPr>
              <w:t>w</w:t>
            </w:r>
            <w:r w:rsidRPr="00DC06EB">
              <w:rPr>
                <w:rFonts w:cstheme="minorHAnsi"/>
                <w:color w:val="404040" w:themeColor="text1" w:themeTint="BF"/>
                <w:spacing w:val="-4"/>
                <w:sz w:val="20"/>
                <w:szCs w:val="20"/>
              </w:rPr>
              <w:t>e</w:t>
            </w:r>
            <w:r w:rsidRPr="00DC06EB">
              <w:rPr>
                <w:rFonts w:cstheme="minorHAnsi"/>
                <w:color w:val="404040" w:themeColor="text1" w:themeTint="BF"/>
                <w:sz w:val="20"/>
                <w:szCs w:val="20"/>
              </w:rPr>
              <w:t>d</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4"/>
                <w:sz w:val="20"/>
                <w:szCs w:val="20"/>
              </w:rPr>
              <w:t>t</w:t>
            </w:r>
            <w:r w:rsidRPr="00DC06EB">
              <w:rPr>
                <w:rFonts w:cstheme="minorHAnsi"/>
                <w:color w:val="404040" w:themeColor="text1" w:themeTint="BF"/>
                <w:sz w:val="20"/>
                <w:szCs w:val="20"/>
              </w:rPr>
              <w:t>o</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4"/>
                <w:sz w:val="20"/>
                <w:szCs w:val="20"/>
              </w:rPr>
              <w:t>you:</w:t>
            </w:r>
          </w:p>
        </w:tc>
        <w:tc>
          <w:tcPr>
            <w:tcW w:w="999" w:type="pct"/>
            <w:gridSpan w:val="11"/>
            <w:tcBorders>
              <w:top w:val="single" w:sz="4" w:space="0" w:color="auto"/>
              <w:left w:val="nil"/>
              <w:bottom w:val="single" w:sz="4" w:space="0" w:color="auto"/>
              <w:right w:val="nil"/>
            </w:tcBorders>
            <w:shd w:val="clear" w:color="auto" w:fill="auto"/>
          </w:tcPr>
          <w:p w14:paraId="58E0A38C" w14:textId="77777777" w:rsidR="001B3E4A" w:rsidRPr="002868CE"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95" w:type="pct"/>
            <w:gridSpan w:val="8"/>
            <w:tcBorders>
              <w:top w:val="single" w:sz="4" w:space="0" w:color="auto"/>
              <w:left w:val="nil"/>
              <w:bottom w:val="nil"/>
              <w:right w:val="nil"/>
            </w:tcBorders>
            <w:shd w:val="clear" w:color="auto" w:fill="auto"/>
          </w:tcPr>
          <w:p w14:paraId="5BC6E704" w14:textId="2E5047D6" w:rsidR="001B3E4A" w:rsidRPr="002868CE"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40" w:type="pct"/>
            <w:gridSpan w:val="4"/>
            <w:tcBorders>
              <w:top w:val="single" w:sz="4" w:space="0" w:color="auto"/>
              <w:left w:val="nil"/>
              <w:bottom w:val="nil"/>
              <w:right w:val="nil"/>
            </w:tcBorders>
            <w:shd w:val="clear" w:color="auto" w:fill="auto"/>
          </w:tcPr>
          <w:p w14:paraId="78995B4B" w14:textId="2D8018DB" w:rsidR="001B3E4A" w:rsidRPr="002868CE"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1B3E4A" w:rsidRPr="002868CE" w14:paraId="5C52DC7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17" w:type="pct"/>
            <w:gridSpan w:val="9"/>
            <w:tcBorders>
              <w:top w:val="nil"/>
              <w:left w:val="nil"/>
              <w:bottom w:val="nil"/>
              <w:right w:val="nil"/>
            </w:tcBorders>
            <w:shd w:val="clear" w:color="auto" w:fill="auto"/>
          </w:tcPr>
          <w:p w14:paraId="2734CBD5" w14:textId="525F55F7" w:rsidR="001B3E4A" w:rsidRPr="00DC06EB" w:rsidRDefault="001B3E4A" w:rsidP="001B3E4A">
            <w:pPr>
              <w:spacing w:before="40" w:after="40" w:line="259" w:lineRule="auto"/>
              <w:ind w:left="25" w:right="-39"/>
              <w:rPr>
                <w:rFonts w:cstheme="minorHAnsi"/>
                <w:color w:val="404040" w:themeColor="text1" w:themeTint="BF"/>
                <w:spacing w:val="-4"/>
                <w:sz w:val="20"/>
                <w:szCs w:val="20"/>
              </w:rPr>
            </w:pPr>
            <w:r w:rsidRPr="00DC06EB">
              <w:rPr>
                <w:rFonts w:cstheme="minorHAnsi"/>
                <w:color w:val="404040" w:themeColor="text1" w:themeTint="BF"/>
                <w:spacing w:val="-3"/>
                <w:sz w:val="20"/>
                <w:szCs w:val="20"/>
              </w:rPr>
              <w:t>If so, give details</w:t>
            </w:r>
          </w:p>
        </w:tc>
        <w:tc>
          <w:tcPr>
            <w:tcW w:w="3541" w:type="pct"/>
            <w:gridSpan w:val="42"/>
            <w:tcBorders>
              <w:top w:val="nil"/>
              <w:left w:val="nil"/>
              <w:bottom w:val="single" w:sz="4" w:space="0" w:color="auto"/>
              <w:right w:val="nil"/>
            </w:tcBorders>
            <w:shd w:val="clear" w:color="auto" w:fill="auto"/>
          </w:tcPr>
          <w:p w14:paraId="5340142D" w14:textId="6A36CFD2" w:rsidR="001B3E4A" w:rsidRPr="00DC06EB"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lang w:val="en-GB"/>
              </w:rPr>
              <w:fldChar w:fldCharType="begin">
                <w:ffData>
                  <w:name w:val=""/>
                  <w:enabled/>
                  <w:calcOnExit w:val="0"/>
                  <w:textInput/>
                </w:ffData>
              </w:fldChar>
            </w:r>
            <w:r w:rsidRPr="00DC06EB">
              <w:rPr>
                <w:rFonts w:asciiTheme="minorHAnsi" w:hAnsiTheme="minorHAnsi" w:cstheme="minorHAnsi"/>
                <w:color w:val="404040" w:themeColor="text1" w:themeTint="BF"/>
                <w:lang w:val="en-GB"/>
              </w:rPr>
              <w:instrText xml:space="preserve"> FORMTEXT </w:instrText>
            </w:r>
            <w:r w:rsidRPr="00DC06EB">
              <w:rPr>
                <w:rFonts w:asciiTheme="minorHAnsi" w:hAnsiTheme="minorHAnsi" w:cstheme="minorHAnsi"/>
                <w:color w:val="404040" w:themeColor="text1" w:themeTint="BF"/>
                <w:lang w:val="en-GB"/>
              </w:rPr>
            </w:r>
            <w:r w:rsidRPr="00DC06EB">
              <w:rPr>
                <w:rFonts w:asciiTheme="minorHAnsi" w:hAnsiTheme="minorHAnsi" w:cstheme="minorHAnsi"/>
                <w:color w:val="404040" w:themeColor="text1" w:themeTint="BF"/>
                <w:lang w:val="en-GB"/>
              </w:rPr>
              <w:fldChar w:fldCharType="separate"/>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fldChar w:fldCharType="end"/>
            </w:r>
          </w:p>
        </w:tc>
      </w:tr>
      <w:tr w:rsidR="001B3E4A" w:rsidRPr="002868CE" w14:paraId="32C9D1D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625" w:type="pct"/>
            <w:gridSpan w:val="28"/>
            <w:tcBorders>
              <w:top w:val="nil"/>
              <w:left w:val="nil"/>
              <w:bottom w:val="nil"/>
              <w:right w:val="nil"/>
            </w:tcBorders>
            <w:shd w:val="clear" w:color="auto" w:fill="auto"/>
          </w:tcPr>
          <w:p w14:paraId="7D2F8095" w14:textId="35BA425A" w:rsidR="001B3E4A" w:rsidRPr="00DC06EB" w:rsidRDefault="001B3E4A" w:rsidP="001B3E4A">
            <w:pPr>
              <w:spacing w:before="40" w:after="40" w:line="259" w:lineRule="auto"/>
              <w:ind w:left="25" w:right="-39"/>
              <w:rPr>
                <w:rFonts w:cstheme="minorHAnsi"/>
                <w:color w:val="404040" w:themeColor="text1" w:themeTint="BF"/>
                <w:sz w:val="20"/>
                <w:szCs w:val="20"/>
              </w:rPr>
            </w:pPr>
            <w:r w:rsidRPr="00DC06EB">
              <w:rPr>
                <w:rFonts w:cstheme="minorHAnsi"/>
                <w:color w:val="404040" w:themeColor="text1" w:themeTint="BF"/>
                <w:spacing w:val="-3"/>
                <w:sz w:val="20"/>
                <w:szCs w:val="20"/>
              </w:rPr>
              <w:t>Do you have an interes</w:t>
            </w:r>
            <w:r w:rsidRPr="00DC06EB">
              <w:rPr>
                <w:rFonts w:cstheme="minorHAnsi"/>
                <w:color w:val="404040" w:themeColor="text1" w:themeTint="BF"/>
                <w:sz w:val="20"/>
                <w:szCs w:val="20"/>
              </w:rPr>
              <w:t>t</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3"/>
                <w:sz w:val="20"/>
                <w:szCs w:val="20"/>
              </w:rPr>
              <w:t>i</w:t>
            </w:r>
            <w:r w:rsidRPr="00DC06EB">
              <w:rPr>
                <w:rFonts w:cstheme="minorHAnsi"/>
                <w:color w:val="404040" w:themeColor="text1" w:themeTint="BF"/>
                <w:sz w:val="20"/>
                <w:szCs w:val="20"/>
              </w:rPr>
              <w:t>n</w:t>
            </w:r>
            <w:r w:rsidRPr="00DC06EB">
              <w:rPr>
                <w:rFonts w:cstheme="minorHAnsi"/>
                <w:color w:val="404040" w:themeColor="text1" w:themeTint="BF"/>
                <w:spacing w:val="-7"/>
                <w:sz w:val="20"/>
                <w:szCs w:val="20"/>
              </w:rPr>
              <w:t xml:space="preserve"> </w:t>
            </w:r>
            <w:r w:rsidRPr="00DC06EB">
              <w:rPr>
                <w:rFonts w:cstheme="minorHAnsi"/>
                <w:color w:val="404040" w:themeColor="text1" w:themeTint="BF"/>
                <w:sz w:val="20"/>
                <w:szCs w:val="20"/>
              </w:rPr>
              <w:t>a</w:t>
            </w:r>
            <w:r w:rsidRPr="00DC06EB">
              <w:rPr>
                <w:rFonts w:cstheme="minorHAnsi"/>
                <w:color w:val="404040" w:themeColor="text1" w:themeTint="BF"/>
                <w:spacing w:val="-7"/>
                <w:sz w:val="20"/>
                <w:szCs w:val="20"/>
              </w:rPr>
              <w:t xml:space="preserve"> t</w:t>
            </w:r>
            <w:r w:rsidRPr="00DC06EB">
              <w:rPr>
                <w:rFonts w:cstheme="minorHAnsi"/>
                <w:color w:val="404040" w:themeColor="text1" w:themeTint="BF"/>
                <w:spacing w:val="-3"/>
                <w:sz w:val="20"/>
                <w:szCs w:val="20"/>
              </w:rPr>
              <w:t>rust</w:t>
            </w:r>
            <w:r w:rsidRPr="00DC06EB">
              <w:rPr>
                <w:rFonts w:cstheme="minorHAnsi"/>
                <w:color w:val="404040" w:themeColor="text1" w:themeTint="BF"/>
                <w:sz w:val="20"/>
                <w:szCs w:val="20"/>
              </w:rPr>
              <w:t>,</w:t>
            </w:r>
            <w:r w:rsidRPr="00DC06EB">
              <w:rPr>
                <w:rFonts w:cstheme="minorHAnsi"/>
                <w:color w:val="404040" w:themeColor="text1" w:themeTint="BF"/>
                <w:spacing w:val="-7"/>
                <w:sz w:val="20"/>
                <w:szCs w:val="20"/>
              </w:rPr>
              <w:t xml:space="preserve"> </w:t>
            </w:r>
            <w:proofErr w:type="gramStart"/>
            <w:r w:rsidRPr="00DC06EB">
              <w:rPr>
                <w:rFonts w:cstheme="minorHAnsi"/>
                <w:color w:val="404040" w:themeColor="text1" w:themeTint="BF"/>
                <w:spacing w:val="-3"/>
                <w:sz w:val="20"/>
                <w:szCs w:val="20"/>
              </w:rPr>
              <w:t>busines</w:t>
            </w:r>
            <w:r w:rsidRPr="00DC06EB">
              <w:rPr>
                <w:rFonts w:cstheme="minorHAnsi"/>
                <w:color w:val="404040" w:themeColor="text1" w:themeTint="BF"/>
                <w:sz w:val="20"/>
                <w:szCs w:val="20"/>
              </w:rPr>
              <w:t>s</w:t>
            </w:r>
            <w:proofErr w:type="gramEnd"/>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3"/>
                <w:sz w:val="20"/>
                <w:szCs w:val="20"/>
              </w:rPr>
              <w:t>o</w:t>
            </w:r>
            <w:r w:rsidRPr="00DC06EB">
              <w:rPr>
                <w:rFonts w:cstheme="minorHAnsi"/>
                <w:color w:val="404040" w:themeColor="text1" w:themeTint="BF"/>
                <w:sz w:val="20"/>
                <w:szCs w:val="20"/>
              </w:rPr>
              <w:t>r</w:t>
            </w:r>
            <w:r w:rsidRPr="00DC06EB">
              <w:rPr>
                <w:rFonts w:cstheme="minorHAnsi"/>
                <w:color w:val="404040" w:themeColor="text1" w:themeTint="BF"/>
                <w:spacing w:val="-7"/>
                <w:sz w:val="20"/>
                <w:szCs w:val="20"/>
              </w:rPr>
              <w:t xml:space="preserve"> </w:t>
            </w:r>
            <w:r w:rsidRPr="00DC06EB">
              <w:rPr>
                <w:rFonts w:cstheme="minorHAnsi"/>
                <w:color w:val="404040" w:themeColor="text1" w:themeTint="BF"/>
                <w:spacing w:val="-3"/>
                <w:sz w:val="20"/>
                <w:szCs w:val="20"/>
              </w:rPr>
              <w:t>partnership</w:t>
            </w:r>
            <w:r w:rsidRPr="00DC06EB">
              <w:rPr>
                <w:rFonts w:cstheme="minorHAnsi"/>
                <w:color w:val="404040" w:themeColor="text1" w:themeTint="BF"/>
                <w:sz w:val="20"/>
                <w:szCs w:val="20"/>
              </w:rPr>
              <w:t>?</w:t>
            </w:r>
          </w:p>
        </w:tc>
        <w:tc>
          <w:tcPr>
            <w:tcW w:w="999" w:type="pct"/>
            <w:gridSpan w:val="11"/>
            <w:tcBorders>
              <w:top w:val="nil"/>
              <w:left w:val="nil"/>
              <w:bottom w:val="single" w:sz="4" w:space="0" w:color="auto"/>
              <w:right w:val="nil"/>
            </w:tcBorders>
            <w:shd w:val="clear" w:color="auto" w:fill="auto"/>
            <w:vAlign w:val="bottom"/>
          </w:tcPr>
          <w:p w14:paraId="12C602E3" w14:textId="77777777" w:rsidR="001B3E4A" w:rsidRPr="002868CE" w:rsidRDefault="001B3E4A" w:rsidP="001B3E4A">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95" w:type="pct"/>
            <w:gridSpan w:val="8"/>
            <w:tcBorders>
              <w:top w:val="nil"/>
              <w:left w:val="nil"/>
              <w:bottom w:val="nil"/>
              <w:right w:val="nil"/>
            </w:tcBorders>
            <w:shd w:val="clear" w:color="auto" w:fill="auto"/>
            <w:vAlign w:val="bottom"/>
          </w:tcPr>
          <w:p w14:paraId="2264D622" w14:textId="5A6C9611" w:rsidR="001B3E4A" w:rsidRPr="002868CE" w:rsidRDefault="001B3E4A" w:rsidP="001B3E4A">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1140" w:type="pct"/>
            <w:gridSpan w:val="4"/>
            <w:tcBorders>
              <w:top w:val="nil"/>
              <w:left w:val="nil"/>
              <w:bottom w:val="single" w:sz="4" w:space="0" w:color="auto"/>
              <w:right w:val="nil"/>
            </w:tcBorders>
            <w:shd w:val="clear" w:color="auto" w:fill="auto"/>
            <w:vAlign w:val="bottom"/>
          </w:tcPr>
          <w:p w14:paraId="11778F86" w14:textId="26464E58" w:rsidR="001B3E4A" w:rsidRPr="002868CE" w:rsidRDefault="001B3E4A" w:rsidP="001B3E4A">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1B3E4A" w:rsidRPr="002868CE" w14:paraId="4EB7342F"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1485" w:type="pct"/>
            <w:gridSpan w:val="11"/>
            <w:tcBorders>
              <w:top w:val="nil"/>
              <w:left w:val="nil"/>
              <w:bottom w:val="nil"/>
              <w:right w:val="nil"/>
            </w:tcBorders>
            <w:shd w:val="clear" w:color="auto" w:fill="auto"/>
          </w:tcPr>
          <w:p w14:paraId="796D7EEE" w14:textId="74094C5D" w:rsidR="001B3E4A" w:rsidRPr="00DC06EB" w:rsidRDefault="001B3E4A" w:rsidP="001B3E4A">
            <w:pPr>
              <w:spacing w:before="40" w:after="40" w:line="259" w:lineRule="auto"/>
              <w:ind w:left="25" w:right="539"/>
              <w:rPr>
                <w:rFonts w:cstheme="minorHAnsi"/>
                <w:color w:val="404040" w:themeColor="text1" w:themeTint="BF"/>
                <w:spacing w:val="-3"/>
                <w:sz w:val="20"/>
                <w:szCs w:val="20"/>
              </w:rPr>
            </w:pPr>
            <w:r w:rsidRPr="00DC06EB">
              <w:rPr>
                <w:rFonts w:cstheme="minorHAnsi"/>
                <w:color w:val="404040" w:themeColor="text1" w:themeTint="BF"/>
                <w:sz w:val="20"/>
                <w:szCs w:val="20"/>
              </w:rPr>
              <w:t>If so, give details.</w:t>
            </w:r>
          </w:p>
        </w:tc>
        <w:tc>
          <w:tcPr>
            <w:tcW w:w="3473" w:type="pct"/>
            <w:gridSpan w:val="40"/>
            <w:tcBorders>
              <w:top w:val="nil"/>
              <w:left w:val="nil"/>
              <w:bottom w:val="single" w:sz="4" w:space="0" w:color="auto"/>
              <w:right w:val="nil"/>
            </w:tcBorders>
            <w:shd w:val="clear" w:color="auto" w:fill="auto"/>
          </w:tcPr>
          <w:p w14:paraId="61D1F52A" w14:textId="37AA5D61" w:rsidR="001B3E4A" w:rsidRPr="006003C5" w:rsidRDefault="001B3E4A" w:rsidP="001B3E4A">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fldChar w:fldCharType="end"/>
            </w:r>
          </w:p>
        </w:tc>
      </w:tr>
      <w:tr w:rsidR="001B3E4A" w:rsidRPr="00DC06EB" w14:paraId="78056C63"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2625" w:type="pct"/>
            <w:gridSpan w:val="28"/>
            <w:tcBorders>
              <w:top w:val="nil"/>
              <w:left w:val="nil"/>
              <w:bottom w:val="nil"/>
              <w:right w:val="nil"/>
            </w:tcBorders>
            <w:shd w:val="clear" w:color="auto" w:fill="auto"/>
          </w:tcPr>
          <w:p w14:paraId="1D7DAB36" w14:textId="058D8E36" w:rsidR="001B3E4A" w:rsidRPr="00DC06EB" w:rsidRDefault="001B3E4A" w:rsidP="00253B87">
            <w:pPr>
              <w:spacing w:before="40" w:after="40" w:line="259" w:lineRule="auto"/>
              <w:ind w:left="25" w:right="539"/>
              <w:rPr>
                <w:rFonts w:cstheme="minorHAnsi"/>
                <w:b/>
                <w:bCs/>
                <w:color w:val="404040" w:themeColor="text1" w:themeTint="BF"/>
                <w:spacing w:val="-3"/>
                <w:sz w:val="20"/>
                <w:szCs w:val="20"/>
              </w:rPr>
            </w:pPr>
            <w:r w:rsidRPr="00DC06EB">
              <w:rPr>
                <w:rFonts w:cstheme="minorHAnsi"/>
                <w:b/>
                <w:bCs/>
                <w:color w:val="404040" w:themeColor="text1" w:themeTint="BF"/>
                <w:spacing w:val="-3"/>
                <w:sz w:val="20"/>
                <w:szCs w:val="20"/>
              </w:rPr>
              <w:t>TOTA</w:t>
            </w:r>
            <w:r w:rsidRPr="00DC06EB">
              <w:rPr>
                <w:rFonts w:cstheme="minorHAnsi"/>
                <w:b/>
                <w:bCs/>
                <w:color w:val="404040" w:themeColor="text1" w:themeTint="BF"/>
                <w:sz w:val="20"/>
                <w:szCs w:val="20"/>
              </w:rPr>
              <w:t>L</w:t>
            </w:r>
            <w:r w:rsidRPr="00DC06EB">
              <w:rPr>
                <w:rFonts w:cstheme="minorHAnsi"/>
                <w:b/>
                <w:bCs/>
                <w:color w:val="404040" w:themeColor="text1" w:themeTint="BF"/>
                <w:spacing w:val="-17"/>
                <w:sz w:val="20"/>
                <w:szCs w:val="20"/>
              </w:rPr>
              <w:t xml:space="preserve"> </w:t>
            </w:r>
            <w:r w:rsidRPr="00DC06EB">
              <w:rPr>
                <w:rFonts w:cstheme="minorHAnsi"/>
                <w:b/>
                <w:bCs/>
                <w:color w:val="404040" w:themeColor="text1" w:themeTint="BF"/>
                <w:spacing w:val="-3"/>
                <w:sz w:val="20"/>
                <w:szCs w:val="20"/>
              </w:rPr>
              <w:t>propert</w:t>
            </w:r>
            <w:r w:rsidRPr="00DC06EB">
              <w:rPr>
                <w:rFonts w:cstheme="minorHAnsi"/>
                <w:b/>
                <w:bCs/>
                <w:color w:val="404040" w:themeColor="text1" w:themeTint="BF"/>
                <w:sz w:val="20"/>
                <w:szCs w:val="20"/>
              </w:rPr>
              <w:t>y</w:t>
            </w:r>
            <w:r w:rsidRPr="00DC06EB">
              <w:rPr>
                <w:rFonts w:cstheme="minorHAnsi"/>
                <w:b/>
                <w:bCs/>
                <w:color w:val="404040" w:themeColor="text1" w:themeTint="BF"/>
                <w:spacing w:val="-18"/>
                <w:sz w:val="20"/>
                <w:szCs w:val="20"/>
              </w:rPr>
              <w:t xml:space="preserve"> </w:t>
            </w:r>
            <w:r w:rsidRPr="00DC06EB">
              <w:rPr>
                <w:rFonts w:cstheme="minorHAnsi"/>
                <w:b/>
                <w:bCs/>
                <w:color w:val="404040" w:themeColor="text1" w:themeTint="BF"/>
                <w:spacing w:val="-3"/>
                <w:sz w:val="20"/>
                <w:szCs w:val="20"/>
              </w:rPr>
              <w:t>an</w:t>
            </w:r>
            <w:r w:rsidRPr="00DC06EB">
              <w:rPr>
                <w:rFonts w:cstheme="minorHAnsi"/>
                <w:b/>
                <w:bCs/>
                <w:color w:val="404040" w:themeColor="text1" w:themeTint="BF"/>
                <w:sz w:val="20"/>
                <w:szCs w:val="20"/>
              </w:rPr>
              <w:t>d</w:t>
            </w:r>
            <w:r w:rsidRPr="00DC06EB">
              <w:rPr>
                <w:rFonts w:cstheme="minorHAnsi"/>
                <w:b/>
                <w:bCs/>
                <w:color w:val="404040" w:themeColor="text1" w:themeTint="BF"/>
                <w:spacing w:val="-12"/>
                <w:sz w:val="20"/>
                <w:szCs w:val="20"/>
              </w:rPr>
              <w:t xml:space="preserve"> </w:t>
            </w:r>
            <w:r w:rsidRPr="00DC06EB">
              <w:rPr>
                <w:rFonts w:cstheme="minorHAnsi"/>
                <w:b/>
                <w:bCs/>
                <w:color w:val="404040" w:themeColor="text1" w:themeTint="BF"/>
                <w:spacing w:val="-3"/>
                <w:sz w:val="20"/>
                <w:szCs w:val="20"/>
              </w:rPr>
              <w:t>asset</w:t>
            </w:r>
            <w:r w:rsidRPr="00DC06EB">
              <w:rPr>
                <w:rFonts w:cstheme="minorHAnsi"/>
                <w:b/>
                <w:bCs/>
                <w:color w:val="404040" w:themeColor="text1" w:themeTint="BF"/>
                <w:sz w:val="20"/>
                <w:szCs w:val="20"/>
              </w:rPr>
              <w:t>s</w:t>
            </w:r>
          </w:p>
        </w:tc>
        <w:tc>
          <w:tcPr>
            <w:tcW w:w="999" w:type="pct"/>
            <w:gridSpan w:val="11"/>
            <w:tcBorders>
              <w:top w:val="single" w:sz="4" w:space="0" w:color="auto"/>
              <w:left w:val="nil"/>
              <w:bottom w:val="single" w:sz="4" w:space="0" w:color="auto"/>
              <w:right w:val="nil"/>
            </w:tcBorders>
            <w:shd w:val="clear" w:color="auto" w:fill="auto"/>
          </w:tcPr>
          <w:p w14:paraId="48AA0A8B" w14:textId="77777777" w:rsidR="001B3E4A" w:rsidRPr="00DC06EB"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c>
          <w:tcPr>
            <w:tcW w:w="195" w:type="pct"/>
            <w:gridSpan w:val="8"/>
            <w:tcBorders>
              <w:top w:val="single" w:sz="4" w:space="0" w:color="auto"/>
              <w:left w:val="nil"/>
              <w:bottom w:val="nil"/>
              <w:right w:val="nil"/>
            </w:tcBorders>
            <w:shd w:val="clear" w:color="auto" w:fill="auto"/>
          </w:tcPr>
          <w:p w14:paraId="791E066A" w14:textId="7398D180" w:rsidR="001B3E4A" w:rsidRPr="00DC06EB"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140" w:type="pct"/>
            <w:gridSpan w:val="4"/>
            <w:tcBorders>
              <w:top w:val="single" w:sz="4" w:space="0" w:color="auto"/>
              <w:left w:val="nil"/>
              <w:bottom w:val="single" w:sz="4" w:space="0" w:color="auto"/>
              <w:right w:val="nil"/>
            </w:tcBorders>
            <w:shd w:val="clear" w:color="auto" w:fill="auto"/>
          </w:tcPr>
          <w:p w14:paraId="0FE8FB82" w14:textId="640E9BEC" w:rsidR="001B3E4A" w:rsidRPr="00DC06EB" w:rsidRDefault="001B3E4A"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DC06EB">
              <w:rPr>
                <w:rFonts w:asciiTheme="minorHAnsi" w:hAnsiTheme="minorHAnsi" w:cstheme="minorHAnsi"/>
                <w:b/>
                <w:bCs/>
                <w:color w:val="404040" w:themeColor="text1" w:themeTint="BF"/>
                <w:lang w:val="en-GB"/>
              </w:rPr>
              <w:t>$</w:t>
            </w:r>
            <w:r w:rsidRPr="00DC06EB">
              <w:rPr>
                <w:rFonts w:asciiTheme="minorHAnsi" w:hAnsiTheme="minorHAnsi" w:cstheme="minorHAnsi"/>
                <w:b/>
                <w:bCs/>
                <w:color w:val="404040" w:themeColor="text1" w:themeTint="BF"/>
                <w:lang w:val="en-GB"/>
              </w:rPr>
              <w:fldChar w:fldCharType="begin">
                <w:ffData>
                  <w:name w:val=""/>
                  <w:enabled/>
                  <w:calcOnExit w:val="0"/>
                  <w:textInput/>
                </w:ffData>
              </w:fldChar>
            </w:r>
            <w:r w:rsidRPr="00DC06EB">
              <w:rPr>
                <w:rFonts w:asciiTheme="minorHAnsi" w:hAnsiTheme="minorHAnsi" w:cstheme="minorHAnsi"/>
                <w:b/>
                <w:bCs/>
                <w:color w:val="404040" w:themeColor="text1" w:themeTint="BF"/>
                <w:lang w:val="en-GB"/>
              </w:rPr>
              <w:instrText xml:space="preserve"> FORMTEXT </w:instrText>
            </w:r>
            <w:r w:rsidRPr="00DC06EB">
              <w:rPr>
                <w:rFonts w:asciiTheme="minorHAnsi" w:hAnsiTheme="minorHAnsi" w:cstheme="minorHAnsi"/>
                <w:b/>
                <w:bCs/>
                <w:color w:val="404040" w:themeColor="text1" w:themeTint="BF"/>
                <w:lang w:val="en-GB"/>
              </w:rPr>
            </w:r>
            <w:r w:rsidRPr="00DC06EB">
              <w:rPr>
                <w:rFonts w:asciiTheme="minorHAnsi" w:hAnsiTheme="minorHAnsi" w:cstheme="minorHAnsi"/>
                <w:b/>
                <w:bCs/>
                <w:color w:val="404040" w:themeColor="text1" w:themeTint="BF"/>
                <w:lang w:val="en-GB"/>
              </w:rPr>
              <w:fldChar w:fldCharType="separate"/>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t> </w:t>
            </w:r>
            <w:r w:rsidRPr="00DC06EB">
              <w:rPr>
                <w:rFonts w:asciiTheme="minorHAnsi" w:hAnsiTheme="minorHAnsi" w:cstheme="minorHAnsi"/>
                <w:b/>
                <w:bCs/>
                <w:color w:val="404040" w:themeColor="text1" w:themeTint="BF"/>
                <w:lang w:val="en-GB"/>
              </w:rPr>
              <w:fldChar w:fldCharType="end"/>
            </w:r>
          </w:p>
        </w:tc>
      </w:tr>
      <w:tr w:rsidR="00253B87" w:rsidRPr="002868CE" w14:paraId="1339D297"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pct"/>
          <w:trHeight w:val="56"/>
        </w:trPr>
        <w:tc>
          <w:tcPr>
            <w:tcW w:w="4958" w:type="pct"/>
            <w:gridSpan w:val="51"/>
            <w:tcBorders>
              <w:top w:val="nil"/>
              <w:left w:val="nil"/>
              <w:bottom w:val="nil"/>
              <w:right w:val="nil"/>
            </w:tcBorders>
            <w:shd w:val="clear" w:color="auto" w:fill="auto"/>
          </w:tcPr>
          <w:p w14:paraId="2B69C1BA" w14:textId="77777777" w:rsidR="00253B87" w:rsidRPr="002868CE" w:rsidRDefault="00253B87" w:rsidP="00253B87">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r>
      <w:tr w:rsidR="00CD20C6" w:rsidRPr="00D577A0" w14:paraId="691D88BB"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603" w:type="pct"/>
            <w:gridSpan w:val="2"/>
            <w:tcBorders>
              <w:top w:val="nil"/>
              <w:left w:val="nil"/>
              <w:bottom w:val="nil"/>
              <w:right w:val="nil"/>
            </w:tcBorders>
            <w:shd w:val="clear" w:color="auto" w:fill="D9D9D9" w:themeFill="background1" w:themeFillShade="D9"/>
          </w:tcPr>
          <w:p w14:paraId="30129051" w14:textId="45903EDA" w:rsidR="00C34B05" w:rsidRPr="00D577A0"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D577A0">
              <w:rPr>
                <w:rFonts w:asciiTheme="minorHAnsi" w:hAnsiTheme="minorHAnsi" w:cstheme="minorHAnsi"/>
                <w:b/>
                <w:color w:val="404040" w:themeColor="text1" w:themeTint="BF"/>
                <w:sz w:val="24"/>
                <w:szCs w:val="24"/>
              </w:rPr>
              <w:t>PART D</w:t>
            </w:r>
          </w:p>
        </w:tc>
        <w:tc>
          <w:tcPr>
            <w:tcW w:w="4397" w:type="pct"/>
            <w:gridSpan w:val="50"/>
            <w:tcBorders>
              <w:top w:val="nil"/>
              <w:left w:val="nil"/>
              <w:bottom w:val="nil"/>
              <w:right w:val="nil"/>
            </w:tcBorders>
            <w:shd w:val="clear" w:color="auto" w:fill="D9D9D9" w:themeFill="background1" w:themeFillShade="D9"/>
          </w:tcPr>
          <w:p w14:paraId="78763008" w14:textId="336057DB" w:rsidR="00C34B05" w:rsidRPr="00D577A0"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24"/>
                <w:szCs w:val="24"/>
              </w:rPr>
            </w:pPr>
            <w:r w:rsidRPr="00D577A0">
              <w:rPr>
                <w:rFonts w:asciiTheme="minorHAnsi" w:hAnsiTheme="minorHAnsi" w:cstheme="minorHAnsi"/>
                <w:b/>
                <w:color w:val="404040" w:themeColor="text1" w:themeTint="BF"/>
                <w:sz w:val="24"/>
                <w:szCs w:val="24"/>
              </w:rPr>
              <w:t>DETAILS OF EXPENSES</w:t>
            </w:r>
          </w:p>
        </w:tc>
      </w:tr>
      <w:tr w:rsidR="00C34B05" w:rsidRPr="00F65185" w14:paraId="309B6DA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nil"/>
              <w:right w:val="nil"/>
            </w:tcBorders>
            <w:shd w:val="clear" w:color="auto" w:fill="auto"/>
          </w:tcPr>
          <w:p w14:paraId="5C9A9037" w14:textId="77777777" w:rsidR="00C34B05" w:rsidRPr="00F65185"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C34B05" w:rsidRPr="00DC06EB" w14:paraId="1DA8C28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nil"/>
              <w:right w:val="nil"/>
            </w:tcBorders>
            <w:shd w:val="clear" w:color="auto" w:fill="auto"/>
          </w:tcPr>
          <w:p w14:paraId="64A15E3A" w14:textId="57BE75F1" w:rsidR="00C34B05" w:rsidRPr="00DC06EB"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color w:val="404040" w:themeColor="text1" w:themeTint="BF"/>
                <w:lang w:val="en-GB"/>
              </w:rPr>
            </w:pPr>
            <w:r w:rsidRPr="00DC06EB">
              <w:rPr>
                <w:rFonts w:asciiTheme="minorHAnsi" w:hAnsiTheme="minorHAnsi" w:cstheme="minorHAnsi"/>
                <w:bCs/>
                <w:color w:val="404040" w:themeColor="text1" w:themeTint="BF"/>
                <w:spacing w:val="-3"/>
              </w:rPr>
              <w:t>M</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8"/>
              </w:rPr>
              <w:t xml:space="preserve"> </w:t>
            </w:r>
            <w:r w:rsidRPr="00DC06EB">
              <w:rPr>
                <w:rFonts w:asciiTheme="minorHAnsi" w:hAnsiTheme="minorHAnsi" w:cstheme="minorHAnsi"/>
                <w:bCs/>
                <w:color w:val="404040" w:themeColor="text1" w:themeTint="BF"/>
                <w:spacing w:val="-3"/>
              </w:rPr>
              <w:t>da</w:t>
            </w:r>
            <w:r w:rsidRPr="00DC06EB">
              <w:rPr>
                <w:rFonts w:asciiTheme="minorHAnsi" w:hAnsiTheme="minorHAnsi" w:cstheme="minorHAnsi"/>
                <w:bCs/>
                <w:color w:val="404040" w:themeColor="text1" w:themeTint="BF"/>
                <w:spacing w:val="-2"/>
              </w:rPr>
              <w:t>y</w:t>
            </w:r>
            <w:r w:rsidRPr="00DC06EB">
              <w:rPr>
                <w:rFonts w:asciiTheme="minorHAnsi" w:hAnsiTheme="minorHAnsi" w:cstheme="minorHAnsi"/>
                <w:bCs/>
                <w:color w:val="404040" w:themeColor="text1" w:themeTint="BF"/>
                <w:spacing w:val="-4"/>
              </w:rPr>
              <w:t>-</w:t>
            </w:r>
            <w:r w:rsidRPr="00DC06EB">
              <w:rPr>
                <w:rFonts w:asciiTheme="minorHAnsi" w:hAnsiTheme="minorHAnsi" w:cstheme="minorHAnsi"/>
                <w:bCs/>
                <w:color w:val="404040" w:themeColor="text1" w:themeTint="BF"/>
                <w:spacing w:val="-3"/>
              </w:rPr>
              <w:t>to-da</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15"/>
              </w:rPr>
              <w:t xml:space="preserve"> </w:t>
            </w:r>
            <w:r w:rsidRPr="00DC06EB">
              <w:rPr>
                <w:rFonts w:asciiTheme="minorHAnsi" w:hAnsiTheme="minorHAnsi" w:cstheme="minorHAnsi"/>
                <w:bCs/>
                <w:color w:val="404040" w:themeColor="text1" w:themeTint="BF"/>
                <w:spacing w:val="-3"/>
              </w:rPr>
              <w:t>livin</w:t>
            </w:r>
            <w:r w:rsidRPr="00DC06EB">
              <w:rPr>
                <w:rFonts w:asciiTheme="minorHAnsi" w:hAnsiTheme="minorHAnsi" w:cstheme="minorHAnsi"/>
                <w:bCs/>
                <w:color w:val="404040" w:themeColor="text1" w:themeTint="BF"/>
              </w:rPr>
              <w:t>g</w:t>
            </w:r>
            <w:r w:rsidRPr="00DC06EB">
              <w:rPr>
                <w:rFonts w:asciiTheme="minorHAnsi" w:hAnsiTheme="minorHAnsi" w:cstheme="minorHAnsi"/>
                <w:bCs/>
                <w:color w:val="404040" w:themeColor="text1" w:themeTint="BF"/>
                <w:spacing w:val="-12"/>
              </w:rPr>
              <w:t xml:space="preserve"> </w:t>
            </w:r>
            <w:r w:rsidRPr="00DC06EB">
              <w:rPr>
                <w:rFonts w:asciiTheme="minorHAnsi" w:hAnsiTheme="minorHAnsi" w:cstheme="minorHAnsi"/>
                <w:bCs/>
                <w:color w:val="404040" w:themeColor="text1" w:themeTint="BF"/>
                <w:spacing w:val="-3"/>
              </w:rPr>
              <w:t>expense</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15"/>
              </w:rPr>
              <w:t xml:space="preserve"> </w:t>
            </w:r>
            <w:r w:rsidRPr="00DC06EB">
              <w:rPr>
                <w:rFonts w:asciiTheme="minorHAnsi" w:hAnsiTheme="minorHAnsi" w:cstheme="minorHAnsi"/>
                <w:bCs/>
                <w:color w:val="404040" w:themeColor="text1" w:themeTint="BF"/>
                <w:spacing w:val="-3"/>
              </w:rPr>
              <w:t>(includin</w:t>
            </w:r>
            <w:r w:rsidRPr="00DC06EB">
              <w:rPr>
                <w:rFonts w:asciiTheme="minorHAnsi" w:hAnsiTheme="minorHAnsi" w:cstheme="minorHAnsi"/>
                <w:bCs/>
                <w:color w:val="404040" w:themeColor="text1" w:themeTint="BF"/>
              </w:rPr>
              <w:t>g</w:t>
            </w:r>
            <w:r w:rsidRPr="00DC06EB">
              <w:rPr>
                <w:rFonts w:asciiTheme="minorHAnsi" w:hAnsiTheme="minorHAnsi" w:cstheme="minorHAnsi"/>
                <w:bCs/>
                <w:color w:val="404040" w:themeColor="text1" w:themeTint="BF"/>
                <w:spacing w:val="-16"/>
              </w:rPr>
              <w:t xml:space="preserve"> </w:t>
            </w:r>
            <w:r w:rsidRPr="00DC06EB">
              <w:rPr>
                <w:rFonts w:asciiTheme="minorHAnsi" w:hAnsiTheme="minorHAnsi" w:cstheme="minorHAnsi"/>
                <w:bCs/>
                <w:color w:val="404040" w:themeColor="text1" w:themeTint="BF"/>
                <w:spacing w:val="-3"/>
              </w:rPr>
              <w:t>livin</w:t>
            </w:r>
            <w:r w:rsidRPr="00DC06EB">
              <w:rPr>
                <w:rFonts w:asciiTheme="minorHAnsi" w:hAnsiTheme="minorHAnsi" w:cstheme="minorHAnsi"/>
                <w:bCs/>
                <w:color w:val="404040" w:themeColor="text1" w:themeTint="BF"/>
              </w:rPr>
              <w:t>g</w:t>
            </w:r>
            <w:r w:rsidRPr="00DC06EB">
              <w:rPr>
                <w:rFonts w:asciiTheme="minorHAnsi" w:hAnsiTheme="minorHAnsi" w:cstheme="minorHAnsi"/>
                <w:bCs/>
                <w:color w:val="404040" w:themeColor="text1" w:themeTint="BF"/>
                <w:spacing w:val="-12"/>
              </w:rPr>
              <w:t xml:space="preserve"> </w:t>
            </w:r>
            <w:r w:rsidRPr="00DC06EB">
              <w:rPr>
                <w:rFonts w:asciiTheme="minorHAnsi" w:hAnsiTheme="minorHAnsi" w:cstheme="minorHAnsi"/>
                <w:bCs/>
                <w:color w:val="404040" w:themeColor="text1" w:themeTint="BF"/>
                <w:spacing w:val="-3"/>
              </w:rPr>
              <w:t>expe</w:t>
            </w:r>
            <w:r w:rsidRPr="00DC06EB">
              <w:rPr>
                <w:rFonts w:asciiTheme="minorHAnsi" w:hAnsiTheme="minorHAnsi" w:cstheme="minorHAnsi"/>
                <w:bCs/>
                <w:color w:val="404040" w:themeColor="text1" w:themeTint="BF"/>
                <w:spacing w:val="-4"/>
              </w:rPr>
              <w:t>n</w:t>
            </w:r>
            <w:r w:rsidRPr="00DC06EB">
              <w:rPr>
                <w:rFonts w:asciiTheme="minorHAnsi" w:hAnsiTheme="minorHAnsi" w:cstheme="minorHAnsi"/>
                <w:bCs/>
                <w:color w:val="404040" w:themeColor="text1" w:themeTint="BF"/>
                <w:spacing w:val="-3"/>
              </w:rPr>
              <w:t>se</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15"/>
              </w:rPr>
              <w:t xml:space="preserve"> </w:t>
            </w:r>
            <w:r w:rsidRPr="00DC06EB">
              <w:rPr>
                <w:rFonts w:asciiTheme="minorHAnsi" w:hAnsiTheme="minorHAnsi" w:cstheme="minorHAnsi"/>
                <w:bCs/>
                <w:color w:val="404040" w:themeColor="text1" w:themeTint="BF"/>
                <w:spacing w:val="-3"/>
              </w:rPr>
              <w:t>o</w:t>
            </w:r>
            <w:r w:rsidRPr="00DC06EB">
              <w:rPr>
                <w:rFonts w:asciiTheme="minorHAnsi" w:hAnsiTheme="minorHAnsi" w:cstheme="minorHAnsi"/>
                <w:bCs/>
                <w:color w:val="404040" w:themeColor="text1" w:themeTint="BF"/>
              </w:rPr>
              <w:t>f</w:t>
            </w:r>
            <w:r w:rsidRPr="00DC06EB">
              <w:rPr>
                <w:rFonts w:asciiTheme="minorHAnsi" w:hAnsiTheme="minorHAnsi" w:cstheme="minorHAnsi"/>
                <w:bCs/>
                <w:color w:val="404040" w:themeColor="text1" w:themeTint="BF"/>
                <w:spacing w:val="-9"/>
              </w:rPr>
              <w:t xml:space="preserve"> </w:t>
            </w:r>
            <w:r w:rsidRPr="00DC06EB">
              <w:rPr>
                <w:rFonts w:asciiTheme="minorHAnsi" w:hAnsiTheme="minorHAnsi" w:cstheme="minorHAnsi"/>
                <w:bCs/>
                <w:color w:val="404040" w:themeColor="text1" w:themeTint="BF"/>
                <w:spacing w:val="-5"/>
              </w:rPr>
              <w:t>any</w:t>
            </w:r>
            <w:r w:rsidRPr="00DC06EB">
              <w:rPr>
                <w:rFonts w:asciiTheme="minorHAnsi" w:hAnsiTheme="minorHAnsi" w:cstheme="minorHAnsi"/>
                <w:bCs/>
                <w:color w:val="404040" w:themeColor="text1" w:themeTint="BF"/>
                <w:spacing w:val="-8"/>
              </w:rPr>
              <w:t xml:space="preserve"> </w:t>
            </w:r>
            <w:r w:rsidRPr="00DC06EB">
              <w:rPr>
                <w:rFonts w:asciiTheme="minorHAnsi" w:hAnsiTheme="minorHAnsi" w:cstheme="minorHAnsi"/>
                <w:bCs/>
                <w:color w:val="404040" w:themeColor="text1" w:themeTint="BF"/>
                <w:spacing w:val="-3"/>
              </w:rPr>
              <w:t>dependant</w:t>
            </w:r>
            <w:r w:rsidRPr="00DC06EB">
              <w:rPr>
                <w:rFonts w:asciiTheme="minorHAnsi" w:hAnsiTheme="minorHAnsi" w:cstheme="minorHAnsi"/>
                <w:bCs/>
                <w:color w:val="404040" w:themeColor="text1" w:themeTint="BF"/>
                <w:spacing w:val="-17"/>
              </w:rPr>
              <w:t xml:space="preserve"> </w:t>
            </w:r>
            <w:r w:rsidRPr="00DC06EB">
              <w:rPr>
                <w:rFonts w:asciiTheme="minorHAnsi" w:hAnsiTheme="minorHAnsi" w:cstheme="minorHAnsi"/>
                <w:bCs/>
                <w:color w:val="404040" w:themeColor="text1" w:themeTint="BF"/>
                <w:spacing w:val="-3"/>
              </w:rPr>
              <w:t>tha</w:t>
            </w:r>
            <w:r w:rsidRPr="00DC06EB">
              <w:rPr>
                <w:rFonts w:asciiTheme="minorHAnsi" w:hAnsiTheme="minorHAnsi" w:cstheme="minorHAnsi"/>
                <w:bCs/>
                <w:color w:val="404040" w:themeColor="text1" w:themeTint="BF"/>
              </w:rPr>
              <w:t>t</w:t>
            </w:r>
            <w:r w:rsidRPr="00DC06EB">
              <w:rPr>
                <w:rFonts w:asciiTheme="minorHAnsi" w:hAnsiTheme="minorHAnsi" w:cstheme="minorHAnsi"/>
                <w:bCs/>
                <w:color w:val="404040" w:themeColor="text1" w:themeTint="BF"/>
                <w:spacing w:val="-10"/>
              </w:rPr>
              <w:t xml:space="preserve"> </w:t>
            </w:r>
            <w:r w:rsidRPr="00DC06EB">
              <w:rPr>
                <w:rFonts w:asciiTheme="minorHAnsi" w:hAnsiTheme="minorHAnsi" w:cstheme="minorHAnsi"/>
                <w:bCs/>
                <w:color w:val="404040" w:themeColor="text1" w:themeTint="BF"/>
                <w:spacing w:val="-3"/>
              </w:rPr>
              <w:t>ar</w:t>
            </w:r>
            <w:r w:rsidRPr="00DC06EB">
              <w:rPr>
                <w:rFonts w:asciiTheme="minorHAnsi" w:hAnsiTheme="minorHAnsi" w:cstheme="minorHAnsi"/>
                <w:bCs/>
                <w:color w:val="404040" w:themeColor="text1" w:themeTint="BF"/>
              </w:rPr>
              <w:t>e</w:t>
            </w:r>
            <w:r w:rsidRPr="00DC06EB">
              <w:rPr>
                <w:rFonts w:asciiTheme="minorHAnsi" w:hAnsiTheme="minorHAnsi" w:cstheme="minorHAnsi"/>
                <w:bCs/>
                <w:color w:val="404040" w:themeColor="text1" w:themeTint="BF"/>
                <w:spacing w:val="-10"/>
              </w:rPr>
              <w:t xml:space="preserve"> </w:t>
            </w:r>
            <w:r w:rsidRPr="00DC06EB">
              <w:rPr>
                <w:rFonts w:asciiTheme="minorHAnsi" w:hAnsiTheme="minorHAnsi" w:cstheme="minorHAnsi"/>
                <w:bCs/>
                <w:color w:val="404040" w:themeColor="text1" w:themeTint="BF"/>
                <w:spacing w:val="-3"/>
              </w:rPr>
              <w:t>nor</w:t>
            </w:r>
            <w:r w:rsidRPr="00DC06EB">
              <w:rPr>
                <w:rFonts w:asciiTheme="minorHAnsi" w:hAnsiTheme="minorHAnsi" w:cstheme="minorHAnsi"/>
                <w:bCs/>
                <w:color w:val="404040" w:themeColor="text1" w:themeTint="BF"/>
                <w:spacing w:val="-5"/>
              </w:rPr>
              <w:t>m</w:t>
            </w:r>
            <w:r w:rsidRPr="00DC06EB">
              <w:rPr>
                <w:rFonts w:asciiTheme="minorHAnsi" w:hAnsiTheme="minorHAnsi" w:cstheme="minorHAnsi"/>
                <w:bCs/>
                <w:color w:val="404040" w:themeColor="text1" w:themeTint="BF"/>
                <w:spacing w:val="-4"/>
              </w:rPr>
              <w:t>a</w:t>
            </w:r>
            <w:r w:rsidRPr="00DC06EB">
              <w:rPr>
                <w:rFonts w:asciiTheme="minorHAnsi" w:hAnsiTheme="minorHAnsi" w:cstheme="minorHAnsi"/>
                <w:bCs/>
                <w:color w:val="404040" w:themeColor="text1" w:themeTint="BF"/>
                <w:spacing w:val="-3"/>
              </w:rPr>
              <w:t>ll</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13"/>
              </w:rPr>
              <w:t xml:space="preserve"> </w:t>
            </w:r>
            <w:r w:rsidRPr="00DC06EB">
              <w:rPr>
                <w:rFonts w:asciiTheme="minorHAnsi" w:hAnsiTheme="minorHAnsi" w:cstheme="minorHAnsi"/>
                <w:bCs/>
                <w:color w:val="404040" w:themeColor="text1" w:themeTint="BF"/>
                <w:spacing w:val="-3"/>
              </w:rPr>
              <w:t>pai</w:t>
            </w:r>
            <w:r w:rsidRPr="00DC06EB">
              <w:rPr>
                <w:rFonts w:asciiTheme="minorHAnsi" w:hAnsiTheme="minorHAnsi" w:cstheme="minorHAnsi"/>
                <w:bCs/>
                <w:color w:val="404040" w:themeColor="text1" w:themeTint="BF"/>
              </w:rPr>
              <w:t>d</w:t>
            </w:r>
            <w:r w:rsidRPr="00DC06EB">
              <w:rPr>
                <w:rFonts w:asciiTheme="minorHAnsi" w:hAnsiTheme="minorHAnsi" w:cstheme="minorHAnsi"/>
                <w:bCs/>
                <w:color w:val="404040" w:themeColor="text1" w:themeTint="BF"/>
                <w:spacing w:val="-11"/>
              </w:rPr>
              <w:t xml:space="preserve"> </w:t>
            </w:r>
            <w:r w:rsidRPr="00DC06EB">
              <w:rPr>
                <w:rFonts w:asciiTheme="minorHAnsi" w:hAnsiTheme="minorHAnsi" w:cstheme="minorHAnsi"/>
                <w:bCs/>
                <w:color w:val="404040" w:themeColor="text1" w:themeTint="BF"/>
                <w:spacing w:val="-3"/>
              </w:rPr>
              <w:t>b</w:t>
            </w:r>
            <w:r w:rsidRPr="00DC06EB">
              <w:rPr>
                <w:rFonts w:asciiTheme="minorHAnsi" w:hAnsiTheme="minorHAnsi" w:cstheme="minorHAnsi"/>
                <w:bCs/>
                <w:color w:val="404040" w:themeColor="text1" w:themeTint="BF"/>
              </w:rPr>
              <w:t>y</w:t>
            </w:r>
            <w:r w:rsidRPr="00DC06EB">
              <w:rPr>
                <w:rFonts w:asciiTheme="minorHAnsi" w:hAnsiTheme="minorHAnsi" w:cstheme="minorHAnsi"/>
                <w:bCs/>
                <w:color w:val="404040" w:themeColor="text1" w:themeTint="BF"/>
                <w:spacing w:val="-7"/>
              </w:rPr>
              <w:t xml:space="preserve"> </w:t>
            </w:r>
            <w:r w:rsidRPr="00DC06EB">
              <w:rPr>
                <w:rFonts w:asciiTheme="minorHAnsi" w:hAnsiTheme="minorHAnsi" w:cstheme="minorHAnsi"/>
                <w:bCs/>
                <w:color w:val="404040" w:themeColor="text1" w:themeTint="BF"/>
                <w:spacing w:val="-5"/>
              </w:rPr>
              <w:t>m</w:t>
            </w:r>
            <w:r w:rsidRPr="00DC06EB">
              <w:rPr>
                <w:rFonts w:asciiTheme="minorHAnsi" w:hAnsiTheme="minorHAnsi" w:cstheme="minorHAnsi"/>
                <w:bCs/>
                <w:color w:val="404040" w:themeColor="text1" w:themeTint="BF"/>
                <w:spacing w:val="-4"/>
              </w:rPr>
              <w:t>e</w:t>
            </w:r>
            <w:r w:rsidRPr="00DC06EB">
              <w:rPr>
                <w:rFonts w:asciiTheme="minorHAnsi" w:hAnsiTheme="minorHAnsi" w:cstheme="minorHAnsi"/>
                <w:bCs/>
                <w:color w:val="404040" w:themeColor="text1" w:themeTint="BF"/>
                <w:spacing w:val="-3"/>
              </w:rPr>
              <w:t xml:space="preserve">), </w:t>
            </w:r>
            <w:r w:rsidRPr="00DC06EB">
              <w:rPr>
                <w:rFonts w:asciiTheme="minorHAnsi" w:hAnsiTheme="minorHAnsi" w:cstheme="minorHAnsi"/>
                <w:bCs/>
                <w:color w:val="404040" w:themeColor="text1" w:themeTint="BF"/>
                <w:spacing w:val="-4"/>
              </w:rPr>
              <w:t>calculate</w:t>
            </w:r>
            <w:r w:rsidRPr="00DC06EB">
              <w:rPr>
                <w:rFonts w:asciiTheme="minorHAnsi" w:hAnsiTheme="minorHAnsi" w:cstheme="minorHAnsi"/>
                <w:bCs/>
                <w:color w:val="404040" w:themeColor="text1" w:themeTint="BF"/>
              </w:rPr>
              <w:t>d</w:t>
            </w:r>
            <w:r w:rsidRPr="00DC06EB">
              <w:rPr>
                <w:rFonts w:asciiTheme="minorHAnsi" w:hAnsiTheme="minorHAnsi" w:cstheme="minorHAnsi"/>
                <w:bCs/>
                <w:color w:val="404040" w:themeColor="text1" w:themeTint="BF"/>
                <w:spacing w:val="-17"/>
              </w:rPr>
              <w:t xml:space="preserve"> </w:t>
            </w:r>
            <w:r w:rsidRPr="00DC06EB">
              <w:rPr>
                <w:rFonts w:asciiTheme="minorHAnsi" w:hAnsiTheme="minorHAnsi" w:cstheme="minorHAnsi"/>
                <w:bCs/>
                <w:color w:val="404040" w:themeColor="text1" w:themeTint="BF"/>
                <w:spacing w:val="-3"/>
              </w:rPr>
              <w:t>fortnightly</w:t>
            </w:r>
            <w:r w:rsidRPr="00DC06EB">
              <w:rPr>
                <w:rFonts w:asciiTheme="minorHAnsi" w:hAnsiTheme="minorHAnsi" w:cstheme="minorHAnsi"/>
                <w:bCs/>
                <w:color w:val="404040" w:themeColor="text1" w:themeTint="BF"/>
              </w:rPr>
              <w:t>,</w:t>
            </w:r>
            <w:r w:rsidRPr="00DC06EB">
              <w:rPr>
                <w:rFonts w:asciiTheme="minorHAnsi" w:hAnsiTheme="minorHAnsi" w:cstheme="minorHAnsi"/>
                <w:bCs/>
                <w:color w:val="404040" w:themeColor="text1" w:themeTint="BF"/>
                <w:spacing w:val="-18"/>
              </w:rPr>
              <w:t xml:space="preserve"> </w:t>
            </w:r>
            <w:r w:rsidRPr="00DC06EB">
              <w:rPr>
                <w:rFonts w:asciiTheme="minorHAnsi" w:hAnsiTheme="minorHAnsi" w:cstheme="minorHAnsi"/>
                <w:bCs/>
                <w:color w:val="404040" w:themeColor="text1" w:themeTint="BF"/>
                <w:spacing w:val="-4"/>
              </w:rPr>
              <w:t>ar</w:t>
            </w:r>
            <w:r w:rsidRPr="00DC06EB">
              <w:rPr>
                <w:rFonts w:asciiTheme="minorHAnsi" w:hAnsiTheme="minorHAnsi" w:cstheme="minorHAnsi"/>
                <w:bCs/>
                <w:color w:val="404040" w:themeColor="text1" w:themeTint="BF"/>
              </w:rPr>
              <w:t>e</w:t>
            </w:r>
            <w:r w:rsidRPr="00DC06EB">
              <w:rPr>
                <w:rFonts w:asciiTheme="minorHAnsi" w:hAnsiTheme="minorHAnsi" w:cstheme="minorHAnsi"/>
                <w:bCs/>
                <w:color w:val="404040" w:themeColor="text1" w:themeTint="BF"/>
                <w:spacing w:val="-10"/>
              </w:rPr>
              <w:t xml:space="preserve"> </w:t>
            </w:r>
            <w:r w:rsidRPr="00DC06EB">
              <w:rPr>
                <w:rFonts w:asciiTheme="minorHAnsi" w:hAnsiTheme="minorHAnsi" w:cstheme="minorHAnsi"/>
                <w:bCs/>
                <w:color w:val="404040" w:themeColor="text1" w:themeTint="BF"/>
                <w:spacing w:val="-4"/>
              </w:rPr>
              <w:t>a</w:t>
            </w:r>
            <w:r w:rsidRPr="00DC06EB">
              <w:rPr>
                <w:rFonts w:asciiTheme="minorHAnsi" w:hAnsiTheme="minorHAnsi" w:cstheme="minorHAnsi"/>
                <w:bCs/>
                <w:color w:val="404040" w:themeColor="text1" w:themeTint="BF"/>
              </w:rPr>
              <w:t>s</w:t>
            </w:r>
            <w:r w:rsidRPr="00DC06EB">
              <w:rPr>
                <w:rFonts w:asciiTheme="minorHAnsi" w:hAnsiTheme="minorHAnsi" w:cstheme="minorHAnsi"/>
                <w:bCs/>
                <w:color w:val="404040" w:themeColor="text1" w:themeTint="BF"/>
                <w:spacing w:val="-9"/>
              </w:rPr>
              <w:t xml:space="preserve"> </w:t>
            </w:r>
            <w:r w:rsidRPr="00DC06EB">
              <w:rPr>
                <w:rFonts w:asciiTheme="minorHAnsi" w:hAnsiTheme="minorHAnsi" w:cstheme="minorHAnsi"/>
                <w:bCs/>
                <w:color w:val="404040" w:themeColor="text1" w:themeTint="BF"/>
                <w:spacing w:val="-4"/>
              </w:rPr>
              <w:t>follows:</w:t>
            </w:r>
          </w:p>
        </w:tc>
      </w:tr>
      <w:tr w:rsidR="00C34B05" w:rsidRPr="00F65185" w14:paraId="77C757C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nil"/>
              <w:right w:val="nil"/>
            </w:tcBorders>
            <w:shd w:val="clear" w:color="auto" w:fill="auto"/>
          </w:tcPr>
          <w:p w14:paraId="6F5DAD1E" w14:textId="77777777" w:rsidR="00C34B05" w:rsidRPr="00F65185"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BE285F" w:rsidRPr="002868CE" w14:paraId="2B159E11"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shd w:val="clear" w:color="auto" w:fill="F2F2F2"/>
          </w:tcPr>
          <w:p w14:paraId="17F654B2" w14:textId="1F0984BC"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spacing w:val="-3"/>
              </w:rPr>
              <w:t>Natur</w:t>
            </w:r>
            <w:r w:rsidRPr="002868CE">
              <w:rPr>
                <w:rFonts w:asciiTheme="minorHAnsi" w:hAnsiTheme="minorHAnsi" w:cstheme="minorHAnsi"/>
                <w:b/>
                <w:bCs/>
                <w:color w:val="404040" w:themeColor="text1" w:themeTint="BF"/>
              </w:rPr>
              <w:t>e</w:t>
            </w:r>
            <w:r w:rsidRPr="002868CE">
              <w:rPr>
                <w:rFonts w:asciiTheme="minorHAnsi" w:hAnsiTheme="minorHAnsi" w:cstheme="minorHAnsi"/>
                <w:b/>
                <w:bCs/>
                <w:color w:val="404040" w:themeColor="text1" w:themeTint="BF"/>
                <w:spacing w:val="-14"/>
              </w:rPr>
              <w:t xml:space="preserve"> </w:t>
            </w:r>
            <w:r w:rsidRPr="002868CE">
              <w:rPr>
                <w:rFonts w:asciiTheme="minorHAnsi" w:hAnsiTheme="minorHAnsi" w:cstheme="minorHAnsi"/>
                <w:b/>
                <w:bCs/>
                <w:color w:val="404040" w:themeColor="text1" w:themeTint="BF"/>
                <w:spacing w:val="-3"/>
              </w:rPr>
              <w:t>o</w:t>
            </w:r>
            <w:r w:rsidRPr="002868CE">
              <w:rPr>
                <w:rFonts w:asciiTheme="minorHAnsi" w:hAnsiTheme="minorHAnsi" w:cstheme="minorHAnsi"/>
                <w:b/>
                <w:bCs/>
                <w:color w:val="404040" w:themeColor="text1" w:themeTint="BF"/>
              </w:rPr>
              <w:t>f</w:t>
            </w:r>
            <w:r w:rsidRPr="002868CE">
              <w:rPr>
                <w:rFonts w:asciiTheme="minorHAnsi" w:hAnsiTheme="minorHAnsi" w:cstheme="minorHAnsi"/>
                <w:b/>
                <w:bCs/>
                <w:color w:val="404040" w:themeColor="text1" w:themeTint="BF"/>
                <w:spacing w:val="-9"/>
              </w:rPr>
              <w:t xml:space="preserve"> </w:t>
            </w:r>
            <w:r w:rsidRPr="002868CE">
              <w:rPr>
                <w:rFonts w:asciiTheme="minorHAnsi" w:hAnsiTheme="minorHAnsi" w:cstheme="minorHAnsi"/>
                <w:b/>
                <w:bCs/>
                <w:color w:val="404040" w:themeColor="text1" w:themeTint="BF"/>
                <w:spacing w:val="-3"/>
              </w:rPr>
              <w:t>Expense</w:t>
            </w:r>
          </w:p>
        </w:tc>
        <w:tc>
          <w:tcPr>
            <w:tcW w:w="1146" w:type="pct"/>
            <w:gridSpan w:val="20"/>
            <w:tcBorders>
              <w:top w:val="nil"/>
              <w:left w:val="nil"/>
              <w:bottom w:val="nil"/>
              <w:right w:val="nil"/>
            </w:tcBorders>
            <w:shd w:val="clear" w:color="auto" w:fill="F2F2F2"/>
          </w:tcPr>
          <w:p w14:paraId="601BFD2A" w14:textId="4B35F3B1"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rPr>
              <w:t xml:space="preserve">Amount </w:t>
            </w:r>
            <w:r w:rsidRPr="002868CE">
              <w:rPr>
                <w:rFonts w:asciiTheme="minorHAnsi" w:hAnsiTheme="minorHAnsi" w:cstheme="minorHAnsi"/>
                <w:b/>
                <w:bCs/>
                <w:color w:val="404040" w:themeColor="text1" w:themeTint="BF"/>
                <w:spacing w:val="-3"/>
              </w:rPr>
              <w:t>pe</w:t>
            </w:r>
            <w:r w:rsidRPr="002868CE">
              <w:rPr>
                <w:rFonts w:asciiTheme="minorHAnsi" w:hAnsiTheme="minorHAnsi" w:cstheme="minorHAnsi"/>
                <w:b/>
                <w:bCs/>
                <w:color w:val="404040" w:themeColor="text1" w:themeTint="BF"/>
              </w:rPr>
              <w:t>r</w:t>
            </w:r>
            <w:r w:rsidRPr="002868CE">
              <w:rPr>
                <w:rFonts w:asciiTheme="minorHAnsi" w:hAnsiTheme="minorHAnsi" w:cstheme="minorHAnsi"/>
                <w:b/>
                <w:bCs/>
                <w:color w:val="404040" w:themeColor="text1" w:themeTint="BF"/>
                <w:spacing w:val="-10"/>
              </w:rPr>
              <w:t xml:space="preserve"> </w:t>
            </w:r>
            <w:r w:rsidRPr="002868CE">
              <w:rPr>
                <w:rFonts w:asciiTheme="minorHAnsi" w:hAnsiTheme="minorHAnsi" w:cstheme="minorHAnsi"/>
                <w:b/>
                <w:bCs/>
                <w:color w:val="404040" w:themeColor="text1" w:themeTint="BF"/>
                <w:spacing w:val="-3"/>
              </w:rPr>
              <w:t>fortnight</w:t>
            </w:r>
          </w:p>
        </w:tc>
        <w:tc>
          <w:tcPr>
            <w:tcW w:w="1248" w:type="pct"/>
            <w:gridSpan w:val="18"/>
            <w:tcBorders>
              <w:top w:val="nil"/>
              <w:left w:val="nil"/>
              <w:bottom w:val="nil"/>
              <w:right w:val="nil"/>
            </w:tcBorders>
            <w:shd w:val="clear" w:color="auto" w:fill="F2F2F2"/>
          </w:tcPr>
          <w:p w14:paraId="2CCC1F8E" w14:textId="6FD2AD82"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spacing w:val="-3"/>
              </w:rPr>
              <w:t>Natur</w:t>
            </w:r>
            <w:r w:rsidRPr="002868CE">
              <w:rPr>
                <w:rFonts w:asciiTheme="minorHAnsi" w:hAnsiTheme="minorHAnsi" w:cstheme="minorHAnsi"/>
                <w:b/>
                <w:bCs/>
                <w:color w:val="404040" w:themeColor="text1" w:themeTint="BF"/>
              </w:rPr>
              <w:t>e</w:t>
            </w:r>
            <w:r w:rsidRPr="002868CE">
              <w:rPr>
                <w:rFonts w:asciiTheme="minorHAnsi" w:hAnsiTheme="minorHAnsi" w:cstheme="minorHAnsi"/>
                <w:b/>
                <w:bCs/>
                <w:color w:val="404040" w:themeColor="text1" w:themeTint="BF"/>
                <w:spacing w:val="-14"/>
              </w:rPr>
              <w:t xml:space="preserve"> </w:t>
            </w:r>
            <w:r w:rsidRPr="002868CE">
              <w:rPr>
                <w:rFonts w:asciiTheme="minorHAnsi" w:hAnsiTheme="minorHAnsi" w:cstheme="minorHAnsi"/>
                <w:b/>
                <w:bCs/>
                <w:color w:val="404040" w:themeColor="text1" w:themeTint="BF"/>
                <w:spacing w:val="-3"/>
              </w:rPr>
              <w:t>o</w:t>
            </w:r>
            <w:r w:rsidRPr="002868CE">
              <w:rPr>
                <w:rFonts w:asciiTheme="minorHAnsi" w:hAnsiTheme="minorHAnsi" w:cstheme="minorHAnsi"/>
                <w:b/>
                <w:bCs/>
                <w:color w:val="404040" w:themeColor="text1" w:themeTint="BF"/>
              </w:rPr>
              <w:t>f</w:t>
            </w:r>
            <w:r w:rsidRPr="002868CE">
              <w:rPr>
                <w:rFonts w:asciiTheme="minorHAnsi" w:hAnsiTheme="minorHAnsi" w:cstheme="minorHAnsi"/>
                <w:b/>
                <w:bCs/>
                <w:color w:val="404040" w:themeColor="text1" w:themeTint="BF"/>
                <w:spacing w:val="-9"/>
              </w:rPr>
              <w:t xml:space="preserve"> </w:t>
            </w:r>
            <w:r w:rsidRPr="002868CE">
              <w:rPr>
                <w:rFonts w:asciiTheme="minorHAnsi" w:hAnsiTheme="minorHAnsi" w:cstheme="minorHAnsi"/>
                <w:b/>
                <w:bCs/>
                <w:color w:val="404040" w:themeColor="text1" w:themeTint="BF"/>
                <w:spacing w:val="-3"/>
              </w:rPr>
              <w:t>Expense</w:t>
            </w:r>
          </w:p>
        </w:tc>
        <w:tc>
          <w:tcPr>
            <w:tcW w:w="1275" w:type="pct"/>
            <w:gridSpan w:val="8"/>
            <w:tcBorders>
              <w:top w:val="nil"/>
              <w:left w:val="nil"/>
              <w:bottom w:val="nil"/>
              <w:right w:val="nil"/>
            </w:tcBorders>
            <w:shd w:val="clear" w:color="auto" w:fill="F2F2F2"/>
          </w:tcPr>
          <w:p w14:paraId="0D3AFD57" w14:textId="005736C3"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rPr>
              <w:t xml:space="preserve">Amount </w:t>
            </w:r>
            <w:r w:rsidRPr="002868CE">
              <w:rPr>
                <w:rFonts w:asciiTheme="minorHAnsi" w:hAnsiTheme="minorHAnsi" w:cstheme="minorHAnsi"/>
                <w:b/>
                <w:bCs/>
                <w:color w:val="404040" w:themeColor="text1" w:themeTint="BF"/>
                <w:spacing w:val="-3"/>
              </w:rPr>
              <w:t>pe</w:t>
            </w:r>
            <w:r w:rsidRPr="002868CE">
              <w:rPr>
                <w:rFonts w:asciiTheme="minorHAnsi" w:hAnsiTheme="minorHAnsi" w:cstheme="minorHAnsi"/>
                <w:b/>
                <w:bCs/>
                <w:color w:val="404040" w:themeColor="text1" w:themeTint="BF"/>
              </w:rPr>
              <w:t>r</w:t>
            </w:r>
            <w:r w:rsidRPr="002868CE">
              <w:rPr>
                <w:rFonts w:asciiTheme="minorHAnsi" w:hAnsiTheme="minorHAnsi" w:cstheme="minorHAnsi"/>
                <w:b/>
                <w:bCs/>
                <w:color w:val="404040" w:themeColor="text1" w:themeTint="BF"/>
                <w:spacing w:val="-10"/>
              </w:rPr>
              <w:t xml:space="preserve"> </w:t>
            </w:r>
            <w:r w:rsidRPr="002868CE">
              <w:rPr>
                <w:rFonts w:asciiTheme="minorHAnsi" w:hAnsiTheme="minorHAnsi" w:cstheme="minorHAnsi"/>
                <w:b/>
                <w:bCs/>
                <w:color w:val="404040" w:themeColor="text1" w:themeTint="BF"/>
                <w:spacing w:val="-3"/>
              </w:rPr>
              <w:t>fortnight</w:t>
            </w:r>
          </w:p>
        </w:tc>
      </w:tr>
      <w:tr w:rsidR="00F65185" w:rsidRPr="002868CE" w14:paraId="1B4C79DC"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03B0435B" w14:textId="2CDC84EC" w:rsidR="00F65185" w:rsidRPr="002868CE" w:rsidRDefault="00F65185" w:rsidP="00F6518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Ren</w:t>
            </w:r>
            <w:r w:rsidRPr="002868CE">
              <w:rPr>
                <w:rFonts w:asciiTheme="minorHAnsi" w:hAnsiTheme="minorHAnsi" w:cstheme="minorHAnsi"/>
                <w:color w:val="404040" w:themeColor="text1" w:themeTint="BF"/>
              </w:rPr>
              <w:t>t</w:t>
            </w:r>
            <w:r w:rsidRPr="002868CE">
              <w:rPr>
                <w:rFonts w:asciiTheme="minorHAnsi" w:hAnsiTheme="minorHAnsi" w:cstheme="minorHAnsi"/>
                <w:color w:val="404040" w:themeColor="text1" w:themeTint="BF"/>
                <w:spacing w:val="-11"/>
              </w:rPr>
              <w:t xml:space="preserve"> </w:t>
            </w:r>
            <w:r w:rsidRPr="002868CE">
              <w:rPr>
                <w:rFonts w:asciiTheme="minorHAnsi" w:hAnsiTheme="minorHAnsi" w:cstheme="minorHAnsi"/>
                <w:color w:val="404040" w:themeColor="text1" w:themeTint="BF"/>
              </w:rPr>
              <w:t>/</w:t>
            </w:r>
            <w:r w:rsidRPr="002868CE">
              <w:rPr>
                <w:rFonts w:asciiTheme="minorHAnsi" w:hAnsiTheme="minorHAnsi" w:cstheme="minorHAnsi"/>
                <w:color w:val="404040" w:themeColor="text1" w:themeTint="BF"/>
                <w:spacing w:val="-8"/>
              </w:rPr>
              <w:t xml:space="preserve"> </w:t>
            </w:r>
            <w:r w:rsidRPr="002868CE">
              <w:rPr>
                <w:rFonts w:asciiTheme="minorHAnsi" w:hAnsiTheme="minorHAnsi" w:cstheme="minorHAnsi"/>
                <w:color w:val="404040" w:themeColor="text1" w:themeTint="BF"/>
                <w:spacing w:val="-3"/>
              </w:rPr>
              <w:t>Board</w:t>
            </w:r>
          </w:p>
        </w:tc>
        <w:tc>
          <w:tcPr>
            <w:tcW w:w="1146" w:type="pct"/>
            <w:gridSpan w:val="20"/>
            <w:tcBorders>
              <w:top w:val="nil"/>
              <w:left w:val="nil"/>
              <w:bottom w:val="single" w:sz="4" w:space="0" w:color="auto"/>
              <w:right w:val="nil"/>
            </w:tcBorders>
          </w:tcPr>
          <w:p w14:paraId="1C149CC1" w14:textId="0CA05F60" w:rsidR="00F65185" w:rsidRPr="002868CE" w:rsidRDefault="00F65185" w:rsidP="00F6518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5DCE4F69" w14:textId="69935C13" w:rsidR="00F65185" w:rsidRPr="002868CE" w:rsidRDefault="000A4C32" w:rsidP="00F6518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A4C32">
              <w:rPr>
                <w:rFonts w:asciiTheme="minorHAnsi" w:hAnsiTheme="minorHAnsi" w:cstheme="minorHAnsi"/>
                <w:color w:val="404040" w:themeColor="text1" w:themeTint="BF"/>
                <w:spacing w:val="-3"/>
                <w:lang w:val="en-GB"/>
              </w:rPr>
              <w:t>Travel and motor vehicle</w:t>
            </w:r>
          </w:p>
        </w:tc>
        <w:tc>
          <w:tcPr>
            <w:tcW w:w="1275" w:type="pct"/>
            <w:gridSpan w:val="8"/>
            <w:tcBorders>
              <w:top w:val="nil"/>
              <w:left w:val="nil"/>
              <w:bottom w:val="single" w:sz="4" w:space="0" w:color="auto"/>
              <w:right w:val="nil"/>
            </w:tcBorders>
          </w:tcPr>
          <w:p w14:paraId="4EC94AEE" w14:textId="69BCAC6E" w:rsidR="00F65185" w:rsidRPr="002868CE" w:rsidRDefault="00F65185" w:rsidP="00F6518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7AB6BB42"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23D24CBE" w14:textId="24BC39BB"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Mortgag</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16"/>
              </w:rPr>
              <w:t xml:space="preserve"> </w:t>
            </w:r>
            <w:r w:rsidRPr="002868CE">
              <w:rPr>
                <w:rFonts w:asciiTheme="minorHAnsi" w:hAnsiTheme="minorHAnsi" w:cstheme="minorHAnsi"/>
                <w:color w:val="404040" w:themeColor="text1" w:themeTint="BF"/>
                <w:spacing w:val="-3"/>
              </w:rPr>
              <w:t>repa</w:t>
            </w:r>
            <w:r w:rsidRPr="002868CE">
              <w:rPr>
                <w:rFonts w:asciiTheme="minorHAnsi" w:hAnsiTheme="minorHAnsi" w:cstheme="minorHAnsi"/>
                <w:color w:val="404040" w:themeColor="text1" w:themeTint="BF"/>
                <w:spacing w:val="-2"/>
              </w:rPr>
              <w:t>y</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3"/>
              </w:rPr>
              <w:t>ents</w:t>
            </w:r>
          </w:p>
        </w:tc>
        <w:tc>
          <w:tcPr>
            <w:tcW w:w="1146" w:type="pct"/>
            <w:gridSpan w:val="20"/>
            <w:tcBorders>
              <w:top w:val="single" w:sz="4" w:space="0" w:color="auto"/>
              <w:left w:val="nil"/>
              <w:bottom w:val="single" w:sz="4" w:space="0" w:color="auto"/>
              <w:right w:val="nil"/>
            </w:tcBorders>
          </w:tcPr>
          <w:p w14:paraId="55D6E7F8" w14:textId="7F77AB8E"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308DF1DB" w14:textId="44171338"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Gas/electricity/utilities</w:t>
            </w:r>
          </w:p>
        </w:tc>
        <w:tc>
          <w:tcPr>
            <w:tcW w:w="1275" w:type="pct"/>
            <w:gridSpan w:val="8"/>
            <w:tcBorders>
              <w:top w:val="single" w:sz="4" w:space="0" w:color="auto"/>
              <w:left w:val="nil"/>
              <w:bottom w:val="single" w:sz="4" w:space="0" w:color="auto"/>
              <w:right w:val="nil"/>
            </w:tcBorders>
          </w:tcPr>
          <w:p w14:paraId="50843374" w14:textId="062FD5B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62E2225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53803037" w14:textId="5E3AAA44"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4"/>
              </w:rPr>
              <w:t>Othe</w:t>
            </w:r>
            <w:r w:rsidRPr="002868CE">
              <w:rPr>
                <w:rFonts w:asciiTheme="minorHAnsi" w:hAnsiTheme="minorHAnsi" w:cstheme="minorHAnsi"/>
                <w:color w:val="404040" w:themeColor="text1" w:themeTint="BF"/>
              </w:rPr>
              <w:t>r</w:t>
            </w:r>
            <w:r w:rsidRPr="002868CE">
              <w:rPr>
                <w:rFonts w:asciiTheme="minorHAnsi" w:hAnsiTheme="minorHAnsi" w:cstheme="minorHAnsi"/>
                <w:color w:val="404040" w:themeColor="text1" w:themeTint="BF"/>
                <w:spacing w:val="-12"/>
              </w:rPr>
              <w:t xml:space="preserve"> </w:t>
            </w:r>
            <w:r w:rsidRPr="002868CE">
              <w:rPr>
                <w:rFonts w:asciiTheme="minorHAnsi" w:hAnsiTheme="minorHAnsi" w:cstheme="minorHAnsi"/>
                <w:color w:val="404040" w:themeColor="text1" w:themeTint="BF"/>
                <w:spacing w:val="-4"/>
              </w:rPr>
              <w:t>loa</w:t>
            </w:r>
            <w:r w:rsidRPr="002868CE">
              <w:rPr>
                <w:rFonts w:asciiTheme="minorHAnsi" w:hAnsiTheme="minorHAnsi" w:cstheme="minorHAnsi"/>
                <w:color w:val="404040" w:themeColor="text1" w:themeTint="BF"/>
              </w:rPr>
              <w:t>n</w:t>
            </w:r>
            <w:r w:rsidRPr="002868CE">
              <w:rPr>
                <w:rFonts w:asciiTheme="minorHAnsi" w:hAnsiTheme="minorHAnsi" w:cstheme="minorHAnsi"/>
                <w:color w:val="404040" w:themeColor="text1" w:themeTint="BF"/>
                <w:spacing w:val="-11"/>
              </w:rPr>
              <w:t xml:space="preserve"> </w:t>
            </w:r>
            <w:r w:rsidRPr="002868CE">
              <w:rPr>
                <w:rFonts w:asciiTheme="minorHAnsi" w:hAnsiTheme="minorHAnsi" w:cstheme="minorHAnsi"/>
                <w:color w:val="404040" w:themeColor="text1" w:themeTint="BF"/>
                <w:spacing w:val="-4"/>
              </w:rPr>
              <w:t>repa</w:t>
            </w:r>
            <w:r w:rsidRPr="002868CE">
              <w:rPr>
                <w:rFonts w:asciiTheme="minorHAnsi" w:hAnsiTheme="minorHAnsi" w:cstheme="minorHAnsi"/>
                <w:color w:val="404040" w:themeColor="text1" w:themeTint="BF"/>
                <w:spacing w:val="-2"/>
              </w:rPr>
              <w:t>y</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4"/>
              </w:rPr>
              <w:t>ents</w:t>
            </w:r>
          </w:p>
        </w:tc>
        <w:tc>
          <w:tcPr>
            <w:tcW w:w="1146" w:type="pct"/>
            <w:gridSpan w:val="20"/>
            <w:tcBorders>
              <w:top w:val="single" w:sz="4" w:space="0" w:color="auto"/>
              <w:left w:val="nil"/>
              <w:bottom w:val="single" w:sz="4" w:space="0" w:color="auto"/>
              <w:right w:val="nil"/>
            </w:tcBorders>
          </w:tcPr>
          <w:p w14:paraId="77C68A37" w14:textId="2CFD63F1"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16B15C4A" w14:textId="45C54681"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Telephone</w:t>
            </w:r>
          </w:p>
        </w:tc>
        <w:tc>
          <w:tcPr>
            <w:tcW w:w="1275" w:type="pct"/>
            <w:gridSpan w:val="8"/>
            <w:tcBorders>
              <w:top w:val="single" w:sz="4" w:space="0" w:color="auto"/>
              <w:left w:val="nil"/>
              <w:bottom w:val="single" w:sz="4" w:space="0" w:color="auto"/>
              <w:right w:val="nil"/>
            </w:tcBorders>
          </w:tcPr>
          <w:p w14:paraId="2D2E438C" w14:textId="7425F06B"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401E1BA7"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4D91326A" w14:textId="009ED5E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4"/>
              </w:rPr>
              <w:t>Counci</w:t>
            </w:r>
            <w:r w:rsidRPr="002868CE">
              <w:rPr>
                <w:rFonts w:asciiTheme="minorHAnsi" w:hAnsiTheme="minorHAnsi" w:cstheme="minorHAnsi"/>
                <w:color w:val="404040" w:themeColor="text1" w:themeTint="BF"/>
              </w:rPr>
              <w:t>l</w:t>
            </w:r>
            <w:r w:rsidRPr="002868CE">
              <w:rPr>
                <w:rFonts w:asciiTheme="minorHAnsi" w:hAnsiTheme="minorHAnsi" w:cstheme="minorHAnsi"/>
                <w:color w:val="404040" w:themeColor="text1" w:themeTint="BF"/>
                <w:spacing w:val="-14"/>
              </w:rPr>
              <w:t xml:space="preserve"> </w:t>
            </w:r>
            <w:r w:rsidRPr="002868CE">
              <w:rPr>
                <w:rFonts w:asciiTheme="minorHAnsi" w:hAnsiTheme="minorHAnsi" w:cstheme="minorHAnsi"/>
                <w:color w:val="404040" w:themeColor="text1" w:themeTint="BF"/>
              </w:rPr>
              <w:t>/</w:t>
            </w:r>
            <w:r w:rsidRPr="002868CE">
              <w:rPr>
                <w:rFonts w:asciiTheme="minorHAnsi" w:hAnsiTheme="minorHAnsi" w:cstheme="minorHAnsi"/>
                <w:color w:val="404040" w:themeColor="text1" w:themeTint="BF"/>
                <w:spacing w:val="-8"/>
              </w:rPr>
              <w:t xml:space="preserve"> </w:t>
            </w:r>
            <w:r w:rsidRPr="002868CE">
              <w:rPr>
                <w:rFonts w:asciiTheme="minorHAnsi" w:hAnsiTheme="minorHAnsi" w:cstheme="minorHAnsi"/>
                <w:color w:val="404040" w:themeColor="text1" w:themeTint="BF"/>
                <w:spacing w:val="-4"/>
              </w:rPr>
              <w:t>Wate</w:t>
            </w:r>
            <w:r w:rsidRPr="002868CE">
              <w:rPr>
                <w:rFonts w:asciiTheme="minorHAnsi" w:hAnsiTheme="minorHAnsi" w:cstheme="minorHAnsi"/>
                <w:color w:val="404040" w:themeColor="text1" w:themeTint="BF"/>
              </w:rPr>
              <w:t>r</w:t>
            </w:r>
            <w:r w:rsidRPr="002868CE">
              <w:rPr>
                <w:rFonts w:asciiTheme="minorHAnsi" w:hAnsiTheme="minorHAnsi" w:cstheme="minorHAnsi"/>
                <w:color w:val="404040" w:themeColor="text1" w:themeTint="BF"/>
                <w:spacing w:val="-12"/>
              </w:rPr>
              <w:t xml:space="preserve"> </w:t>
            </w:r>
            <w:r w:rsidRPr="002868CE">
              <w:rPr>
                <w:rFonts w:asciiTheme="minorHAnsi" w:hAnsiTheme="minorHAnsi" w:cstheme="minorHAnsi"/>
                <w:color w:val="404040" w:themeColor="text1" w:themeTint="BF"/>
                <w:spacing w:val="-4"/>
              </w:rPr>
              <w:t>rates</w:t>
            </w:r>
          </w:p>
        </w:tc>
        <w:tc>
          <w:tcPr>
            <w:tcW w:w="1146" w:type="pct"/>
            <w:gridSpan w:val="20"/>
            <w:tcBorders>
              <w:top w:val="single" w:sz="4" w:space="0" w:color="auto"/>
              <w:left w:val="nil"/>
              <w:bottom w:val="single" w:sz="4" w:space="0" w:color="auto"/>
              <w:right w:val="nil"/>
            </w:tcBorders>
          </w:tcPr>
          <w:p w14:paraId="5647E96B" w14:textId="0FEFEA0C"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1FD290B4" w14:textId="631638DF"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4"/>
              </w:rPr>
              <w:t>Healt</w:t>
            </w:r>
            <w:r w:rsidRPr="002868CE">
              <w:rPr>
                <w:rFonts w:asciiTheme="minorHAnsi" w:hAnsiTheme="minorHAnsi" w:cstheme="minorHAnsi"/>
                <w:color w:val="404040" w:themeColor="text1" w:themeTint="BF"/>
              </w:rPr>
              <w:t>h</w:t>
            </w:r>
            <w:r w:rsidRPr="002868CE">
              <w:rPr>
                <w:rFonts w:asciiTheme="minorHAnsi" w:hAnsiTheme="minorHAnsi" w:cstheme="minorHAnsi"/>
                <w:color w:val="404040" w:themeColor="text1" w:themeTint="BF"/>
                <w:spacing w:val="-13"/>
              </w:rPr>
              <w:t xml:space="preserve"> </w:t>
            </w:r>
            <w:r w:rsidRPr="002868CE">
              <w:rPr>
                <w:rFonts w:asciiTheme="minorHAnsi" w:hAnsiTheme="minorHAnsi" w:cstheme="minorHAnsi"/>
                <w:color w:val="404040" w:themeColor="text1" w:themeTint="BF"/>
                <w:spacing w:val="-4"/>
              </w:rPr>
              <w:t>care</w:t>
            </w:r>
          </w:p>
        </w:tc>
        <w:tc>
          <w:tcPr>
            <w:tcW w:w="1275" w:type="pct"/>
            <w:gridSpan w:val="8"/>
            <w:tcBorders>
              <w:top w:val="single" w:sz="4" w:space="0" w:color="auto"/>
              <w:left w:val="nil"/>
              <w:bottom w:val="single" w:sz="4" w:space="0" w:color="auto"/>
              <w:right w:val="nil"/>
            </w:tcBorders>
          </w:tcPr>
          <w:p w14:paraId="6C061344" w14:textId="6E852225"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2BCC7655"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59BDB3CE" w14:textId="140A9595"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Insuranc</w:t>
            </w:r>
            <w:r w:rsidRPr="002868CE">
              <w:rPr>
                <w:rFonts w:asciiTheme="minorHAnsi" w:hAnsiTheme="minorHAnsi" w:cstheme="minorHAnsi"/>
                <w:color w:val="404040" w:themeColor="text1" w:themeTint="BF"/>
              </w:rPr>
              <w:t>e</w:t>
            </w:r>
            <w:r w:rsidRPr="002868CE">
              <w:rPr>
                <w:rFonts w:asciiTheme="minorHAnsi" w:hAnsiTheme="minorHAnsi" w:cstheme="minorHAnsi"/>
                <w:color w:val="404040" w:themeColor="text1" w:themeTint="BF"/>
                <w:spacing w:val="-16"/>
              </w:rPr>
              <w:t xml:space="preserve"> </w:t>
            </w:r>
            <w:r w:rsidRPr="002868CE">
              <w:rPr>
                <w:rFonts w:asciiTheme="minorHAnsi" w:hAnsiTheme="minorHAnsi" w:cstheme="minorHAnsi"/>
                <w:color w:val="404040" w:themeColor="text1" w:themeTint="BF"/>
                <w:spacing w:val="-3"/>
              </w:rPr>
              <w:t>pre</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3"/>
              </w:rPr>
              <w:t>iu</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rPr>
              <w:t>s</w:t>
            </w:r>
          </w:p>
        </w:tc>
        <w:tc>
          <w:tcPr>
            <w:tcW w:w="1146" w:type="pct"/>
            <w:gridSpan w:val="20"/>
            <w:tcBorders>
              <w:top w:val="single" w:sz="4" w:space="0" w:color="auto"/>
              <w:left w:val="nil"/>
              <w:bottom w:val="single" w:sz="4" w:space="0" w:color="auto"/>
              <w:right w:val="nil"/>
            </w:tcBorders>
          </w:tcPr>
          <w:p w14:paraId="5DA7DED8" w14:textId="01F28B81"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0C1CEBB9" w14:textId="57B28847"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roofErr w:type="gramStart"/>
            <w:r w:rsidRPr="002868CE">
              <w:rPr>
                <w:rFonts w:asciiTheme="minorHAnsi" w:hAnsiTheme="minorHAnsi" w:cstheme="minorHAnsi"/>
                <w:color w:val="404040" w:themeColor="text1" w:themeTint="BF"/>
                <w:spacing w:val="-4"/>
              </w:rPr>
              <w:t>Chil</w:t>
            </w:r>
            <w:r w:rsidRPr="002868CE">
              <w:rPr>
                <w:rFonts w:asciiTheme="minorHAnsi" w:hAnsiTheme="minorHAnsi" w:cstheme="minorHAnsi"/>
                <w:color w:val="404040" w:themeColor="text1" w:themeTint="BF"/>
              </w:rPr>
              <w:t>d</w:t>
            </w:r>
            <w:r w:rsidRPr="002868CE">
              <w:rPr>
                <w:rFonts w:asciiTheme="minorHAnsi" w:hAnsiTheme="minorHAnsi" w:cstheme="minorHAnsi"/>
                <w:color w:val="404040" w:themeColor="text1" w:themeTint="BF"/>
                <w:spacing w:val="-12"/>
              </w:rPr>
              <w:t xml:space="preserve"> </w:t>
            </w:r>
            <w:r w:rsidRPr="002868CE">
              <w:rPr>
                <w:rFonts w:asciiTheme="minorHAnsi" w:hAnsiTheme="minorHAnsi" w:cstheme="minorHAnsi"/>
                <w:color w:val="404040" w:themeColor="text1" w:themeTint="BF"/>
                <w:spacing w:val="-4"/>
              </w:rPr>
              <w:t>care</w:t>
            </w:r>
            <w:proofErr w:type="gramEnd"/>
          </w:p>
        </w:tc>
        <w:tc>
          <w:tcPr>
            <w:tcW w:w="1275" w:type="pct"/>
            <w:gridSpan w:val="8"/>
            <w:tcBorders>
              <w:top w:val="single" w:sz="4" w:space="0" w:color="auto"/>
              <w:left w:val="nil"/>
              <w:bottom w:val="single" w:sz="4" w:space="0" w:color="auto"/>
              <w:right w:val="nil"/>
            </w:tcBorders>
          </w:tcPr>
          <w:p w14:paraId="4C8BD739" w14:textId="047BC73A"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0B5EB42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5DE45F70" w14:textId="626E060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Food</w:t>
            </w:r>
          </w:p>
        </w:tc>
        <w:tc>
          <w:tcPr>
            <w:tcW w:w="1146" w:type="pct"/>
            <w:gridSpan w:val="20"/>
            <w:tcBorders>
              <w:top w:val="single" w:sz="4" w:space="0" w:color="auto"/>
              <w:left w:val="nil"/>
              <w:bottom w:val="single" w:sz="4" w:space="0" w:color="auto"/>
              <w:right w:val="nil"/>
            </w:tcBorders>
          </w:tcPr>
          <w:p w14:paraId="1D2E2D3F" w14:textId="50DE8FBB"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0F8A9066" w14:textId="10578EF5"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Education</w:t>
            </w:r>
          </w:p>
        </w:tc>
        <w:tc>
          <w:tcPr>
            <w:tcW w:w="1275" w:type="pct"/>
            <w:gridSpan w:val="8"/>
            <w:tcBorders>
              <w:top w:val="single" w:sz="4" w:space="0" w:color="auto"/>
              <w:left w:val="nil"/>
              <w:bottom w:val="single" w:sz="4" w:space="0" w:color="auto"/>
              <w:right w:val="nil"/>
            </w:tcBorders>
          </w:tcPr>
          <w:p w14:paraId="51D2499C" w14:textId="1B96B132"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6A09BB8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4B30E9EB" w14:textId="675CB444"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Clothing</w:t>
            </w:r>
          </w:p>
        </w:tc>
        <w:tc>
          <w:tcPr>
            <w:tcW w:w="1146" w:type="pct"/>
            <w:gridSpan w:val="20"/>
            <w:tcBorders>
              <w:top w:val="single" w:sz="4" w:space="0" w:color="auto"/>
              <w:left w:val="nil"/>
              <w:bottom w:val="single" w:sz="4" w:space="0" w:color="auto"/>
              <w:right w:val="nil"/>
            </w:tcBorders>
          </w:tcPr>
          <w:p w14:paraId="2E8AC25A" w14:textId="053CD7CD"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1C4EB257" w14:textId="3F431F40"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Other:</w:t>
            </w:r>
          </w:p>
        </w:tc>
        <w:tc>
          <w:tcPr>
            <w:tcW w:w="1275" w:type="pct"/>
            <w:gridSpan w:val="8"/>
            <w:tcBorders>
              <w:top w:val="single" w:sz="4" w:space="0" w:color="auto"/>
              <w:left w:val="nil"/>
              <w:bottom w:val="single" w:sz="4" w:space="0" w:color="auto"/>
              <w:right w:val="nil"/>
            </w:tcBorders>
          </w:tcPr>
          <w:p w14:paraId="121C7D90" w14:textId="7F189CAF"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2868CE" w14:paraId="6062BE5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0A9457A3" w14:textId="458F3ACD"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Spouse/Chil</w:t>
            </w:r>
            <w:r w:rsidRPr="002868CE">
              <w:rPr>
                <w:rFonts w:asciiTheme="minorHAnsi" w:hAnsiTheme="minorHAnsi" w:cstheme="minorHAnsi"/>
                <w:color w:val="404040" w:themeColor="text1" w:themeTint="BF"/>
              </w:rPr>
              <w:t>d</w:t>
            </w:r>
            <w:r w:rsidRPr="002868CE">
              <w:rPr>
                <w:rFonts w:asciiTheme="minorHAnsi" w:hAnsiTheme="minorHAnsi" w:cstheme="minorHAnsi"/>
                <w:color w:val="404040" w:themeColor="text1" w:themeTint="BF"/>
                <w:spacing w:val="-19"/>
              </w:rPr>
              <w:t xml:space="preserve"> </w:t>
            </w:r>
            <w:r w:rsidRPr="002868CE">
              <w:rPr>
                <w:rFonts w:asciiTheme="minorHAnsi" w:hAnsiTheme="minorHAnsi" w:cstheme="minorHAnsi"/>
                <w:color w:val="404040" w:themeColor="text1" w:themeTint="BF"/>
                <w:spacing w:val="-5"/>
              </w:rPr>
              <w:t>m</w:t>
            </w:r>
            <w:r w:rsidRPr="002868CE">
              <w:rPr>
                <w:rFonts w:asciiTheme="minorHAnsi" w:hAnsiTheme="minorHAnsi" w:cstheme="minorHAnsi"/>
                <w:color w:val="404040" w:themeColor="text1" w:themeTint="BF"/>
                <w:spacing w:val="-4"/>
              </w:rPr>
              <w:t>a</w:t>
            </w:r>
            <w:r w:rsidRPr="002868CE">
              <w:rPr>
                <w:rFonts w:asciiTheme="minorHAnsi" w:hAnsiTheme="minorHAnsi" w:cstheme="minorHAnsi"/>
                <w:color w:val="404040" w:themeColor="text1" w:themeTint="BF"/>
                <w:spacing w:val="-3"/>
              </w:rPr>
              <w:t>intenance</w:t>
            </w:r>
          </w:p>
        </w:tc>
        <w:tc>
          <w:tcPr>
            <w:tcW w:w="1146" w:type="pct"/>
            <w:gridSpan w:val="20"/>
            <w:tcBorders>
              <w:top w:val="single" w:sz="4" w:space="0" w:color="auto"/>
              <w:left w:val="nil"/>
              <w:bottom w:val="single" w:sz="4" w:space="0" w:color="auto"/>
              <w:right w:val="nil"/>
            </w:tcBorders>
          </w:tcPr>
          <w:p w14:paraId="77F2CD85" w14:textId="0A2F75F1"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c>
          <w:tcPr>
            <w:tcW w:w="1248" w:type="pct"/>
            <w:gridSpan w:val="18"/>
            <w:tcBorders>
              <w:top w:val="nil"/>
              <w:left w:val="nil"/>
              <w:bottom w:val="nil"/>
              <w:right w:val="nil"/>
            </w:tcBorders>
          </w:tcPr>
          <w:p w14:paraId="38C36832" w14:textId="1EA289EA"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spacing w:val="-3"/>
              </w:rPr>
              <w:t>Other:</w:t>
            </w:r>
          </w:p>
        </w:tc>
        <w:tc>
          <w:tcPr>
            <w:tcW w:w="1275" w:type="pct"/>
            <w:gridSpan w:val="8"/>
            <w:tcBorders>
              <w:top w:val="single" w:sz="4" w:space="0" w:color="auto"/>
              <w:left w:val="nil"/>
              <w:bottom w:val="single" w:sz="4" w:space="0" w:color="auto"/>
              <w:right w:val="nil"/>
            </w:tcBorders>
          </w:tcPr>
          <w:p w14:paraId="3B8109D3" w14:textId="6E3FD76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lang w:val="en-GB"/>
              </w:rPr>
              <w:t>$</w:t>
            </w:r>
            <w:r w:rsidRPr="006003C5">
              <w:rPr>
                <w:rFonts w:asciiTheme="minorHAnsi" w:hAnsiTheme="minorHAnsi" w:cstheme="minorHAnsi"/>
                <w:b/>
                <w:bCs/>
                <w:color w:val="404040" w:themeColor="text1" w:themeTint="BF"/>
                <w:lang w:val="en-GB"/>
              </w:rPr>
              <w:fldChar w:fldCharType="begin">
                <w:ffData>
                  <w:name w:val=""/>
                  <w:enabled/>
                  <w:calcOnExit w:val="0"/>
                  <w:textInput/>
                </w:ffData>
              </w:fldChar>
            </w:r>
            <w:r w:rsidRPr="006003C5">
              <w:rPr>
                <w:rFonts w:asciiTheme="minorHAnsi" w:hAnsiTheme="minorHAnsi" w:cstheme="minorHAnsi"/>
                <w:b/>
                <w:bCs/>
                <w:color w:val="404040" w:themeColor="text1" w:themeTint="BF"/>
                <w:lang w:val="en-GB"/>
              </w:rPr>
              <w:instrText xml:space="preserve"> FORMTEXT </w:instrText>
            </w:r>
            <w:r w:rsidRPr="006003C5">
              <w:rPr>
                <w:rFonts w:asciiTheme="minorHAnsi" w:hAnsiTheme="minorHAnsi" w:cstheme="minorHAnsi"/>
                <w:b/>
                <w:bCs/>
                <w:color w:val="404040" w:themeColor="text1" w:themeTint="BF"/>
                <w:lang w:val="en-GB"/>
              </w:rPr>
            </w:r>
            <w:r w:rsidRPr="006003C5">
              <w:rPr>
                <w:rFonts w:asciiTheme="minorHAnsi" w:hAnsiTheme="minorHAnsi" w:cstheme="minorHAnsi"/>
                <w:b/>
                <w:bCs/>
                <w:color w:val="404040" w:themeColor="text1" w:themeTint="BF"/>
                <w:lang w:val="en-GB"/>
              </w:rPr>
              <w:fldChar w:fldCharType="separate"/>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b/>
                <w:bCs/>
                <w:color w:val="404040" w:themeColor="text1" w:themeTint="BF"/>
                <w:lang w:val="en-GB"/>
              </w:rPr>
              <w:t> </w:t>
            </w:r>
            <w:r w:rsidRPr="006003C5">
              <w:rPr>
                <w:rFonts w:asciiTheme="minorHAnsi" w:hAnsiTheme="minorHAnsi" w:cstheme="minorHAnsi"/>
                <w:color w:val="404040" w:themeColor="text1" w:themeTint="BF"/>
                <w:lang w:val="en-GB"/>
              </w:rPr>
              <w:fldChar w:fldCharType="end"/>
            </w:r>
          </w:p>
        </w:tc>
      </w:tr>
      <w:tr w:rsidR="000A4C32" w:rsidRPr="001B3E4A" w14:paraId="1C8C2D2D"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331" w:type="pct"/>
            <w:gridSpan w:val="6"/>
            <w:tcBorders>
              <w:top w:val="nil"/>
              <w:left w:val="nil"/>
              <w:bottom w:val="nil"/>
              <w:right w:val="nil"/>
            </w:tcBorders>
          </w:tcPr>
          <w:p w14:paraId="620E9523" w14:textId="3845CD8D" w:rsidR="000A4C32" w:rsidRPr="001B3E4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1B3E4A">
              <w:rPr>
                <w:rFonts w:asciiTheme="minorHAnsi" w:hAnsiTheme="minorHAnsi" w:cstheme="minorHAnsi"/>
                <w:b/>
                <w:bCs/>
                <w:color w:val="404040" w:themeColor="text1" w:themeTint="BF"/>
                <w:spacing w:val="-3"/>
              </w:rPr>
              <w:t>Tota</w:t>
            </w:r>
            <w:r w:rsidRPr="001B3E4A">
              <w:rPr>
                <w:rFonts w:asciiTheme="minorHAnsi" w:hAnsiTheme="minorHAnsi" w:cstheme="minorHAnsi"/>
                <w:b/>
                <w:bCs/>
                <w:color w:val="404040" w:themeColor="text1" w:themeTint="BF"/>
              </w:rPr>
              <w:t>l</w:t>
            </w:r>
            <w:r w:rsidRPr="001B3E4A">
              <w:rPr>
                <w:rFonts w:asciiTheme="minorHAnsi" w:hAnsiTheme="minorHAnsi" w:cstheme="minorHAnsi"/>
                <w:b/>
                <w:bCs/>
                <w:color w:val="404040" w:themeColor="text1" w:themeTint="BF"/>
                <w:spacing w:val="-12"/>
              </w:rPr>
              <w:t xml:space="preserve"> </w:t>
            </w:r>
            <w:r w:rsidRPr="001B3E4A">
              <w:rPr>
                <w:rFonts w:asciiTheme="minorHAnsi" w:hAnsiTheme="minorHAnsi" w:cstheme="minorHAnsi"/>
                <w:b/>
                <w:bCs/>
                <w:color w:val="404040" w:themeColor="text1" w:themeTint="BF"/>
                <w:spacing w:val="-3"/>
              </w:rPr>
              <w:t>o</w:t>
            </w:r>
            <w:r w:rsidRPr="001B3E4A">
              <w:rPr>
                <w:rFonts w:asciiTheme="minorHAnsi" w:hAnsiTheme="minorHAnsi" w:cstheme="minorHAnsi"/>
                <w:b/>
                <w:bCs/>
                <w:color w:val="404040" w:themeColor="text1" w:themeTint="BF"/>
              </w:rPr>
              <w:t>f</w:t>
            </w:r>
            <w:r w:rsidRPr="001B3E4A">
              <w:rPr>
                <w:rFonts w:asciiTheme="minorHAnsi" w:hAnsiTheme="minorHAnsi" w:cstheme="minorHAnsi"/>
                <w:b/>
                <w:bCs/>
                <w:color w:val="404040" w:themeColor="text1" w:themeTint="BF"/>
                <w:spacing w:val="-9"/>
              </w:rPr>
              <w:t xml:space="preserve"> </w:t>
            </w:r>
            <w:r w:rsidRPr="001B3E4A">
              <w:rPr>
                <w:rFonts w:asciiTheme="minorHAnsi" w:hAnsiTheme="minorHAnsi" w:cstheme="minorHAnsi"/>
                <w:b/>
                <w:bCs/>
                <w:color w:val="404040" w:themeColor="text1" w:themeTint="BF"/>
                <w:spacing w:val="-3"/>
              </w:rPr>
              <w:t>Colu</w:t>
            </w:r>
            <w:r w:rsidRPr="001B3E4A">
              <w:rPr>
                <w:rFonts w:asciiTheme="minorHAnsi" w:hAnsiTheme="minorHAnsi" w:cstheme="minorHAnsi"/>
                <w:b/>
                <w:bCs/>
                <w:color w:val="404040" w:themeColor="text1" w:themeTint="BF"/>
                <w:spacing w:val="-4"/>
              </w:rPr>
              <w:t>m</w:t>
            </w:r>
            <w:r w:rsidRPr="001B3E4A">
              <w:rPr>
                <w:rFonts w:asciiTheme="minorHAnsi" w:hAnsiTheme="minorHAnsi" w:cstheme="minorHAnsi"/>
                <w:b/>
                <w:bCs/>
                <w:color w:val="404040" w:themeColor="text1" w:themeTint="BF"/>
              </w:rPr>
              <w:t>n</w:t>
            </w:r>
            <w:r w:rsidRPr="001B3E4A">
              <w:rPr>
                <w:rFonts w:asciiTheme="minorHAnsi" w:hAnsiTheme="minorHAnsi" w:cstheme="minorHAnsi"/>
                <w:b/>
                <w:bCs/>
                <w:color w:val="404040" w:themeColor="text1" w:themeTint="BF"/>
                <w:spacing w:val="-15"/>
              </w:rPr>
              <w:t xml:space="preserve"> </w:t>
            </w:r>
            <w:r w:rsidRPr="001B3E4A">
              <w:rPr>
                <w:rFonts w:asciiTheme="minorHAnsi" w:hAnsiTheme="minorHAnsi" w:cstheme="minorHAnsi"/>
                <w:b/>
                <w:bCs/>
                <w:color w:val="404040" w:themeColor="text1" w:themeTint="BF"/>
              </w:rPr>
              <w:t>1</w:t>
            </w:r>
          </w:p>
        </w:tc>
        <w:tc>
          <w:tcPr>
            <w:tcW w:w="1146" w:type="pct"/>
            <w:gridSpan w:val="20"/>
            <w:tcBorders>
              <w:top w:val="single" w:sz="4" w:space="0" w:color="auto"/>
              <w:left w:val="nil"/>
              <w:bottom w:val="nil"/>
              <w:right w:val="nil"/>
            </w:tcBorders>
          </w:tcPr>
          <w:p w14:paraId="647C5919" w14:textId="5C269851" w:rsidR="000A4C32" w:rsidRPr="001B3E4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1B3E4A">
              <w:rPr>
                <w:rFonts w:asciiTheme="minorHAnsi" w:hAnsiTheme="minorHAnsi" w:cstheme="minorHAnsi"/>
                <w:b/>
                <w:bCs/>
                <w:color w:val="404040" w:themeColor="text1" w:themeTint="BF"/>
                <w:lang w:val="en-GB"/>
              </w:rPr>
              <w:t>$</w:t>
            </w:r>
            <w:r w:rsidRPr="001B3E4A">
              <w:rPr>
                <w:rFonts w:asciiTheme="minorHAnsi" w:hAnsiTheme="minorHAnsi" w:cstheme="minorHAnsi"/>
                <w:b/>
                <w:bCs/>
                <w:color w:val="404040" w:themeColor="text1" w:themeTint="BF"/>
                <w:lang w:val="en-GB"/>
              </w:rPr>
              <w:fldChar w:fldCharType="begin">
                <w:ffData>
                  <w:name w:val=""/>
                  <w:enabled/>
                  <w:calcOnExit w:val="0"/>
                  <w:textInput/>
                </w:ffData>
              </w:fldChar>
            </w:r>
            <w:r w:rsidRPr="001B3E4A">
              <w:rPr>
                <w:rFonts w:asciiTheme="minorHAnsi" w:hAnsiTheme="minorHAnsi" w:cstheme="minorHAnsi"/>
                <w:b/>
                <w:bCs/>
                <w:color w:val="404040" w:themeColor="text1" w:themeTint="BF"/>
                <w:lang w:val="en-GB"/>
              </w:rPr>
              <w:instrText xml:space="preserve"> FORMTEXT </w:instrText>
            </w:r>
            <w:r w:rsidRPr="001B3E4A">
              <w:rPr>
                <w:rFonts w:asciiTheme="minorHAnsi" w:hAnsiTheme="minorHAnsi" w:cstheme="minorHAnsi"/>
                <w:b/>
                <w:bCs/>
                <w:color w:val="404040" w:themeColor="text1" w:themeTint="BF"/>
                <w:lang w:val="en-GB"/>
              </w:rPr>
            </w:r>
            <w:r w:rsidRPr="001B3E4A">
              <w:rPr>
                <w:rFonts w:asciiTheme="minorHAnsi" w:hAnsiTheme="minorHAnsi" w:cstheme="minorHAnsi"/>
                <w:b/>
                <w:bCs/>
                <w:color w:val="404040" w:themeColor="text1" w:themeTint="BF"/>
                <w:lang w:val="en-GB"/>
              </w:rPr>
              <w:fldChar w:fldCharType="separate"/>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fldChar w:fldCharType="end"/>
            </w:r>
          </w:p>
        </w:tc>
        <w:tc>
          <w:tcPr>
            <w:tcW w:w="1248" w:type="pct"/>
            <w:gridSpan w:val="18"/>
            <w:tcBorders>
              <w:top w:val="nil"/>
              <w:left w:val="nil"/>
              <w:bottom w:val="nil"/>
              <w:right w:val="nil"/>
            </w:tcBorders>
          </w:tcPr>
          <w:p w14:paraId="11730ED1" w14:textId="2A8E69F8" w:rsidR="000A4C32" w:rsidRPr="001B3E4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1B3E4A">
              <w:rPr>
                <w:rFonts w:asciiTheme="minorHAnsi" w:hAnsiTheme="minorHAnsi" w:cstheme="minorHAnsi"/>
                <w:b/>
                <w:bCs/>
                <w:color w:val="404040" w:themeColor="text1" w:themeTint="BF"/>
                <w:spacing w:val="-3"/>
              </w:rPr>
              <w:t>Tota</w:t>
            </w:r>
            <w:r w:rsidRPr="001B3E4A">
              <w:rPr>
                <w:rFonts w:asciiTheme="minorHAnsi" w:hAnsiTheme="minorHAnsi" w:cstheme="minorHAnsi"/>
                <w:b/>
                <w:bCs/>
                <w:color w:val="404040" w:themeColor="text1" w:themeTint="BF"/>
              </w:rPr>
              <w:t>l</w:t>
            </w:r>
            <w:r w:rsidRPr="001B3E4A">
              <w:rPr>
                <w:rFonts w:asciiTheme="minorHAnsi" w:hAnsiTheme="minorHAnsi" w:cstheme="minorHAnsi"/>
                <w:b/>
                <w:bCs/>
                <w:color w:val="404040" w:themeColor="text1" w:themeTint="BF"/>
                <w:spacing w:val="-12"/>
              </w:rPr>
              <w:t xml:space="preserve"> </w:t>
            </w:r>
            <w:r w:rsidRPr="001B3E4A">
              <w:rPr>
                <w:rFonts w:asciiTheme="minorHAnsi" w:hAnsiTheme="minorHAnsi" w:cstheme="minorHAnsi"/>
                <w:b/>
                <w:bCs/>
                <w:color w:val="404040" w:themeColor="text1" w:themeTint="BF"/>
                <w:spacing w:val="-3"/>
              </w:rPr>
              <w:t>o</w:t>
            </w:r>
            <w:r w:rsidRPr="001B3E4A">
              <w:rPr>
                <w:rFonts w:asciiTheme="minorHAnsi" w:hAnsiTheme="minorHAnsi" w:cstheme="minorHAnsi"/>
                <w:b/>
                <w:bCs/>
                <w:color w:val="404040" w:themeColor="text1" w:themeTint="BF"/>
              </w:rPr>
              <w:t>f</w:t>
            </w:r>
            <w:r w:rsidRPr="001B3E4A">
              <w:rPr>
                <w:rFonts w:asciiTheme="minorHAnsi" w:hAnsiTheme="minorHAnsi" w:cstheme="minorHAnsi"/>
                <w:b/>
                <w:bCs/>
                <w:color w:val="404040" w:themeColor="text1" w:themeTint="BF"/>
                <w:spacing w:val="-9"/>
              </w:rPr>
              <w:t xml:space="preserve"> </w:t>
            </w:r>
            <w:r w:rsidRPr="001B3E4A">
              <w:rPr>
                <w:rFonts w:asciiTheme="minorHAnsi" w:hAnsiTheme="minorHAnsi" w:cstheme="minorHAnsi"/>
                <w:b/>
                <w:bCs/>
                <w:color w:val="404040" w:themeColor="text1" w:themeTint="BF"/>
                <w:spacing w:val="-3"/>
              </w:rPr>
              <w:t>Colu</w:t>
            </w:r>
            <w:r w:rsidRPr="001B3E4A">
              <w:rPr>
                <w:rFonts w:asciiTheme="minorHAnsi" w:hAnsiTheme="minorHAnsi" w:cstheme="minorHAnsi"/>
                <w:b/>
                <w:bCs/>
                <w:color w:val="404040" w:themeColor="text1" w:themeTint="BF"/>
                <w:spacing w:val="-4"/>
              </w:rPr>
              <w:t>m</w:t>
            </w:r>
            <w:r w:rsidRPr="001B3E4A">
              <w:rPr>
                <w:rFonts w:asciiTheme="minorHAnsi" w:hAnsiTheme="minorHAnsi" w:cstheme="minorHAnsi"/>
                <w:b/>
                <w:bCs/>
                <w:color w:val="404040" w:themeColor="text1" w:themeTint="BF"/>
              </w:rPr>
              <w:t>n</w:t>
            </w:r>
            <w:r w:rsidRPr="001B3E4A">
              <w:rPr>
                <w:rFonts w:asciiTheme="minorHAnsi" w:hAnsiTheme="minorHAnsi" w:cstheme="minorHAnsi"/>
                <w:b/>
                <w:bCs/>
                <w:color w:val="404040" w:themeColor="text1" w:themeTint="BF"/>
                <w:spacing w:val="-15"/>
              </w:rPr>
              <w:t xml:space="preserve"> </w:t>
            </w:r>
            <w:r w:rsidRPr="001B3E4A">
              <w:rPr>
                <w:rFonts w:asciiTheme="minorHAnsi" w:hAnsiTheme="minorHAnsi" w:cstheme="minorHAnsi"/>
                <w:b/>
                <w:bCs/>
                <w:color w:val="404040" w:themeColor="text1" w:themeTint="BF"/>
              </w:rPr>
              <w:t>2</w:t>
            </w:r>
          </w:p>
        </w:tc>
        <w:tc>
          <w:tcPr>
            <w:tcW w:w="1275" w:type="pct"/>
            <w:gridSpan w:val="8"/>
            <w:tcBorders>
              <w:top w:val="single" w:sz="4" w:space="0" w:color="auto"/>
              <w:left w:val="nil"/>
              <w:bottom w:val="single" w:sz="4" w:space="0" w:color="auto"/>
              <w:right w:val="nil"/>
            </w:tcBorders>
          </w:tcPr>
          <w:p w14:paraId="060C2FA3" w14:textId="15025352" w:rsidR="000A4C32" w:rsidRPr="001B3E4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1B3E4A">
              <w:rPr>
                <w:rFonts w:asciiTheme="minorHAnsi" w:hAnsiTheme="minorHAnsi" w:cstheme="minorHAnsi"/>
                <w:b/>
                <w:bCs/>
                <w:color w:val="404040" w:themeColor="text1" w:themeTint="BF"/>
                <w:lang w:val="en-GB"/>
              </w:rPr>
              <w:t>$</w:t>
            </w:r>
            <w:r w:rsidRPr="001B3E4A">
              <w:rPr>
                <w:rFonts w:asciiTheme="minorHAnsi" w:hAnsiTheme="minorHAnsi" w:cstheme="minorHAnsi"/>
                <w:b/>
                <w:bCs/>
                <w:color w:val="404040" w:themeColor="text1" w:themeTint="BF"/>
                <w:lang w:val="en-GB"/>
              </w:rPr>
              <w:fldChar w:fldCharType="begin">
                <w:ffData>
                  <w:name w:val=""/>
                  <w:enabled/>
                  <w:calcOnExit w:val="0"/>
                  <w:textInput/>
                </w:ffData>
              </w:fldChar>
            </w:r>
            <w:r w:rsidRPr="001B3E4A">
              <w:rPr>
                <w:rFonts w:asciiTheme="minorHAnsi" w:hAnsiTheme="minorHAnsi" w:cstheme="minorHAnsi"/>
                <w:b/>
                <w:bCs/>
                <w:color w:val="404040" w:themeColor="text1" w:themeTint="BF"/>
                <w:lang w:val="en-GB"/>
              </w:rPr>
              <w:instrText xml:space="preserve"> FORMTEXT </w:instrText>
            </w:r>
            <w:r w:rsidRPr="001B3E4A">
              <w:rPr>
                <w:rFonts w:asciiTheme="minorHAnsi" w:hAnsiTheme="minorHAnsi" w:cstheme="minorHAnsi"/>
                <w:b/>
                <w:bCs/>
                <w:color w:val="404040" w:themeColor="text1" w:themeTint="BF"/>
                <w:lang w:val="en-GB"/>
              </w:rPr>
            </w:r>
            <w:r w:rsidRPr="001B3E4A">
              <w:rPr>
                <w:rFonts w:asciiTheme="minorHAnsi" w:hAnsiTheme="minorHAnsi" w:cstheme="minorHAnsi"/>
                <w:b/>
                <w:bCs/>
                <w:color w:val="404040" w:themeColor="text1" w:themeTint="BF"/>
                <w:lang w:val="en-GB"/>
              </w:rPr>
              <w:fldChar w:fldCharType="separate"/>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t> </w:t>
            </w:r>
            <w:r w:rsidRPr="001B3E4A">
              <w:rPr>
                <w:rFonts w:asciiTheme="minorHAnsi" w:hAnsiTheme="minorHAnsi" w:cstheme="minorHAnsi"/>
                <w:b/>
                <w:bCs/>
                <w:color w:val="404040" w:themeColor="text1" w:themeTint="BF"/>
                <w:lang w:val="en-GB"/>
              </w:rPr>
              <w:fldChar w:fldCharType="end"/>
            </w:r>
          </w:p>
        </w:tc>
      </w:tr>
      <w:tr w:rsidR="000A4C32" w:rsidRPr="006B5C25" w14:paraId="1144A4E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3725" w:type="pct"/>
            <w:gridSpan w:val="44"/>
            <w:tcBorders>
              <w:top w:val="nil"/>
              <w:left w:val="nil"/>
              <w:bottom w:val="nil"/>
              <w:right w:val="nil"/>
            </w:tcBorders>
            <w:shd w:val="clear" w:color="auto" w:fill="auto"/>
          </w:tcPr>
          <w:p w14:paraId="25ED41C0" w14:textId="52E71FC4" w:rsidR="000A4C32" w:rsidRPr="006B5C2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lang w:val="en-GB"/>
              </w:rPr>
            </w:pPr>
            <w:r w:rsidRPr="006B5C25">
              <w:rPr>
                <w:rFonts w:asciiTheme="minorHAnsi" w:hAnsiTheme="minorHAnsi" w:cstheme="minorHAnsi"/>
                <w:b/>
                <w:color w:val="404040" w:themeColor="text1" w:themeTint="BF"/>
              </w:rPr>
              <w:t>TOTAL of Column 1 and Column 2</w:t>
            </w:r>
          </w:p>
        </w:tc>
        <w:tc>
          <w:tcPr>
            <w:tcW w:w="1275" w:type="pct"/>
            <w:gridSpan w:val="8"/>
            <w:tcBorders>
              <w:top w:val="single" w:sz="4" w:space="0" w:color="auto"/>
              <w:left w:val="nil"/>
              <w:bottom w:val="nil"/>
              <w:right w:val="nil"/>
            </w:tcBorders>
            <w:shd w:val="clear" w:color="auto" w:fill="auto"/>
          </w:tcPr>
          <w:p w14:paraId="1A001C26" w14:textId="1022BAF8" w:rsidR="000A4C32" w:rsidRPr="006B5C2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lang w:val="en-GB"/>
              </w:rPr>
            </w:pPr>
            <w:r w:rsidRPr="006B5C25">
              <w:rPr>
                <w:rFonts w:asciiTheme="minorHAnsi" w:hAnsiTheme="minorHAnsi" w:cstheme="minorHAnsi"/>
                <w:b/>
                <w:color w:val="404040" w:themeColor="text1" w:themeTint="BF"/>
                <w:lang w:val="en-GB"/>
              </w:rPr>
              <w:t>$</w:t>
            </w:r>
            <w:r w:rsidRPr="006B5C25">
              <w:rPr>
                <w:rFonts w:asciiTheme="minorHAnsi" w:hAnsiTheme="minorHAnsi" w:cstheme="minorHAnsi"/>
                <w:b/>
                <w:color w:val="404040" w:themeColor="text1" w:themeTint="BF"/>
                <w:lang w:val="en-GB"/>
              </w:rPr>
              <w:fldChar w:fldCharType="begin">
                <w:ffData>
                  <w:name w:val=""/>
                  <w:enabled/>
                  <w:calcOnExit w:val="0"/>
                  <w:textInput/>
                </w:ffData>
              </w:fldChar>
            </w:r>
            <w:r w:rsidRPr="006B5C25">
              <w:rPr>
                <w:rFonts w:asciiTheme="minorHAnsi" w:hAnsiTheme="minorHAnsi" w:cstheme="minorHAnsi"/>
                <w:b/>
                <w:color w:val="404040" w:themeColor="text1" w:themeTint="BF"/>
                <w:lang w:val="en-GB"/>
              </w:rPr>
              <w:instrText xml:space="preserve"> FORMTEXT </w:instrText>
            </w:r>
            <w:r w:rsidRPr="006B5C25">
              <w:rPr>
                <w:rFonts w:asciiTheme="minorHAnsi" w:hAnsiTheme="minorHAnsi" w:cstheme="minorHAnsi"/>
                <w:b/>
                <w:color w:val="404040" w:themeColor="text1" w:themeTint="BF"/>
                <w:lang w:val="en-GB"/>
              </w:rPr>
            </w:r>
            <w:r w:rsidRPr="006B5C25">
              <w:rPr>
                <w:rFonts w:asciiTheme="minorHAnsi" w:hAnsiTheme="minorHAnsi" w:cstheme="minorHAnsi"/>
                <w:b/>
                <w:color w:val="404040" w:themeColor="text1" w:themeTint="BF"/>
                <w:lang w:val="en-GB"/>
              </w:rPr>
              <w:fldChar w:fldCharType="separate"/>
            </w:r>
            <w:r w:rsidRPr="006B5C25">
              <w:rPr>
                <w:rFonts w:asciiTheme="minorHAnsi" w:hAnsiTheme="minorHAnsi" w:cstheme="minorHAnsi"/>
                <w:b/>
                <w:color w:val="404040" w:themeColor="text1" w:themeTint="BF"/>
                <w:lang w:val="en-GB"/>
              </w:rPr>
              <w:t> </w:t>
            </w:r>
            <w:r w:rsidRPr="006B5C25">
              <w:rPr>
                <w:rFonts w:asciiTheme="minorHAnsi" w:hAnsiTheme="minorHAnsi" w:cstheme="minorHAnsi"/>
                <w:b/>
                <w:color w:val="404040" w:themeColor="text1" w:themeTint="BF"/>
                <w:lang w:val="en-GB"/>
              </w:rPr>
              <w:t> </w:t>
            </w:r>
            <w:r w:rsidRPr="006B5C25">
              <w:rPr>
                <w:rFonts w:asciiTheme="minorHAnsi" w:hAnsiTheme="minorHAnsi" w:cstheme="minorHAnsi"/>
                <w:b/>
                <w:color w:val="404040" w:themeColor="text1" w:themeTint="BF"/>
                <w:lang w:val="en-GB"/>
              </w:rPr>
              <w:t> </w:t>
            </w:r>
            <w:r w:rsidRPr="006B5C25">
              <w:rPr>
                <w:rFonts w:asciiTheme="minorHAnsi" w:hAnsiTheme="minorHAnsi" w:cstheme="minorHAnsi"/>
                <w:b/>
                <w:color w:val="404040" w:themeColor="text1" w:themeTint="BF"/>
                <w:lang w:val="en-GB"/>
              </w:rPr>
              <w:t> </w:t>
            </w:r>
            <w:r w:rsidRPr="006B5C25">
              <w:rPr>
                <w:rFonts w:asciiTheme="minorHAnsi" w:hAnsiTheme="minorHAnsi" w:cstheme="minorHAnsi"/>
                <w:b/>
                <w:color w:val="404040" w:themeColor="text1" w:themeTint="BF"/>
                <w:lang w:val="en-GB"/>
              </w:rPr>
              <w:t> </w:t>
            </w:r>
            <w:r w:rsidRPr="006B5C25">
              <w:rPr>
                <w:rFonts w:asciiTheme="minorHAnsi" w:hAnsiTheme="minorHAnsi" w:cstheme="minorHAnsi"/>
                <w:b/>
                <w:color w:val="404040" w:themeColor="text1" w:themeTint="BF"/>
                <w:lang w:val="en-GB"/>
              </w:rPr>
              <w:fldChar w:fldCharType="end"/>
            </w:r>
          </w:p>
        </w:tc>
      </w:tr>
      <w:tr w:rsidR="000A4C32" w:rsidRPr="002868CE" w14:paraId="6CC67F2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725" w:type="pct"/>
            <w:gridSpan w:val="44"/>
            <w:tcBorders>
              <w:top w:val="nil"/>
              <w:left w:val="nil"/>
              <w:bottom w:val="nil"/>
              <w:right w:val="nil"/>
            </w:tcBorders>
            <w:shd w:val="clear" w:color="auto" w:fill="auto"/>
          </w:tcPr>
          <w:p w14:paraId="5F012F9E" w14:textId="77777777" w:rsidR="000A4C32" w:rsidRPr="0073661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color w:val="404040" w:themeColor="text1" w:themeTint="BF"/>
                <w:sz w:val="8"/>
                <w:szCs w:val="8"/>
              </w:rPr>
            </w:pPr>
          </w:p>
        </w:tc>
        <w:tc>
          <w:tcPr>
            <w:tcW w:w="1275" w:type="pct"/>
            <w:gridSpan w:val="8"/>
            <w:tcBorders>
              <w:top w:val="single" w:sz="4" w:space="0" w:color="auto"/>
              <w:left w:val="nil"/>
              <w:bottom w:val="nil"/>
              <w:right w:val="nil"/>
            </w:tcBorders>
            <w:shd w:val="clear" w:color="auto" w:fill="auto"/>
          </w:tcPr>
          <w:p w14:paraId="4B8C9F42" w14:textId="77777777" w:rsidR="000A4C32" w:rsidRPr="0073661A"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0A4C32" w:rsidRPr="00D577A0" w14:paraId="515A6031"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611" w:type="pct"/>
            <w:gridSpan w:val="3"/>
            <w:tcBorders>
              <w:top w:val="nil"/>
              <w:left w:val="nil"/>
              <w:bottom w:val="nil"/>
              <w:right w:val="nil"/>
            </w:tcBorders>
            <w:shd w:val="clear" w:color="auto" w:fill="D9D9D9" w:themeFill="background1" w:themeFillShade="D9"/>
          </w:tcPr>
          <w:p w14:paraId="0B48F6BC" w14:textId="5B195094" w:rsidR="000A4C32" w:rsidRPr="00E558E2" w:rsidRDefault="000A4C32" w:rsidP="000A4C32">
            <w:pPr>
              <w:pStyle w:val="Normal-Schedule"/>
              <w:spacing w:before="40" w:after="40" w:line="259" w:lineRule="auto"/>
              <w:rPr>
                <w:rFonts w:asciiTheme="minorHAnsi" w:hAnsiTheme="minorHAnsi" w:cstheme="minorHAnsi"/>
                <w:b/>
                <w:bCs/>
                <w:color w:val="404040" w:themeColor="text1" w:themeTint="BF"/>
                <w:sz w:val="24"/>
                <w:szCs w:val="24"/>
              </w:rPr>
            </w:pPr>
            <w:r w:rsidRPr="00E558E2">
              <w:rPr>
                <w:rFonts w:asciiTheme="minorHAnsi" w:hAnsiTheme="minorHAnsi" w:cstheme="minorHAnsi"/>
                <w:b/>
                <w:bCs/>
                <w:color w:val="404040" w:themeColor="text1" w:themeTint="BF"/>
                <w:sz w:val="24"/>
                <w:szCs w:val="24"/>
              </w:rPr>
              <w:t xml:space="preserve">PART </w:t>
            </w:r>
            <w:r w:rsidRPr="00D577A0">
              <w:rPr>
                <w:rFonts w:asciiTheme="minorHAnsi" w:hAnsiTheme="minorHAnsi" w:cstheme="minorHAnsi"/>
                <w:b/>
                <w:bCs/>
                <w:color w:val="404040" w:themeColor="text1" w:themeTint="BF"/>
                <w:sz w:val="24"/>
                <w:szCs w:val="24"/>
              </w:rPr>
              <w:t>E</w:t>
            </w:r>
          </w:p>
        </w:tc>
        <w:tc>
          <w:tcPr>
            <w:tcW w:w="4389" w:type="pct"/>
            <w:gridSpan w:val="49"/>
            <w:tcBorders>
              <w:top w:val="nil"/>
              <w:left w:val="nil"/>
              <w:bottom w:val="nil"/>
              <w:right w:val="nil"/>
            </w:tcBorders>
            <w:shd w:val="clear" w:color="auto" w:fill="D9D9D9" w:themeFill="background1" w:themeFillShade="D9"/>
          </w:tcPr>
          <w:p w14:paraId="092E5408" w14:textId="2918A39F" w:rsidR="000A4C32" w:rsidRPr="00E558E2" w:rsidRDefault="000A4C32" w:rsidP="000A4C32">
            <w:pPr>
              <w:pStyle w:val="Normal-Schedule"/>
              <w:spacing w:before="40" w:after="40" w:line="259" w:lineRule="auto"/>
              <w:rPr>
                <w:rFonts w:asciiTheme="minorHAnsi" w:hAnsiTheme="minorHAnsi" w:cstheme="minorHAnsi"/>
                <w:b/>
                <w:bCs/>
                <w:color w:val="404040" w:themeColor="text1" w:themeTint="BF"/>
                <w:sz w:val="24"/>
                <w:szCs w:val="24"/>
              </w:rPr>
            </w:pPr>
            <w:r w:rsidRPr="00E558E2">
              <w:rPr>
                <w:rFonts w:asciiTheme="minorHAnsi" w:hAnsiTheme="minorHAnsi" w:cstheme="minorHAnsi"/>
                <w:b/>
                <w:bCs/>
                <w:color w:val="404040" w:themeColor="text1" w:themeTint="BF"/>
                <w:sz w:val="24"/>
                <w:szCs w:val="24"/>
              </w:rPr>
              <w:t xml:space="preserve">DETAILS OF </w:t>
            </w:r>
            <w:r w:rsidRPr="00D577A0">
              <w:rPr>
                <w:rFonts w:asciiTheme="minorHAnsi" w:hAnsiTheme="minorHAnsi" w:cstheme="minorHAnsi"/>
                <w:b/>
                <w:bCs/>
                <w:color w:val="404040" w:themeColor="text1" w:themeTint="BF"/>
                <w:sz w:val="24"/>
                <w:szCs w:val="24"/>
              </w:rPr>
              <w:t>LIABILITIES</w:t>
            </w:r>
          </w:p>
        </w:tc>
      </w:tr>
      <w:tr w:rsidR="000A4C32" w:rsidRPr="00DE7976" w14:paraId="48C8A04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nil"/>
              <w:right w:val="nil"/>
            </w:tcBorders>
            <w:shd w:val="clear" w:color="auto" w:fill="auto"/>
          </w:tcPr>
          <w:p w14:paraId="6127A3ED" w14:textId="77777777" w:rsidR="000A4C32" w:rsidRPr="00DE7976"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0A4C32" w:rsidRPr="002868CE" w14:paraId="15C35C78"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nil"/>
              <w:right w:val="nil"/>
            </w:tcBorders>
            <w:shd w:val="clear" w:color="auto" w:fill="auto"/>
          </w:tcPr>
          <w:p w14:paraId="746A8645" w14:textId="77777777" w:rsidR="000A4C32" w:rsidRPr="002868CE" w:rsidRDefault="000A4C32" w:rsidP="000A4C32">
            <w:pPr>
              <w:tabs>
                <w:tab w:val="left" w:pos="1000"/>
              </w:tabs>
              <w:spacing w:before="40" w:after="40" w:line="259" w:lineRule="auto"/>
              <w:ind w:right="-20"/>
              <w:rPr>
                <w:rFonts w:cstheme="minorHAnsi"/>
                <w:b/>
                <w:color w:val="404040" w:themeColor="text1" w:themeTint="BF"/>
                <w:spacing w:val="-4"/>
                <w:position w:val="-1"/>
                <w:sz w:val="20"/>
                <w:szCs w:val="20"/>
              </w:rPr>
            </w:pPr>
            <w:r w:rsidRPr="002868CE">
              <w:rPr>
                <w:rFonts w:cstheme="minorHAnsi"/>
                <w:b/>
                <w:color w:val="404040" w:themeColor="text1" w:themeTint="BF"/>
                <w:spacing w:val="-4"/>
                <w:position w:val="-1"/>
                <w:sz w:val="20"/>
                <w:szCs w:val="20"/>
              </w:rPr>
              <w:t>M</w:t>
            </w:r>
            <w:r w:rsidRPr="002868CE">
              <w:rPr>
                <w:rFonts w:cstheme="minorHAnsi"/>
                <w:b/>
                <w:color w:val="404040" w:themeColor="text1" w:themeTint="BF"/>
                <w:position w:val="-1"/>
                <w:sz w:val="20"/>
                <w:szCs w:val="20"/>
              </w:rPr>
              <w:t>y</w:t>
            </w:r>
            <w:r w:rsidRPr="002868CE">
              <w:rPr>
                <w:rFonts w:cstheme="minorHAnsi"/>
                <w:b/>
                <w:color w:val="404040" w:themeColor="text1" w:themeTint="BF"/>
                <w:spacing w:val="-8"/>
                <w:position w:val="-1"/>
                <w:sz w:val="20"/>
                <w:szCs w:val="20"/>
              </w:rPr>
              <w:t xml:space="preserve"> </w:t>
            </w:r>
            <w:r w:rsidRPr="002868CE">
              <w:rPr>
                <w:rFonts w:cstheme="minorHAnsi"/>
                <w:b/>
                <w:color w:val="404040" w:themeColor="text1" w:themeTint="BF"/>
                <w:spacing w:val="-4"/>
                <w:position w:val="-1"/>
                <w:sz w:val="20"/>
                <w:szCs w:val="20"/>
              </w:rPr>
              <w:t>liabilitie</w:t>
            </w:r>
            <w:r w:rsidRPr="002868CE">
              <w:rPr>
                <w:rFonts w:cstheme="minorHAnsi"/>
                <w:b/>
                <w:color w:val="404040" w:themeColor="text1" w:themeTint="BF"/>
                <w:position w:val="-1"/>
                <w:sz w:val="20"/>
                <w:szCs w:val="20"/>
              </w:rPr>
              <w:t>s</w:t>
            </w:r>
            <w:r w:rsidRPr="002868CE">
              <w:rPr>
                <w:rFonts w:cstheme="minorHAnsi"/>
                <w:b/>
                <w:color w:val="404040" w:themeColor="text1" w:themeTint="BF"/>
                <w:spacing w:val="-15"/>
                <w:position w:val="-1"/>
                <w:sz w:val="20"/>
                <w:szCs w:val="20"/>
              </w:rPr>
              <w:t xml:space="preserve"> </w:t>
            </w:r>
            <w:r w:rsidRPr="002868CE">
              <w:rPr>
                <w:rFonts w:cstheme="minorHAnsi"/>
                <w:b/>
                <w:color w:val="404040" w:themeColor="text1" w:themeTint="BF"/>
                <w:spacing w:val="-4"/>
                <w:position w:val="-1"/>
                <w:sz w:val="20"/>
                <w:szCs w:val="20"/>
              </w:rPr>
              <w:t>ar</w:t>
            </w:r>
            <w:r w:rsidRPr="002868CE">
              <w:rPr>
                <w:rFonts w:cstheme="minorHAnsi"/>
                <w:b/>
                <w:color w:val="404040" w:themeColor="text1" w:themeTint="BF"/>
                <w:position w:val="-1"/>
                <w:sz w:val="20"/>
                <w:szCs w:val="20"/>
              </w:rPr>
              <w:t>e</w:t>
            </w:r>
            <w:r w:rsidRPr="002868CE">
              <w:rPr>
                <w:rFonts w:cstheme="minorHAnsi"/>
                <w:b/>
                <w:color w:val="404040" w:themeColor="text1" w:themeTint="BF"/>
                <w:spacing w:val="-10"/>
                <w:position w:val="-1"/>
                <w:sz w:val="20"/>
                <w:szCs w:val="20"/>
              </w:rPr>
              <w:t xml:space="preserve"> </w:t>
            </w:r>
            <w:r w:rsidRPr="002868CE">
              <w:rPr>
                <w:rFonts w:cstheme="minorHAnsi"/>
                <w:b/>
                <w:color w:val="404040" w:themeColor="text1" w:themeTint="BF"/>
                <w:spacing w:val="-4"/>
                <w:position w:val="-1"/>
                <w:sz w:val="20"/>
                <w:szCs w:val="20"/>
              </w:rPr>
              <w:t>a</w:t>
            </w:r>
            <w:r w:rsidRPr="002868CE">
              <w:rPr>
                <w:rFonts w:cstheme="minorHAnsi"/>
                <w:b/>
                <w:color w:val="404040" w:themeColor="text1" w:themeTint="BF"/>
                <w:position w:val="-1"/>
                <w:sz w:val="20"/>
                <w:szCs w:val="20"/>
              </w:rPr>
              <w:t>s</w:t>
            </w:r>
            <w:r w:rsidRPr="002868CE">
              <w:rPr>
                <w:rFonts w:cstheme="minorHAnsi"/>
                <w:b/>
                <w:color w:val="404040" w:themeColor="text1" w:themeTint="BF"/>
                <w:spacing w:val="-9"/>
                <w:position w:val="-1"/>
                <w:sz w:val="20"/>
                <w:szCs w:val="20"/>
              </w:rPr>
              <w:t xml:space="preserve"> </w:t>
            </w:r>
            <w:r w:rsidRPr="002868CE">
              <w:rPr>
                <w:rFonts w:cstheme="minorHAnsi"/>
                <w:b/>
                <w:color w:val="404040" w:themeColor="text1" w:themeTint="BF"/>
                <w:spacing w:val="-4"/>
                <w:position w:val="-1"/>
                <w:sz w:val="20"/>
                <w:szCs w:val="20"/>
              </w:rPr>
              <w:t>follows:</w:t>
            </w:r>
          </w:p>
          <w:p w14:paraId="35ADF097" w14:textId="77777777" w:rsidR="000A4C32" w:rsidRPr="002868CE" w:rsidRDefault="000A4C32" w:rsidP="000A4C32">
            <w:pPr>
              <w:spacing w:before="40" w:after="40" w:line="259" w:lineRule="auto"/>
              <w:rPr>
                <w:rFonts w:cstheme="minorHAnsi"/>
                <w:i/>
                <w:color w:val="404040" w:themeColor="text1" w:themeTint="BF"/>
                <w:sz w:val="20"/>
                <w:szCs w:val="20"/>
              </w:rPr>
            </w:pPr>
            <w:r w:rsidRPr="002868CE">
              <w:rPr>
                <w:rFonts w:cstheme="minorHAnsi"/>
                <w:i/>
                <w:color w:val="404040" w:themeColor="text1" w:themeTint="BF"/>
                <w:sz w:val="20"/>
                <w:szCs w:val="20"/>
              </w:rPr>
              <w:t>[If any liabilities are owed jointly with someone other than a dependant, give the name of the other person</w:t>
            </w:r>
            <w:r w:rsidRPr="002868CE">
              <w:rPr>
                <w:rFonts w:cstheme="minorHAnsi"/>
                <w:i/>
                <w:color w:val="404040" w:themeColor="text1" w:themeTint="BF"/>
                <w:spacing w:val="-3"/>
                <w:sz w:val="20"/>
                <w:szCs w:val="20"/>
              </w:rPr>
              <w:t>]</w:t>
            </w:r>
          </w:p>
          <w:p w14:paraId="60AE320F" w14:textId="6CF39D81"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i/>
                <w:color w:val="404040" w:themeColor="text1" w:themeTint="BF"/>
              </w:rPr>
              <w:t>[</w:t>
            </w:r>
            <w:r w:rsidRPr="002868CE">
              <w:rPr>
                <w:rFonts w:asciiTheme="minorHAnsi" w:hAnsiTheme="minorHAnsi" w:cstheme="minorHAnsi"/>
                <w:i/>
                <w:color w:val="404040" w:themeColor="text1" w:themeTint="BF"/>
                <w:spacing w:val="-3"/>
              </w:rPr>
              <w:t>If</w:t>
            </w:r>
            <w:r w:rsidRPr="002868CE">
              <w:rPr>
                <w:rFonts w:asciiTheme="minorHAnsi" w:hAnsiTheme="minorHAnsi" w:cstheme="minorHAnsi"/>
                <w:i/>
                <w:color w:val="404040" w:themeColor="text1" w:themeTint="BF"/>
                <w:spacing w:val="-6"/>
              </w:rPr>
              <w:t xml:space="preserve"> </w:t>
            </w:r>
            <w:r w:rsidRPr="002868CE">
              <w:rPr>
                <w:rFonts w:asciiTheme="minorHAnsi" w:hAnsiTheme="minorHAnsi" w:cstheme="minorHAnsi"/>
                <w:i/>
                <w:color w:val="404040" w:themeColor="text1" w:themeTint="BF"/>
                <w:spacing w:val="-3"/>
              </w:rPr>
              <w:t>n</w:t>
            </w:r>
            <w:r w:rsidRPr="002868CE">
              <w:rPr>
                <w:rFonts w:asciiTheme="minorHAnsi" w:hAnsiTheme="minorHAnsi" w:cstheme="minorHAnsi"/>
                <w:i/>
                <w:color w:val="404040" w:themeColor="text1" w:themeTint="BF"/>
              </w:rPr>
              <w:t>o</w:t>
            </w:r>
            <w:r w:rsidRPr="002868CE">
              <w:rPr>
                <w:rFonts w:asciiTheme="minorHAnsi" w:hAnsiTheme="minorHAnsi" w:cstheme="minorHAnsi"/>
                <w:i/>
                <w:color w:val="404040" w:themeColor="text1" w:themeTint="BF"/>
                <w:spacing w:val="-6"/>
              </w:rPr>
              <w:t xml:space="preserve"> </w:t>
            </w:r>
            <w:r w:rsidRPr="002868CE">
              <w:rPr>
                <w:rFonts w:asciiTheme="minorHAnsi" w:hAnsiTheme="minorHAnsi" w:cstheme="minorHAnsi"/>
                <w:i/>
                <w:color w:val="404040" w:themeColor="text1" w:themeTint="BF"/>
                <w:spacing w:val="-3"/>
              </w:rPr>
              <w:t>liabilitie</w:t>
            </w:r>
            <w:r w:rsidRPr="002868CE">
              <w:rPr>
                <w:rFonts w:asciiTheme="minorHAnsi" w:hAnsiTheme="minorHAnsi" w:cstheme="minorHAnsi"/>
                <w:i/>
                <w:color w:val="404040" w:themeColor="text1" w:themeTint="BF"/>
              </w:rPr>
              <w:t>s</w:t>
            </w:r>
            <w:r w:rsidRPr="002868CE">
              <w:rPr>
                <w:rFonts w:asciiTheme="minorHAnsi" w:hAnsiTheme="minorHAnsi" w:cstheme="minorHAnsi"/>
                <w:i/>
                <w:color w:val="404040" w:themeColor="text1" w:themeTint="BF"/>
                <w:spacing w:val="-6"/>
              </w:rPr>
              <w:t xml:space="preserve"> </w:t>
            </w:r>
            <w:r w:rsidRPr="002868CE">
              <w:rPr>
                <w:rFonts w:asciiTheme="minorHAnsi" w:hAnsiTheme="minorHAnsi" w:cstheme="minorHAnsi"/>
                <w:i/>
                <w:color w:val="404040" w:themeColor="text1" w:themeTint="BF"/>
                <w:spacing w:val="-3"/>
              </w:rPr>
              <w:t>writ</w:t>
            </w:r>
            <w:r w:rsidRPr="002868CE">
              <w:rPr>
                <w:rFonts w:asciiTheme="minorHAnsi" w:hAnsiTheme="minorHAnsi" w:cstheme="minorHAnsi"/>
                <w:i/>
                <w:color w:val="404040" w:themeColor="text1" w:themeTint="BF"/>
              </w:rPr>
              <w:t>e</w:t>
            </w:r>
            <w:r w:rsidRPr="002868CE">
              <w:rPr>
                <w:rFonts w:asciiTheme="minorHAnsi" w:hAnsiTheme="minorHAnsi" w:cstheme="minorHAnsi"/>
                <w:i/>
                <w:color w:val="404040" w:themeColor="text1" w:themeTint="BF"/>
                <w:spacing w:val="-6"/>
              </w:rPr>
              <w:t xml:space="preserve"> </w:t>
            </w:r>
            <w:r w:rsidRPr="002868CE">
              <w:rPr>
                <w:rFonts w:asciiTheme="minorHAnsi" w:hAnsiTheme="minorHAnsi" w:cstheme="minorHAnsi"/>
                <w:i/>
                <w:color w:val="404040" w:themeColor="text1" w:themeTint="BF"/>
                <w:spacing w:val="-3"/>
              </w:rPr>
              <w:t>"nil</w:t>
            </w:r>
            <w:r w:rsidRPr="002868CE">
              <w:rPr>
                <w:rFonts w:asciiTheme="minorHAnsi" w:hAnsiTheme="minorHAnsi" w:cstheme="minorHAnsi"/>
                <w:i/>
                <w:color w:val="404040" w:themeColor="text1" w:themeTint="BF"/>
              </w:rPr>
              <w:t>"</w:t>
            </w:r>
            <w:r w:rsidRPr="002868CE">
              <w:rPr>
                <w:rFonts w:asciiTheme="minorHAnsi" w:hAnsiTheme="minorHAnsi" w:cstheme="minorHAnsi"/>
                <w:i/>
                <w:color w:val="404040" w:themeColor="text1" w:themeTint="BF"/>
                <w:spacing w:val="-6"/>
              </w:rPr>
              <w:t xml:space="preserve"> </w:t>
            </w:r>
            <w:r w:rsidRPr="002868CE">
              <w:rPr>
                <w:rFonts w:asciiTheme="minorHAnsi" w:hAnsiTheme="minorHAnsi" w:cstheme="minorHAnsi"/>
                <w:i/>
                <w:color w:val="404040" w:themeColor="text1" w:themeTint="BF"/>
                <w:spacing w:val="-3"/>
              </w:rPr>
              <w:t>below]</w:t>
            </w:r>
          </w:p>
        </w:tc>
      </w:tr>
      <w:tr w:rsidR="000A4C32" w:rsidRPr="002868CE" w14:paraId="4A290ADB"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nil"/>
              <w:left w:val="nil"/>
              <w:bottom w:val="nil"/>
              <w:right w:val="nil"/>
            </w:tcBorders>
            <w:shd w:val="clear" w:color="auto" w:fill="F2F2F2" w:themeFill="background1" w:themeFillShade="F2"/>
          </w:tcPr>
          <w:p w14:paraId="1A3E6CD2" w14:textId="5210886D"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spacing w:val="-4"/>
              </w:rPr>
              <w:t>Liability</w:t>
            </w:r>
          </w:p>
        </w:tc>
        <w:tc>
          <w:tcPr>
            <w:tcW w:w="1050" w:type="pct"/>
            <w:gridSpan w:val="16"/>
            <w:tcBorders>
              <w:top w:val="nil"/>
              <w:left w:val="nil"/>
              <w:bottom w:val="nil"/>
              <w:right w:val="nil"/>
            </w:tcBorders>
            <w:shd w:val="clear" w:color="auto" w:fill="F2F2F2" w:themeFill="background1" w:themeFillShade="F2"/>
          </w:tcPr>
          <w:p w14:paraId="67E17630" w14:textId="5F4E9C88"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bCs/>
                <w:color w:val="404040" w:themeColor="text1" w:themeTint="BF"/>
                <w:spacing w:val="-4"/>
              </w:rPr>
              <w:t>M</w:t>
            </w:r>
            <w:r w:rsidRPr="002868CE">
              <w:rPr>
                <w:rFonts w:asciiTheme="minorHAnsi" w:hAnsiTheme="minorHAnsi" w:cstheme="minorHAnsi"/>
                <w:b/>
                <w:bCs/>
                <w:color w:val="404040" w:themeColor="text1" w:themeTint="BF"/>
              </w:rPr>
              <w:t>y</w:t>
            </w:r>
            <w:r w:rsidRPr="002868CE">
              <w:rPr>
                <w:rFonts w:asciiTheme="minorHAnsi" w:hAnsiTheme="minorHAnsi" w:cstheme="minorHAnsi"/>
                <w:b/>
                <w:bCs/>
                <w:color w:val="404040" w:themeColor="text1" w:themeTint="BF"/>
                <w:spacing w:val="-7"/>
              </w:rPr>
              <w:t xml:space="preserve"> </w:t>
            </w:r>
            <w:r w:rsidRPr="002868CE">
              <w:rPr>
                <w:rFonts w:asciiTheme="minorHAnsi" w:hAnsiTheme="minorHAnsi" w:cstheme="minorHAnsi"/>
                <w:b/>
                <w:bCs/>
                <w:color w:val="404040" w:themeColor="text1" w:themeTint="BF"/>
                <w:spacing w:val="-4"/>
              </w:rPr>
              <w:t>details</w:t>
            </w:r>
          </w:p>
        </w:tc>
        <w:tc>
          <w:tcPr>
            <w:tcW w:w="1336" w:type="pct"/>
            <w:gridSpan w:val="9"/>
            <w:tcBorders>
              <w:top w:val="nil"/>
              <w:left w:val="nil"/>
              <w:bottom w:val="nil"/>
              <w:right w:val="nil"/>
            </w:tcBorders>
            <w:shd w:val="clear" w:color="auto" w:fill="F2F2F2" w:themeFill="background1" w:themeFillShade="F2"/>
          </w:tcPr>
          <w:p w14:paraId="188F3D22" w14:textId="5EEB4F15" w:rsidR="000A4C32" w:rsidRPr="006B5C25" w:rsidRDefault="000A4C32" w:rsidP="000A4C32">
            <w:pPr>
              <w:spacing w:before="40" w:after="40" w:line="259" w:lineRule="auto"/>
              <w:ind w:right="-23"/>
              <w:rPr>
                <w:rFonts w:cstheme="minorHAnsi"/>
                <w:color w:val="404040" w:themeColor="text1" w:themeTint="BF"/>
                <w:sz w:val="20"/>
                <w:szCs w:val="20"/>
              </w:rPr>
            </w:pPr>
            <w:r w:rsidRPr="002868CE">
              <w:rPr>
                <w:rFonts w:cstheme="minorHAnsi"/>
                <w:b/>
                <w:bCs/>
                <w:color w:val="404040" w:themeColor="text1" w:themeTint="BF"/>
                <w:spacing w:val="-4"/>
                <w:sz w:val="20"/>
                <w:szCs w:val="20"/>
              </w:rPr>
              <w:t>M</w:t>
            </w:r>
            <w:r w:rsidRPr="002868CE">
              <w:rPr>
                <w:rFonts w:cstheme="minorHAnsi"/>
                <w:b/>
                <w:bCs/>
                <w:color w:val="404040" w:themeColor="text1" w:themeTint="BF"/>
                <w:sz w:val="20"/>
                <w:szCs w:val="20"/>
              </w:rPr>
              <w:t>y</w:t>
            </w:r>
            <w:r w:rsidRPr="002868CE">
              <w:rPr>
                <w:rFonts w:cstheme="minorHAnsi"/>
                <w:b/>
                <w:bCs/>
                <w:color w:val="404040" w:themeColor="text1" w:themeTint="BF"/>
                <w:spacing w:val="-7"/>
                <w:sz w:val="20"/>
                <w:szCs w:val="20"/>
              </w:rPr>
              <w:t xml:space="preserve"> </w:t>
            </w:r>
            <w:r>
              <w:rPr>
                <w:rFonts w:cstheme="minorHAnsi"/>
                <w:b/>
                <w:bCs/>
                <w:color w:val="404040" w:themeColor="text1" w:themeTint="BF"/>
                <w:spacing w:val="-7"/>
                <w:sz w:val="20"/>
                <w:szCs w:val="20"/>
              </w:rPr>
              <w:t xml:space="preserve">spouse/partner’s </w:t>
            </w:r>
            <w:r w:rsidRPr="0015457B">
              <w:rPr>
                <w:rFonts w:cstheme="minorHAnsi"/>
                <w:b/>
                <w:bCs/>
                <w:color w:val="404040" w:themeColor="text1" w:themeTint="BF"/>
                <w:spacing w:val="-3"/>
                <w:sz w:val="20"/>
                <w:szCs w:val="20"/>
              </w:rPr>
              <w:t>details</w:t>
            </w:r>
          </w:p>
        </w:tc>
      </w:tr>
      <w:tr w:rsidR="000A4C32" w:rsidRPr="002868CE" w14:paraId="0D3C25D7"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nil"/>
              <w:left w:val="nil"/>
              <w:bottom w:val="nil"/>
              <w:right w:val="nil"/>
            </w:tcBorders>
            <w:shd w:val="clear" w:color="auto" w:fill="auto"/>
          </w:tcPr>
          <w:p w14:paraId="0DAF0945" w14:textId="5646D395" w:rsidR="000A4C32" w:rsidRPr="00DC06EB" w:rsidRDefault="000A4C32" w:rsidP="000A4C32">
            <w:pPr>
              <w:spacing w:before="40" w:after="40" w:line="259" w:lineRule="auto"/>
              <w:ind w:right="-23"/>
              <w:rPr>
                <w:rFonts w:cstheme="minorHAnsi"/>
                <w:bCs/>
                <w:color w:val="404040" w:themeColor="text1" w:themeTint="BF"/>
                <w:spacing w:val="-3"/>
                <w:sz w:val="20"/>
                <w:szCs w:val="20"/>
              </w:rPr>
            </w:pPr>
            <w:r w:rsidRPr="00DC06EB">
              <w:rPr>
                <w:rFonts w:cstheme="minorHAnsi"/>
                <w:bCs/>
                <w:color w:val="404040" w:themeColor="text1" w:themeTint="BF"/>
                <w:spacing w:val="-3"/>
                <w:sz w:val="20"/>
                <w:szCs w:val="20"/>
              </w:rPr>
              <w:t xml:space="preserve">Amount owing on other loans </w:t>
            </w:r>
          </w:p>
        </w:tc>
        <w:tc>
          <w:tcPr>
            <w:tcW w:w="926" w:type="pct"/>
            <w:gridSpan w:val="10"/>
            <w:tcBorders>
              <w:top w:val="nil"/>
              <w:left w:val="nil"/>
              <w:right w:val="nil"/>
            </w:tcBorders>
            <w:shd w:val="clear" w:color="auto" w:fill="auto"/>
            <w:vAlign w:val="bottom"/>
          </w:tcPr>
          <w:p w14:paraId="69B7A45A" w14:textId="7A75648D"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c>
          <w:tcPr>
            <w:tcW w:w="124" w:type="pct"/>
            <w:gridSpan w:val="6"/>
            <w:tcBorders>
              <w:top w:val="nil"/>
              <w:left w:val="nil"/>
              <w:bottom w:val="nil"/>
              <w:right w:val="nil"/>
            </w:tcBorders>
            <w:shd w:val="clear" w:color="auto" w:fill="auto"/>
            <w:vAlign w:val="bottom"/>
          </w:tcPr>
          <w:p w14:paraId="0F034CEC" w14:textId="05D35AB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336" w:type="pct"/>
            <w:gridSpan w:val="9"/>
            <w:tcBorders>
              <w:top w:val="nil"/>
              <w:left w:val="nil"/>
              <w:bottom w:val="single" w:sz="4" w:space="0" w:color="auto"/>
              <w:right w:val="nil"/>
            </w:tcBorders>
            <w:shd w:val="clear" w:color="auto" w:fill="auto"/>
            <w:vAlign w:val="bottom"/>
          </w:tcPr>
          <w:p w14:paraId="0CAABDB3" w14:textId="1220277B"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0A4C32" w:rsidRPr="002868CE" w14:paraId="372C5C4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4E782F85" w14:textId="5A50512B" w:rsidR="000A4C32" w:rsidRPr="00DC06EB" w:rsidRDefault="000A4C32" w:rsidP="000A4C32">
            <w:pPr>
              <w:spacing w:before="40" w:after="40" w:line="259" w:lineRule="auto"/>
              <w:ind w:right="-23"/>
              <w:rPr>
                <w:rFonts w:cstheme="minorHAnsi"/>
                <w:bCs/>
                <w:i/>
                <w:iCs/>
                <w:color w:val="404040" w:themeColor="text1" w:themeTint="BF"/>
                <w:spacing w:val="-3"/>
                <w:sz w:val="16"/>
                <w:szCs w:val="16"/>
              </w:rPr>
            </w:pPr>
            <w:r w:rsidRPr="00DC06EB">
              <w:rPr>
                <w:rFonts w:cstheme="minorHAnsi"/>
                <w:bCs/>
                <w:i/>
                <w:iCs/>
                <w:color w:val="404040" w:themeColor="text1" w:themeTint="BF"/>
                <w:spacing w:val="-4"/>
                <w:sz w:val="16"/>
                <w:szCs w:val="16"/>
              </w:rPr>
              <w:t>(</w:t>
            </w:r>
            <w:proofErr w:type="gramStart"/>
            <w:r w:rsidRPr="00DC06EB">
              <w:rPr>
                <w:rFonts w:cstheme="minorHAnsi"/>
                <w:bCs/>
                <w:i/>
                <w:iCs/>
                <w:color w:val="404040" w:themeColor="text1" w:themeTint="BF"/>
                <w:spacing w:val="-4"/>
                <w:sz w:val="16"/>
                <w:szCs w:val="16"/>
              </w:rPr>
              <w:t>please</w:t>
            </w:r>
            <w:proofErr w:type="gramEnd"/>
            <w:r w:rsidRPr="00DC06EB">
              <w:rPr>
                <w:rFonts w:cstheme="minorHAnsi"/>
                <w:bCs/>
                <w:i/>
                <w:iCs/>
                <w:color w:val="404040" w:themeColor="text1" w:themeTint="BF"/>
                <w:spacing w:val="-4"/>
                <w:sz w:val="16"/>
                <w:szCs w:val="16"/>
              </w:rPr>
              <w:t xml:space="preserve"> list and provide statements from lender)</w:t>
            </w:r>
          </w:p>
        </w:tc>
        <w:tc>
          <w:tcPr>
            <w:tcW w:w="3150" w:type="pct"/>
            <w:gridSpan w:val="38"/>
            <w:tcBorders>
              <w:top w:val="nil"/>
              <w:left w:val="nil"/>
              <w:right w:val="nil"/>
            </w:tcBorders>
            <w:shd w:val="clear" w:color="auto" w:fill="auto"/>
            <w:vAlign w:val="bottom"/>
          </w:tcPr>
          <w:p w14:paraId="085B71E0" w14:textId="7DF8E9BB"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6B5C25">
              <w:rPr>
                <w:rFonts w:asciiTheme="minorHAnsi" w:hAnsiTheme="minorHAnsi" w:cstheme="minorHAnsi"/>
                <w:b/>
                <w:bCs/>
                <w:color w:val="404040" w:themeColor="text1" w:themeTint="BF"/>
                <w:lang w:val="en-GB"/>
              </w:rPr>
              <w:fldChar w:fldCharType="begin">
                <w:ffData>
                  <w:name w:val=""/>
                  <w:enabled/>
                  <w:calcOnExit w:val="0"/>
                  <w:textInput/>
                </w:ffData>
              </w:fldChar>
            </w:r>
            <w:r w:rsidRPr="006B5C25">
              <w:rPr>
                <w:rFonts w:asciiTheme="minorHAnsi" w:hAnsiTheme="minorHAnsi" w:cstheme="minorHAnsi"/>
                <w:b/>
                <w:bCs/>
                <w:color w:val="404040" w:themeColor="text1" w:themeTint="BF"/>
                <w:lang w:val="en-GB"/>
              </w:rPr>
              <w:instrText xml:space="preserve"> FORMTEXT </w:instrText>
            </w:r>
            <w:r w:rsidRPr="006B5C25">
              <w:rPr>
                <w:rFonts w:asciiTheme="minorHAnsi" w:hAnsiTheme="minorHAnsi" w:cstheme="minorHAnsi"/>
                <w:b/>
                <w:bCs/>
                <w:color w:val="404040" w:themeColor="text1" w:themeTint="BF"/>
                <w:lang w:val="en-GB"/>
              </w:rPr>
            </w:r>
            <w:r w:rsidRPr="006B5C25">
              <w:rPr>
                <w:rFonts w:asciiTheme="minorHAnsi" w:hAnsiTheme="minorHAnsi" w:cstheme="minorHAnsi"/>
                <w:b/>
                <w:bCs/>
                <w:color w:val="404040" w:themeColor="text1" w:themeTint="BF"/>
                <w:lang w:val="en-GB"/>
              </w:rPr>
              <w:fldChar w:fldCharType="separate"/>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rPr>
              <w:fldChar w:fldCharType="end"/>
            </w:r>
          </w:p>
        </w:tc>
      </w:tr>
      <w:tr w:rsidR="000A4C32" w:rsidRPr="002868CE" w14:paraId="0CA1C4B6"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40346945" w14:textId="77777777" w:rsidR="000A4C32" w:rsidRPr="00DC06EB" w:rsidRDefault="000A4C32" w:rsidP="000A4C32">
            <w:pPr>
              <w:spacing w:before="40" w:after="40" w:line="259" w:lineRule="auto"/>
              <w:ind w:right="-23"/>
              <w:rPr>
                <w:rFonts w:cstheme="minorHAnsi"/>
                <w:bCs/>
                <w:color w:val="404040" w:themeColor="text1" w:themeTint="BF"/>
                <w:spacing w:val="-4"/>
              </w:rPr>
            </w:pPr>
          </w:p>
        </w:tc>
        <w:tc>
          <w:tcPr>
            <w:tcW w:w="3150" w:type="pct"/>
            <w:gridSpan w:val="38"/>
            <w:tcBorders>
              <w:top w:val="nil"/>
              <w:left w:val="nil"/>
              <w:right w:val="nil"/>
            </w:tcBorders>
            <w:shd w:val="clear" w:color="auto" w:fill="auto"/>
            <w:vAlign w:val="bottom"/>
          </w:tcPr>
          <w:p w14:paraId="12B3892A" w14:textId="568FF9E2"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6B5C25">
              <w:rPr>
                <w:rFonts w:asciiTheme="minorHAnsi" w:hAnsiTheme="minorHAnsi" w:cstheme="minorHAnsi"/>
                <w:b/>
                <w:bCs/>
                <w:color w:val="404040" w:themeColor="text1" w:themeTint="BF"/>
                <w:lang w:val="en-GB"/>
              </w:rPr>
              <w:fldChar w:fldCharType="begin">
                <w:ffData>
                  <w:name w:val=""/>
                  <w:enabled/>
                  <w:calcOnExit w:val="0"/>
                  <w:textInput/>
                </w:ffData>
              </w:fldChar>
            </w:r>
            <w:r w:rsidRPr="006B5C25">
              <w:rPr>
                <w:rFonts w:asciiTheme="minorHAnsi" w:hAnsiTheme="minorHAnsi" w:cstheme="minorHAnsi"/>
                <w:b/>
                <w:bCs/>
                <w:color w:val="404040" w:themeColor="text1" w:themeTint="BF"/>
                <w:lang w:val="en-GB"/>
              </w:rPr>
              <w:instrText xml:space="preserve"> FORMTEXT </w:instrText>
            </w:r>
            <w:r w:rsidRPr="006B5C25">
              <w:rPr>
                <w:rFonts w:asciiTheme="minorHAnsi" w:hAnsiTheme="minorHAnsi" w:cstheme="minorHAnsi"/>
                <w:b/>
                <w:bCs/>
                <w:color w:val="404040" w:themeColor="text1" w:themeTint="BF"/>
                <w:lang w:val="en-GB"/>
              </w:rPr>
            </w:r>
            <w:r w:rsidRPr="006B5C25">
              <w:rPr>
                <w:rFonts w:asciiTheme="minorHAnsi" w:hAnsiTheme="minorHAnsi" w:cstheme="minorHAnsi"/>
                <w:b/>
                <w:bCs/>
                <w:color w:val="404040" w:themeColor="text1" w:themeTint="BF"/>
                <w:lang w:val="en-GB"/>
              </w:rPr>
              <w:fldChar w:fldCharType="separate"/>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lang w:val="en-GB"/>
              </w:rPr>
              <w:t> </w:t>
            </w:r>
            <w:r w:rsidRPr="006B5C25">
              <w:rPr>
                <w:rFonts w:asciiTheme="minorHAnsi" w:hAnsiTheme="minorHAnsi" w:cstheme="minorHAnsi"/>
                <w:b/>
                <w:bCs/>
                <w:color w:val="404040" w:themeColor="text1" w:themeTint="BF"/>
              </w:rPr>
              <w:fldChar w:fldCharType="end"/>
            </w:r>
          </w:p>
        </w:tc>
      </w:tr>
      <w:tr w:rsidR="000A4C32" w:rsidRPr="002868CE" w14:paraId="1922BEE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nil"/>
              <w:left w:val="nil"/>
              <w:bottom w:val="nil"/>
              <w:right w:val="nil"/>
            </w:tcBorders>
            <w:shd w:val="clear" w:color="auto" w:fill="auto"/>
          </w:tcPr>
          <w:p w14:paraId="1727776B" w14:textId="1EA2F8C6" w:rsidR="000A4C32" w:rsidRPr="00DC06EB" w:rsidRDefault="000A4C32" w:rsidP="000A4C32">
            <w:pPr>
              <w:spacing w:before="40" w:after="40" w:line="259" w:lineRule="auto"/>
              <w:ind w:right="-23"/>
              <w:rPr>
                <w:rFonts w:cstheme="minorHAnsi"/>
                <w:bCs/>
                <w:color w:val="404040" w:themeColor="text1" w:themeTint="BF"/>
                <w:spacing w:val="-4"/>
                <w:sz w:val="20"/>
                <w:szCs w:val="20"/>
              </w:rPr>
            </w:pPr>
            <w:r w:rsidRPr="00DC06EB">
              <w:rPr>
                <w:rFonts w:cstheme="minorHAnsi"/>
                <w:bCs/>
                <w:color w:val="404040" w:themeColor="text1" w:themeTint="BF"/>
                <w:spacing w:val="-3"/>
                <w:sz w:val="20"/>
                <w:szCs w:val="20"/>
              </w:rPr>
              <w:t>A</w:t>
            </w:r>
            <w:r w:rsidRPr="00DC06EB">
              <w:rPr>
                <w:rFonts w:cstheme="minorHAnsi"/>
                <w:bCs/>
                <w:color w:val="404040" w:themeColor="text1" w:themeTint="BF"/>
                <w:spacing w:val="-5"/>
                <w:sz w:val="20"/>
                <w:szCs w:val="20"/>
              </w:rPr>
              <w:t>m</w:t>
            </w:r>
            <w:r w:rsidRPr="00DC06EB">
              <w:rPr>
                <w:rFonts w:cstheme="minorHAnsi"/>
                <w:bCs/>
                <w:color w:val="404040" w:themeColor="text1" w:themeTint="BF"/>
                <w:spacing w:val="-3"/>
                <w:sz w:val="20"/>
                <w:szCs w:val="20"/>
              </w:rPr>
              <w:t>oun</w:t>
            </w:r>
            <w:r w:rsidRPr="00DC06EB">
              <w:rPr>
                <w:rFonts w:cstheme="minorHAnsi"/>
                <w:bCs/>
                <w:color w:val="404040" w:themeColor="text1" w:themeTint="BF"/>
                <w:sz w:val="20"/>
                <w:szCs w:val="20"/>
              </w:rPr>
              <w:t>t</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owin</w:t>
            </w:r>
            <w:r w:rsidRPr="00DC06EB">
              <w:rPr>
                <w:rFonts w:cstheme="minorHAnsi"/>
                <w:bCs/>
                <w:color w:val="404040" w:themeColor="text1" w:themeTint="BF"/>
                <w:sz w:val="20"/>
                <w:szCs w:val="20"/>
              </w:rPr>
              <w:t>g</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o</w:t>
            </w:r>
            <w:r w:rsidRPr="00DC06EB">
              <w:rPr>
                <w:rFonts w:cstheme="minorHAnsi"/>
                <w:bCs/>
                <w:color w:val="404040" w:themeColor="text1" w:themeTint="BF"/>
                <w:sz w:val="20"/>
                <w:szCs w:val="20"/>
              </w:rPr>
              <w:t>n</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credi</w:t>
            </w:r>
            <w:r w:rsidRPr="00DC06EB">
              <w:rPr>
                <w:rFonts w:cstheme="minorHAnsi"/>
                <w:bCs/>
                <w:color w:val="404040" w:themeColor="text1" w:themeTint="BF"/>
                <w:sz w:val="20"/>
                <w:szCs w:val="20"/>
              </w:rPr>
              <w:t>t</w:t>
            </w:r>
            <w:r w:rsidRPr="00DC06EB">
              <w:rPr>
                <w:rFonts w:cstheme="minorHAnsi"/>
                <w:bCs/>
                <w:color w:val="404040" w:themeColor="text1" w:themeTint="BF"/>
                <w:spacing w:val="-7"/>
                <w:sz w:val="20"/>
                <w:szCs w:val="20"/>
              </w:rPr>
              <w:t xml:space="preserve"> </w:t>
            </w:r>
            <w:r w:rsidRPr="00DC06EB">
              <w:rPr>
                <w:rFonts w:cstheme="minorHAnsi"/>
                <w:bCs/>
                <w:color w:val="404040" w:themeColor="text1" w:themeTint="BF"/>
                <w:spacing w:val="-3"/>
                <w:sz w:val="20"/>
                <w:szCs w:val="20"/>
              </w:rPr>
              <w:t>card(s)</w:t>
            </w:r>
            <w:r w:rsidRPr="00DC06EB">
              <w:rPr>
                <w:rFonts w:cstheme="minorHAnsi"/>
                <w:bCs/>
                <w:color w:val="404040" w:themeColor="text1" w:themeTint="BF"/>
                <w:spacing w:val="-4"/>
                <w:sz w:val="20"/>
                <w:szCs w:val="20"/>
              </w:rPr>
              <w:t xml:space="preserve"> </w:t>
            </w:r>
          </w:p>
        </w:tc>
        <w:tc>
          <w:tcPr>
            <w:tcW w:w="926" w:type="pct"/>
            <w:gridSpan w:val="10"/>
            <w:tcBorders>
              <w:left w:val="nil"/>
              <w:right w:val="nil"/>
            </w:tcBorders>
            <w:shd w:val="clear" w:color="auto" w:fill="auto"/>
            <w:vAlign w:val="bottom"/>
          </w:tcPr>
          <w:p w14:paraId="3FF94D3C" w14:textId="015AD9BB" w:rsidR="000A4C32" w:rsidRPr="002868CE" w:rsidRDefault="000A4C32" w:rsidP="000A4C32">
            <w:pPr>
              <w:pStyle w:val="Normal-Schedule"/>
              <w:suppressLineNumber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c>
          <w:tcPr>
            <w:tcW w:w="124" w:type="pct"/>
            <w:gridSpan w:val="6"/>
            <w:tcBorders>
              <w:top w:val="nil"/>
              <w:left w:val="nil"/>
              <w:bottom w:val="nil"/>
              <w:right w:val="nil"/>
            </w:tcBorders>
            <w:shd w:val="clear" w:color="auto" w:fill="auto"/>
            <w:vAlign w:val="bottom"/>
          </w:tcPr>
          <w:p w14:paraId="601CF47F" w14:textId="4C56FB73" w:rsidR="000A4C32" w:rsidRPr="002868CE" w:rsidRDefault="000A4C32" w:rsidP="000A4C32">
            <w:pPr>
              <w:pStyle w:val="Normal-Schedule"/>
              <w:suppressLineNumbers/>
              <w:spacing w:before="40" w:after="40" w:line="259" w:lineRule="auto"/>
              <w:rPr>
                <w:rFonts w:asciiTheme="minorHAnsi" w:hAnsiTheme="minorHAnsi" w:cstheme="minorHAnsi"/>
                <w:b/>
                <w:bCs/>
                <w:color w:val="404040" w:themeColor="text1" w:themeTint="BF"/>
                <w:lang w:val="en-GB"/>
              </w:rPr>
            </w:pPr>
          </w:p>
        </w:tc>
        <w:tc>
          <w:tcPr>
            <w:tcW w:w="1336" w:type="pct"/>
            <w:gridSpan w:val="9"/>
            <w:tcBorders>
              <w:top w:val="single" w:sz="4" w:space="0" w:color="auto"/>
              <w:left w:val="nil"/>
              <w:bottom w:val="single" w:sz="4" w:space="0" w:color="auto"/>
              <w:right w:val="nil"/>
            </w:tcBorders>
            <w:shd w:val="clear" w:color="auto" w:fill="auto"/>
            <w:vAlign w:val="bottom"/>
          </w:tcPr>
          <w:p w14:paraId="51DCA7EB" w14:textId="76975CAB"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0A4C32" w:rsidRPr="002868CE" w14:paraId="4E15F074"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493227D3" w14:textId="08DCEDFF" w:rsidR="000A4C32" w:rsidRPr="00DC06EB" w:rsidRDefault="000A4C32" w:rsidP="000A4C32">
            <w:pPr>
              <w:spacing w:before="40" w:after="40" w:line="259" w:lineRule="auto"/>
              <w:ind w:right="-23"/>
              <w:rPr>
                <w:rFonts w:cstheme="minorHAnsi"/>
                <w:bCs/>
                <w:i/>
                <w:iCs/>
                <w:color w:val="404040" w:themeColor="text1" w:themeTint="BF"/>
                <w:spacing w:val="-4"/>
                <w:sz w:val="16"/>
                <w:szCs w:val="16"/>
              </w:rPr>
            </w:pPr>
            <w:r w:rsidRPr="00DC06EB">
              <w:rPr>
                <w:rFonts w:cstheme="minorHAnsi"/>
                <w:bCs/>
                <w:i/>
                <w:iCs/>
                <w:color w:val="404040" w:themeColor="text1" w:themeTint="BF"/>
                <w:spacing w:val="-4"/>
                <w:sz w:val="16"/>
                <w:szCs w:val="16"/>
              </w:rPr>
              <w:lastRenderedPageBreak/>
              <w:t>(</w:t>
            </w:r>
            <w:proofErr w:type="gramStart"/>
            <w:r w:rsidRPr="00DC06EB">
              <w:rPr>
                <w:rFonts w:cstheme="minorHAnsi"/>
                <w:bCs/>
                <w:i/>
                <w:iCs/>
                <w:color w:val="404040" w:themeColor="text1" w:themeTint="BF"/>
                <w:spacing w:val="-4"/>
                <w:sz w:val="16"/>
                <w:szCs w:val="16"/>
              </w:rPr>
              <w:t>please</w:t>
            </w:r>
            <w:proofErr w:type="gramEnd"/>
            <w:r w:rsidRPr="00DC06EB">
              <w:rPr>
                <w:rFonts w:cstheme="minorHAnsi"/>
                <w:bCs/>
                <w:i/>
                <w:iCs/>
                <w:color w:val="404040" w:themeColor="text1" w:themeTint="BF"/>
                <w:spacing w:val="-4"/>
                <w:sz w:val="16"/>
                <w:szCs w:val="16"/>
              </w:rPr>
              <w:t xml:space="preserve"> list and provide statements from lender)</w:t>
            </w:r>
          </w:p>
        </w:tc>
        <w:tc>
          <w:tcPr>
            <w:tcW w:w="3150" w:type="pct"/>
            <w:gridSpan w:val="38"/>
            <w:tcBorders>
              <w:left w:val="nil"/>
              <w:right w:val="nil"/>
            </w:tcBorders>
            <w:shd w:val="clear" w:color="auto" w:fill="auto"/>
            <w:vAlign w:val="bottom"/>
          </w:tcPr>
          <w:p w14:paraId="59A5F0DB" w14:textId="0BDB8941"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rPr>
              <w:fldChar w:fldCharType="end"/>
            </w:r>
          </w:p>
        </w:tc>
      </w:tr>
      <w:tr w:rsidR="000A4C32" w:rsidRPr="002868CE" w14:paraId="11F62C90"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4DD87FB5" w14:textId="77777777" w:rsidR="000A4C32" w:rsidRPr="00DC06EB" w:rsidRDefault="000A4C32" w:rsidP="000A4C32">
            <w:pPr>
              <w:spacing w:before="40" w:after="40" w:line="259" w:lineRule="auto"/>
              <w:ind w:right="-23"/>
              <w:rPr>
                <w:rFonts w:cstheme="minorHAnsi"/>
                <w:bCs/>
                <w:color w:val="404040" w:themeColor="text1" w:themeTint="BF"/>
                <w:spacing w:val="-4"/>
              </w:rPr>
            </w:pPr>
          </w:p>
        </w:tc>
        <w:tc>
          <w:tcPr>
            <w:tcW w:w="3150" w:type="pct"/>
            <w:gridSpan w:val="38"/>
            <w:tcBorders>
              <w:left w:val="nil"/>
              <w:right w:val="nil"/>
            </w:tcBorders>
            <w:shd w:val="clear" w:color="auto" w:fill="auto"/>
            <w:vAlign w:val="bottom"/>
          </w:tcPr>
          <w:p w14:paraId="70A20066" w14:textId="684187A6"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rPr>
              <w:fldChar w:fldCharType="end"/>
            </w:r>
          </w:p>
        </w:tc>
      </w:tr>
      <w:tr w:rsidR="000A4C32" w:rsidRPr="002868CE" w14:paraId="59E6770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nil"/>
              <w:left w:val="nil"/>
              <w:bottom w:val="nil"/>
              <w:right w:val="nil"/>
            </w:tcBorders>
            <w:shd w:val="clear" w:color="auto" w:fill="auto"/>
          </w:tcPr>
          <w:p w14:paraId="0C9F4F04" w14:textId="4454CF66" w:rsidR="000A4C32" w:rsidRPr="00DC06EB" w:rsidRDefault="000A4C32" w:rsidP="000A4C32">
            <w:pPr>
              <w:spacing w:before="40" w:after="40" w:line="259" w:lineRule="auto"/>
              <w:ind w:right="-23"/>
              <w:rPr>
                <w:rFonts w:cstheme="minorHAnsi"/>
                <w:bCs/>
                <w:color w:val="404040" w:themeColor="text1" w:themeTint="BF"/>
                <w:sz w:val="20"/>
                <w:szCs w:val="20"/>
              </w:rPr>
            </w:pPr>
            <w:r w:rsidRPr="00DC06EB">
              <w:rPr>
                <w:rFonts w:cstheme="minorHAnsi"/>
                <w:bCs/>
                <w:color w:val="404040" w:themeColor="text1" w:themeTint="BF"/>
                <w:spacing w:val="-4"/>
                <w:sz w:val="20"/>
                <w:szCs w:val="20"/>
              </w:rPr>
              <w:t>Amount owing to any businesses or individuals</w:t>
            </w:r>
          </w:p>
        </w:tc>
        <w:tc>
          <w:tcPr>
            <w:tcW w:w="926" w:type="pct"/>
            <w:gridSpan w:val="10"/>
            <w:tcBorders>
              <w:left w:val="nil"/>
              <w:right w:val="nil"/>
            </w:tcBorders>
            <w:shd w:val="clear" w:color="auto" w:fill="auto"/>
            <w:vAlign w:val="bottom"/>
          </w:tcPr>
          <w:p w14:paraId="0DC4A768" w14:textId="5EF1EF8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c>
          <w:tcPr>
            <w:tcW w:w="124" w:type="pct"/>
            <w:gridSpan w:val="6"/>
            <w:tcBorders>
              <w:top w:val="nil"/>
              <w:left w:val="nil"/>
              <w:bottom w:val="nil"/>
              <w:right w:val="nil"/>
            </w:tcBorders>
            <w:shd w:val="clear" w:color="auto" w:fill="auto"/>
            <w:vAlign w:val="bottom"/>
          </w:tcPr>
          <w:p w14:paraId="56A707F2" w14:textId="7A82FA2E" w:rsidR="000A4C32" w:rsidRPr="002868CE" w:rsidRDefault="000A4C32" w:rsidP="000A4C32">
            <w:pPr>
              <w:pStyle w:val="Normal-Schedule"/>
              <w:suppressLineNumbers/>
              <w:spacing w:before="40" w:after="40" w:line="259" w:lineRule="auto"/>
              <w:rPr>
                <w:rFonts w:asciiTheme="minorHAnsi" w:hAnsiTheme="minorHAnsi" w:cstheme="minorHAnsi"/>
                <w:b/>
                <w:bCs/>
                <w:color w:val="404040" w:themeColor="text1" w:themeTint="BF"/>
                <w:lang w:val="en-GB"/>
              </w:rPr>
            </w:pPr>
          </w:p>
        </w:tc>
        <w:tc>
          <w:tcPr>
            <w:tcW w:w="1336" w:type="pct"/>
            <w:gridSpan w:val="9"/>
            <w:tcBorders>
              <w:top w:val="single" w:sz="4" w:space="0" w:color="auto"/>
              <w:left w:val="nil"/>
              <w:bottom w:val="single" w:sz="4" w:space="0" w:color="auto"/>
              <w:right w:val="nil"/>
            </w:tcBorders>
            <w:shd w:val="clear" w:color="auto" w:fill="auto"/>
            <w:vAlign w:val="bottom"/>
          </w:tcPr>
          <w:p w14:paraId="60E8B14B" w14:textId="0AEC7F3F"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r>
      <w:tr w:rsidR="000A4C32" w:rsidRPr="002868CE" w14:paraId="4816BD5A"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324A8226" w14:textId="13E1465B" w:rsidR="000A4C32" w:rsidRPr="00DC06EB"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Cs/>
                <w:i/>
                <w:iCs/>
                <w:color w:val="404040" w:themeColor="text1" w:themeTint="BF"/>
                <w:spacing w:val="-4"/>
                <w:sz w:val="16"/>
                <w:szCs w:val="16"/>
              </w:rPr>
            </w:pPr>
            <w:r w:rsidRPr="00DC06EB">
              <w:rPr>
                <w:rFonts w:asciiTheme="minorHAnsi" w:hAnsiTheme="minorHAnsi" w:cstheme="minorHAnsi"/>
                <w:bCs/>
                <w:i/>
                <w:iCs/>
                <w:color w:val="404040" w:themeColor="text1" w:themeTint="BF"/>
                <w:spacing w:val="-4"/>
                <w:sz w:val="16"/>
                <w:szCs w:val="16"/>
              </w:rPr>
              <w:t>(please list and provide statements from lender)</w:t>
            </w:r>
          </w:p>
        </w:tc>
        <w:tc>
          <w:tcPr>
            <w:tcW w:w="3150" w:type="pct"/>
            <w:gridSpan w:val="38"/>
            <w:tcBorders>
              <w:left w:val="nil"/>
              <w:right w:val="nil"/>
            </w:tcBorders>
            <w:shd w:val="clear" w:color="auto" w:fill="auto"/>
          </w:tcPr>
          <w:p w14:paraId="4DDA3B03" w14:textId="006F3DA5"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rPr>
              <w:fldChar w:fldCharType="end"/>
            </w:r>
          </w:p>
        </w:tc>
      </w:tr>
      <w:tr w:rsidR="000A4C32" w:rsidRPr="002868CE" w14:paraId="55AAB006"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850" w:type="pct"/>
            <w:gridSpan w:val="14"/>
            <w:tcBorders>
              <w:top w:val="nil"/>
              <w:left w:val="nil"/>
              <w:bottom w:val="nil"/>
              <w:right w:val="nil"/>
            </w:tcBorders>
            <w:shd w:val="clear" w:color="auto" w:fill="auto"/>
          </w:tcPr>
          <w:p w14:paraId="180825F1" w14:textId="77777777"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pacing w:val="-4"/>
              </w:rPr>
            </w:pPr>
          </w:p>
        </w:tc>
        <w:tc>
          <w:tcPr>
            <w:tcW w:w="3150" w:type="pct"/>
            <w:gridSpan w:val="38"/>
            <w:tcBorders>
              <w:left w:val="nil"/>
              <w:right w:val="nil"/>
            </w:tcBorders>
            <w:shd w:val="clear" w:color="auto" w:fill="auto"/>
          </w:tcPr>
          <w:p w14:paraId="78FB2440" w14:textId="094AA4CF"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rPr>
              <w:fldChar w:fldCharType="end"/>
            </w:r>
          </w:p>
        </w:tc>
      </w:tr>
      <w:tr w:rsidR="000A4C32" w:rsidRPr="002868CE" w14:paraId="1F78C17F"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nil"/>
              <w:left w:val="nil"/>
              <w:bottom w:val="nil"/>
              <w:right w:val="nil"/>
            </w:tcBorders>
            <w:shd w:val="clear" w:color="auto" w:fill="auto"/>
          </w:tcPr>
          <w:p w14:paraId="626B76C1" w14:textId="3E653193"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b/>
                <w:color w:val="404040" w:themeColor="text1" w:themeTint="BF"/>
                <w:spacing w:val="-4"/>
              </w:rPr>
              <w:t xml:space="preserve">Other </w:t>
            </w:r>
            <w:r w:rsidRPr="002868CE">
              <w:rPr>
                <w:rFonts w:asciiTheme="minorHAnsi" w:hAnsiTheme="minorHAnsi" w:cstheme="minorHAnsi"/>
                <w:color w:val="404040" w:themeColor="text1" w:themeTint="BF"/>
                <w:spacing w:val="-4"/>
              </w:rPr>
              <w:t>(please specify):</w:t>
            </w:r>
          </w:p>
        </w:tc>
        <w:tc>
          <w:tcPr>
            <w:tcW w:w="926" w:type="pct"/>
            <w:gridSpan w:val="10"/>
            <w:tcBorders>
              <w:left w:val="nil"/>
              <w:bottom w:val="single" w:sz="4" w:space="0" w:color="auto"/>
              <w:right w:val="nil"/>
            </w:tcBorders>
            <w:shd w:val="clear" w:color="auto" w:fill="auto"/>
          </w:tcPr>
          <w:p w14:paraId="5542B0BC" w14:textId="184B3EF3" w:rsidR="000A4C32" w:rsidRPr="002868CE" w:rsidRDefault="000A4C32" w:rsidP="000A4C32">
            <w:pPr>
              <w:pStyle w:val="Normal-Schedule"/>
              <w:suppressLineNumber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6003C5">
              <w:rPr>
                <w:rFonts w:asciiTheme="minorHAnsi" w:hAnsiTheme="minorHAnsi" w:cstheme="minorHAnsi"/>
                <w:b/>
                <w:bCs/>
                <w:color w:val="404040" w:themeColor="text1" w:themeTint="BF"/>
              </w:rPr>
              <w:fldChar w:fldCharType="begin">
                <w:ffData>
                  <w:name w:val=""/>
                  <w:enabled/>
                  <w:calcOnExit w:val="0"/>
                  <w:textInput/>
                </w:ffData>
              </w:fldChar>
            </w:r>
            <w:r w:rsidRPr="006003C5">
              <w:rPr>
                <w:rFonts w:asciiTheme="minorHAnsi" w:hAnsiTheme="minorHAnsi" w:cstheme="minorHAnsi"/>
                <w:b/>
                <w:bCs/>
                <w:color w:val="404040" w:themeColor="text1" w:themeTint="BF"/>
              </w:rPr>
              <w:instrText xml:space="preserve"> FORMTEXT </w:instrText>
            </w:r>
            <w:r w:rsidRPr="006003C5">
              <w:rPr>
                <w:rFonts w:asciiTheme="minorHAnsi" w:hAnsiTheme="minorHAnsi" w:cstheme="minorHAnsi"/>
                <w:b/>
                <w:bCs/>
                <w:color w:val="404040" w:themeColor="text1" w:themeTint="BF"/>
              </w:rPr>
            </w:r>
            <w:r w:rsidRPr="006003C5">
              <w:rPr>
                <w:rFonts w:asciiTheme="minorHAnsi" w:hAnsiTheme="minorHAnsi" w:cstheme="minorHAnsi"/>
                <w:b/>
                <w:bCs/>
                <w:color w:val="404040" w:themeColor="text1" w:themeTint="BF"/>
              </w:rPr>
              <w:fldChar w:fldCharType="separate"/>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t> </w:t>
            </w:r>
            <w:r w:rsidRPr="006003C5">
              <w:rPr>
                <w:rFonts w:asciiTheme="minorHAnsi" w:hAnsiTheme="minorHAnsi" w:cstheme="minorHAnsi"/>
                <w:b/>
                <w:bCs/>
                <w:color w:val="404040" w:themeColor="text1" w:themeTint="BF"/>
              </w:rPr>
              <w:fldChar w:fldCharType="end"/>
            </w:r>
          </w:p>
        </w:tc>
        <w:tc>
          <w:tcPr>
            <w:tcW w:w="124" w:type="pct"/>
            <w:gridSpan w:val="6"/>
            <w:tcBorders>
              <w:top w:val="nil"/>
              <w:left w:val="nil"/>
              <w:bottom w:val="nil"/>
              <w:right w:val="nil"/>
            </w:tcBorders>
            <w:shd w:val="clear" w:color="auto" w:fill="auto"/>
          </w:tcPr>
          <w:p w14:paraId="4FB7B87B" w14:textId="3203C253" w:rsidR="000A4C32" w:rsidRPr="002868CE" w:rsidRDefault="000A4C32" w:rsidP="000A4C32">
            <w:pPr>
              <w:pStyle w:val="Normal-Schedule"/>
              <w:suppressLineNumbers/>
              <w:spacing w:before="40" w:after="40" w:line="259" w:lineRule="auto"/>
              <w:rPr>
                <w:rFonts w:asciiTheme="minorHAnsi" w:hAnsiTheme="minorHAnsi" w:cstheme="minorHAnsi"/>
                <w:b/>
                <w:bCs/>
                <w:color w:val="404040" w:themeColor="text1" w:themeTint="BF"/>
                <w:lang w:val="en-GB"/>
              </w:rPr>
            </w:pPr>
          </w:p>
        </w:tc>
        <w:tc>
          <w:tcPr>
            <w:tcW w:w="1336" w:type="pct"/>
            <w:gridSpan w:val="9"/>
            <w:tcBorders>
              <w:top w:val="single" w:sz="4" w:space="0" w:color="auto"/>
              <w:left w:val="nil"/>
              <w:bottom w:val="single" w:sz="4" w:space="0" w:color="auto"/>
              <w:right w:val="nil"/>
            </w:tcBorders>
            <w:shd w:val="clear" w:color="auto" w:fill="auto"/>
          </w:tcPr>
          <w:p w14:paraId="562D35E0" w14:textId="2DDA5B72" w:rsidR="000A4C32" w:rsidRPr="002868CE"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6003C5">
              <w:rPr>
                <w:rFonts w:asciiTheme="minorHAnsi" w:hAnsiTheme="minorHAnsi" w:cstheme="minorHAnsi"/>
                <w:b/>
                <w:bCs/>
                <w:color w:val="404040" w:themeColor="text1" w:themeTint="BF"/>
              </w:rPr>
              <w:t>$</w:t>
            </w:r>
            <w:r w:rsidRPr="0024447D">
              <w:rPr>
                <w:rFonts w:asciiTheme="minorHAnsi" w:hAnsiTheme="minorHAnsi" w:cstheme="minorHAnsi"/>
                <w:b/>
                <w:bCs/>
                <w:color w:val="404040" w:themeColor="text1" w:themeTint="BF"/>
              </w:rPr>
              <w:fldChar w:fldCharType="begin">
                <w:ffData>
                  <w:name w:val=""/>
                  <w:enabled/>
                  <w:calcOnExit w:val="0"/>
                  <w:textInput/>
                </w:ffData>
              </w:fldChar>
            </w:r>
            <w:r w:rsidRPr="0024447D">
              <w:rPr>
                <w:rFonts w:asciiTheme="minorHAnsi" w:hAnsiTheme="minorHAnsi" w:cstheme="minorHAnsi"/>
                <w:b/>
                <w:bCs/>
                <w:color w:val="404040" w:themeColor="text1" w:themeTint="BF"/>
              </w:rPr>
              <w:instrText xml:space="preserve"> FORMTEXT </w:instrText>
            </w:r>
            <w:r w:rsidRPr="0024447D">
              <w:rPr>
                <w:rFonts w:asciiTheme="minorHAnsi" w:hAnsiTheme="minorHAnsi" w:cstheme="minorHAnsi"/>
                <w:b/>
                <w:bCs/>
                <w:color w:val="404040" w:themeColor="text1" w:themeTint="BF"/>
              </w:rPr>
            </w:r>
            <w:r w:rsidRPr="0024447D">
              <w:rPr>
                <w:rFonts w:asciiTheme="minorHAnsi" w:hAnsiTheme="minorHAnsi" w:cstheme="minorHAnsi"/>
                <w:b/>
                <w:bCs/>
                <w:color w:val="404040" w:themeColor="text1" w:themeTint="BF"/>
              </w:rPr>
              <w:fldChar w:fldCharType="separate"/>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fldChar w:fldCharType="end"/>
            </w:r>
          </w:p>
        </w:tc>
      </w:tr>
      <w:tr w:rsidR="000A4C32" w:rsidRPr="002868CE" w14:paraId="0DD79513"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nil"/>
              <w:left w:val="nil"/>
              <w:bottom w:val="single" w:sz="4" w:space="0" w:color="auto"/>
              <w:right w:val="nil"/>
            </w:tcBorders>
            <w:shd w:val="clear" w:color="auto" w:fill="auto"/>
          </w:tcPr>
          <w:p w14:paraId="698AD343" w14:textId="36626AB2"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rPr>
              <w:fldChar w:fldCharType="end"/>
            </w:r>
          </w:p>
        </w:tc>
      </w:tr>
      <w:tr w:rsidR="000A4C32" w:rsidRPr="002868CE" w14:paraId="56BD9D9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000" w:type="pct"/>
            <w:gridSpan w:val="52"/>
            <w:tcBorders>
              <w:top w:val="single" w:sz="4" w:space="0" w:color="auto"/>
              <w:left w:val="nil"/>
              <w:bottom w:val="single" w:sz="4" w:space="0" w:color="auto"/>
              <w:right w:val="nil"/>
            </w:tcBorders>
            <w:shd w:val="clear" w:color="auto" w:fill="auto"/>
          </w:tcPr>
          <w:p w14:paraId="57E06633" w14:textId="79E04F3B" w:rsidR="000A4C32" w:rsidRPr="006003C5"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24447D">
              <w:rPr>
                <w:rFonts w:asciiTheme="minorHAnsi" w:hAnsiTheme="minorHAnsi" w:cstheme="minorHAnsi"/>
                <w:b/>
                <w:bCs/>
                <w:color w:val="404040" w:themeColor="text1" w:themeTint="BF"/>
                <w:lang w:val="en-GB"/>
              </w:rPr>
              <w:fldChar w:fldCharType="begin">
                <w:ffData>
                  <w:name w:val=""/>
                  <w:enabled/>
                  <w:calcOnExit w:val="0"/>
                  <w:textInput/>
                </w:ffData>
              </w:fldChar>
            </w:r>
            <w:r w:rsidRPr="0024447D">
              <w:rPr>
                <w:rFonts w:asciiTheme="minorHAnsi" w:hAnsiTheme="minorHAnsi" w:cstheme="minorHAnsi"/>
                <w:b/>
                <w:bCs/>
                <w:color w:val="404040" w:themeColor="text1" w:themeTint="BF"/>
                <w:lang w:val="en-GB"/>
              </w:rPr>
              <w:instrText xml:space="preserve"> FORMTEXT </w:instrText>
            </w:r>
            <w:r w:rsidRPr="0024447D">
              <w:rPr>
                <w:rFonts w:asciiTheme="minorHAnsi" w:hAnsiTheme="minorHAnsi" w:cstheme="minorHAnsi"/>
                <w:b/>
                <w:bCs/>
                <w:color w:val="404040" w:themeColor="text1" w:themeTint="BF"/>
                <w:lang w:val="en-GB"/>
              </w:rPr>
            </w:r>
            <w:r w:rsidRPr="0024447D">
              <w:rPr>
                <w:rFonts w:asciiTheme="minorHAnsi" w:hAnsiTheme="minorHAnsi" w:cstheme="minorHAnsi"/>
                <w:b/>
                <w:bCs/>
                <w:color w:val="404040" w:themeColor="text1" w:themeTint="BF"/>
                <w:lang w:val="en-GB"/>
              </w:rPr>
              <w:fldChar w:fldCharType="separate"/>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t> </w:t>
            </w:r>
            <w:r w:rsidRPr="0024447D">
              <w:rPr>
                <w:rFonts w:asciiTheme="minorHAnsi" w:hAnsiTheme="minorHAnsi" w:cstheme="minorHAnsi"/>
                <w:b/>
                <w:bCs/>
                <w:color w:val="404040" w:themeColor="text1" w:themeTint="BF"/>
                <w:lang w:val="en-GB"/>
              </w:rPr>
              <w:fldChar w:fldCharType="end"/>
            </w:r>
          </w:p>
        </w:tc>
      </w:tr>
      <w:tr w:rsidR="000A4C32" w:rsidRPr="0024447D" w14:paraId="789A67F9" w14:textId="77777777" w:rsidTr="00736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2614" w:type="pct"/>
            <w:gridSpan w:val="27"/>
            <w:tcBorders>
              <w:top w:val="single" w:sz="4" w:space="0" w:color="auto"/>
              <w:left w:val="nil"/>
              <w:bottom w:val="nil"/>
              <w:right w:val="nil"/>
            </w:tcBorders>
            <w:shd w:val="clear" w:color="auto" w:fill="auto"/>
          </w:tcPr>
          <w:p w14:paraId="16E94D23" w14:textId="5693B0A5" w:rsidR="000A4C32" w:rsidRPr="0024447D"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pacing w:val="-4"/>
              </w:rPr>
            </w:pPr>
            <w:r w:rsidRPr="0024447D">
              <w:rPr>
                <w:rFonts w:asciiTheme="minorHAnsi" w:hAnsiTheme="minorHAnsi" w:cstheme="minorHAnsi"/>
                <w:b/>
                <w:bCs/>
                <w:color w:val="404040" w:themeColor="text1" w:themeTint="BF"/>
                <w:spacing w:val="-3"/>
              </w:rPr>
              <w:t>TOTA</w:t>
            </w:r>
            <w:r w:rsidRPr="0024447D">
              <w:rPr>
                <w:rFonts w:asciiTheme="minorHAnsi" w:hAnsiTheme="minorHAnsi" w:cstheme="minorHAnsi"/>
                <w:b/>
                <w:bCs/>
                <w:color w:val="404040" w:themeColor="text1" w:themeTint="BF"/>
              </w:rPr>
              <w:t>L</w:t>
            </w:r>
            <w:r w:rsidRPr="0024447D">
              <w:rPr>
                <w:rFonts w:asciiTheme="minorHAnsi" w:hAnsiTheme="minorHAnsi" w:cstheme="minorHAnsi"/>
                <w:b/>
                <w:bCs/>
                <w:color w:val="404040" w:themeColor="text1" w:themeTint="BF"/>
                <w:spacing w:val="-17"/>
              </w:rPr>
              <w:t xml:space="preserve"> </w:t>
            </w:r>
            <w:r w:rsidRPr="0024447D">
              <w:rPr>
                <w:rFonts w:asciiTheme="minorHAnsi" w:hAnsiTheme="minorHAnsi" w:cstheme="minorHAnsi"/>
                <w:b/>
                <w:bCs/>
                <w:color w:val="404040" w:themeColor="text1" w:themeTint="BF"/>
                <w:spacing w:val="-3"/>
              </w:rPr>
              <w:t>amoun</w:t>
            </w:r>
            <w:r w:rsidRPr="0024447D">
              <w:rPr>
                <w:rFonts w:asciiTheme="minorHAnsi" w:hAnsiTheme="minorHAnsi" w:cstheme="minorHAnsi"/>
                <w:b/>
                <w:bCs/>
                <w:color w:val="404040" w:themeColor="text1" w:themeTint="BF"/>
              </w:rPr>
              <w:t>t</w:t>
            </w:r>
            <w:r w:rsidRPr="0024447D">
              <w:rPr>
                <w:rFonts w:asciiTheme="minorHAnsi" w:hAnsiTheme="minorHAnsi" w:cstheme="minorHAnsi"/>
                <w:b/>
                <w:bCs/>
                <w:color w:val="404040" w:themeColor="text1" w:themeTint="BF"/>
                <w:spacing w:val="-16"/>
              </w:rPr>
              <w:t xml:space="preserve"> </w:t>
            </w:r>
            <w:r w:rsidRPr="0024447D">
              <w:rPr>
                <w:rFonts w:asciiTheme="minorHAnsi" w:hAnsiTheme="minorHAnsi" w:cstheme="minorHAnsi"/>
                <w:b/>
                <w:bCs/>
                <w:color w:val="404040" w:themeColor="text1" w:themeTint="BF"/>
                <w:spacing w:val="-3"/>
              </w:rPr>
              <w:t>o</w:t>
            </w:r>
            <w:r w:rsidRPr="0024447D">
              <w:rPr>
                <w:rFonts w:asciiTheme="minorHAnsi" w:hAnsiTheme="minorHAnsi" w:cstheme="minorHAnsi"/>
                <w:b/>
                <w:bCs/>
                <w:color w:val="404040" w:themeColor="text1" w:themeTint="BF"/>
                <w:spacing w:val="-6"/>
              </w:rPr>
              <w:t>w</w:t>
            </w:r>
            <w:r w:rsidRPr="0024447D">
              <w:rPr>
                <w:rFonts w:asciiTheme="minorHAnsi" w:hAnsiTheme="minorHAnsi" w:cstheme="minorHAnsi"/>
                <w:b/>
                <w:bCs/>
                <w:color w:val="404040" w:themeColor="text1" w:themeTint="BF"/>
                <w:spacing w:val="-3"/>
              </w:rPr>
              <w:t>ing</w:t>
            </w:r>
          </w:p>
        </w:tc>
        <w:tc>
          <w:tcPr>
            <w:tcW w:w="926" w:type="pct"/>
            <w:gridSpan w:val="10"/>
            <w:tcBorders>
              <w:top w:val="single" w:sz="4" w:space="0" w:color="auto"/>
              <w:left w:val="nil"/>
              <w:bottom w:val="single" w:sz="4" w:space="0" w:color="auto"/>
              <w:right w:val="nil"/>
            </w:tcBorders>
            <w:shd w:val="clear" w:color="auto" w:fill="auto"/>
          </w:tcPr>
          <w:p w14:paraId="55BC4083" w14:textId="049F719C" w:rsidR="000A4C32" w:rsidRPr="0024447D"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4447D">
              <w:rPr>
                <w:rFonts w:asciiTheme="minorHAnsi" w:hAnsiTheme="minorHAnsi" w:cstheme="minorHAnsi"/>
                <w:b/>
                <w:bCs/>
                <w:color w:val="404040" w:themeColor="text1" w:themeTint="BF"/>
              </w:rPr>
              <w:t>$</w:t>
            </w:r>
            <w:r w:rsidRPr="0024447D">
              <w:rPr>
                <w:rFonts w:asciiTheme="minorHAnsi" w:hAnsiTheme="minorHAnsi" w:cstheme="minorHAnsi"/>
                <w:b/>
                <w:bCs/>
                <w:color w:val="404040" w:themeColor="text1" w:themeTint="BF"/>
              </w:rPr>
              <w:fldChar w:fldCharType="begin">
                <w:ffData>
                  <w:name w:val=""/>
                  <w:enabled/>
                  <w:calcOnExit w:val="0"/>
                  <w:textInput/>
                </w:ffData>
              </w:fldChar>
            </w:r>
            <w:r w:rsidRPr="0024447D">
              <w:rPr>
                <w:rFonts w:asciiTheme="minorHAnsi" w:hAnsiTheme="minorHAnsi" w:cstheme="minorHAnsi"/>
                <w:b/>
                <w:bCs/>
                <w:color w:val="404040" w:themeColor="text1" w:themeTint="BF"/>
              </w:rPr>
              <w:instrText xml:space="preserve"> FORMTEXT </w:instrText>
            </w:r>
            <w:r w:rsidRPr="0024447D">
              <w:rPr>
                <w:rFonts w:asciiTheme="minorHAnsi" w:hAnsiTheme="minorHAnsi" w:cstheme="minorHAnsi"/>
                <w:b/>
                <w:bCs/>
                <w:color w:val="404040" w:themeColor="text1" w:themeTint="BF"/>
              </w:rPr>
            </w:r>
            <w:r w:rsidRPr="0024447D">
              <w:rPr>
                <w:rFonts w:asciiTheme="minorHAnsi" w:hAnsiTheme="minorHAnsi" w:cstheme="minorHAnsi"/>
                <w:b/>
                <w:bCs/>
                <w:color w:val="404040" w:themeColor="text1" w:themeTint="BF"/>
              </w:rPr>
              <w:fldChar w:fldCharType="separate"/>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fldChar w:fldCharType="end"/>
            </w:r>
          </w:p>
        </w:tc>
        <w:tc>
          <w:tcPr>
            <w:tcW w:w="124" w:type="pct"/>
            <w:gridSpan w:val="6"/>
            <w:tcBorders>
              <w:top w:val="single" w:sz="4" w:space="0" w:color="auto"/>
              <w:left w:val="nil"/>
              <w:bottom w:val="nil"/>
              <w:right w:val="nil"/>
            </w:tcBorders>
            <w:shd w:val="clear" w:color="auto" w:fill="auto"/>
          </w:tcPr>
          <w:p w14:paraId="0F40F2FD" w14:textId="3299EA3F" w:rsidR="000A4C32" w:rsidRPr="0024447D"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c>
          <w:tcPr>
            <w:tcW w:w="1336" w:type="pct"/>
            <w:gridSpan w:val="9"/>
            <w:tcBorders>
              <w:top w:val="single" w:sz="4" w:space="0" w:color="auto"/>
              <w:left w:val="nil"/>
              <w:bottom w:val="single" w:sz="4" w:space="0" w:color="auto"/>
              <w:right w:val="nil"/>
            </w:tcBorders>
            <w:shd w:val="clear" w:color="auto" w:fill="auto"/>
          </w:tcPr>
          <w:p w14:paraId="49B67B06" w14:textId="2CF2E9CD" w:rsidR="000A4C32" w:rsidRPr="0024447D" w:rsidRDefault="000A4C32" w:rsidP="000A4C32">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4447D">
              <w:rPr>
                <w:rFonts w:asciiTheme="minorHAnsi" w:hAnsiTheme="minorHAnsi" w:cstheme="minorHAnsi"/>
                <w:b/>
                <w:bCs/>
                <w:color w:val="404040" w:themeColor="text1" w:themeTint="BF"/>
              </w:rPr>
              <w:t>$</w:t>
            </w:r>
            <w:r w:rsidRPr="0024447D">
              <w:rPr>
                <w:rFonts w:asciiTheme="minorHAnsi" w:hAnsiTheme="minorHAnsi" w:cstheme="minorHAnsi"/>
                <w:b/>
                <w:bCs/>
                <w:color w:val="404040" w:themeColor="text1" w:themeTint="BF"/>
              </w:rPr>
              <w:fldChar w:fldCharType="begin">
                <w:ffData>
                  <w:name w:val=""/>
                  <w:enabled/>
                  <w:calcOnExit w:val="0"/>
                  <w:textInput/>
                </w:ffData>
              </w:fldChar>
            </w:r>
            <w:r w:rsidRPr="0024447D">
              <w:rPr>
                <w:rFonts w:asciiTheme="minorHAnsi" w:hAnsiTheme="minorHAnsi" w:cstheme="minorHAnsi"/>
                <w:b/>
                <w:bCs/>
                <w:color w:val="404040" w:themeColor="text1" w:themeTint="BF"/>
              </w:rPr>
              <w:instrText xml:space="preserve"> FORMTEXT </w:instrText>
            </w:r>
            <w:r w:rsidRPr="0024447D">
              <w:rPr>
                <w:rFonts w:asciiTheme="minorHAnsi" w:hAnsiTheme="minorHAnsi" w:cstheme="minorHAnsi"/>
                <w:b/>
                <w:bCs/>
                <w:color w:val="404040" w:themeColor="text1" w:themeTint="BF"/>
              </w:rPr>
            </w:r>
            <w:r w:rsidRPr="0024447D">
              <w:rPr>
                <w:rFonts w:asciiTheme="minorHAnsi" w:hAnsiTheme="minorHAnsi" w:cstheme="minorHAnsi"/>
                <w:b/>
                <w:bCs/>
                <w:color w:val="404040" w:themeColor="text1" w:themeTint="BF"/>
              </w:rPr>
              <w:fldChar w:fldCharType="separate"/>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t> </w:t>
            </w:r>
            <w:r w:rsidRPr="0024447D">
              <w:rPr>
                <w:rFonts w:asciiTheme="minorHAnsi" w:hAnsiTheme="minorHAnsi" w:cstheme="minorHAnsi"/>
                <w:b/>
                <w:bCs/>
                <w:color w:val="404040" w:themeColor="text1" w:themeTint="BF"/>
              </w:rPr>
              <w:fldChar w:fldCharType="end"/>
            </w:r>
          </w:p>
        </w:tc>
      </w:tr>
    </w:tbl>
    <w:p w14:paraId="098680F4" w14:textId="1EDB656A" w:rsidR="00DE7976" w:rsidRDefault="00DE7976"/>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19"/>
        <w:gridCol w:w="2590"/>
        <w:gridCol w:w="427"/>
        <w:gridCol w:w="1290"/>
        <w:gridCol w:w="421"/>
        <w:gridCol w:w="2275"/>
      </w:tblGrid>
      <w:tr w:rsidR="00CD20C6" w:rsidRPr="00D577A0" w14:paraId="5294A64F" w14:textId="1C47015B" w:rsidTr="00DC06EB">
        <w:trPr>
          <w:trHeight w:val="56"/>
        </w:trPr>
        <w:tc>
          <w:tcPr>
            <w:tcW w:w="653" w:type="pct"/>
            <w:tcBorders>
              <w:top w:val="nil"/>
              <w:left w:val="nil"/>
              <w:bottom w:val="nil"/>
              <w:right w:val="nil"/>
            </w:tcBorders>
            <w:shd w:val="clear" w:color="auto" w:fill="D9D9D9" w:themeFill="background1" w:themeFillShade="D9"/>
          </w:tcPr>
          <w:p w14:paraId="6445532C" w14:textId="63352983" w:rsidR="00C34B05" w:rsidRPr="00D577A0" w:rsidRDefault="00C34B05" w:rsidP="00D577A0">
            <w:pPr>
              <w:pStyle w:val="Normal-Schedule"/>
              <w:spacing w:before="40" w:after="40" w:line="259" w:lineRule="auto"/>
              <w:rPr>
                <w:rFonts w:asciiTheme="minorHAnsi" w:hAnsiTheme="minorHAnsi" w:cstheme="minorHAnsi"/>
                <w:b/>
                <w:bCs/>
                <w:color w:val="404040" w:themeColor="text1" w:themeTint="BF"/>
                <w:sz w:val="24"/>
                <w:szCs w:val="24"/>
              </w:rPr>
            </w:pPr>
            <w:r w:rsidRPr="00E558E2">
              <w:rPr>
                <w:rFonts w:asciiTheme="minorHAnsi" w:hAnsiTheme="minorHAnsi" w:cstheme="minorHAnsi"/>
                <w:b/>
                <w:bCs/>
                <w:color w:val="404040" w:themeColor="text1" w:themeTint="BF"/>
                <w:sz w:val="24"/>
                <w:szCs w:val="24"/>
              </w:rPr>
              <w:t xml:space="preserve">PART </w:t>
            </w:r>
            <w:r w:rsidRPr="00D577A0">
              <w:rPr>
                <w:rFonts w:asciiTheme="minorHAnsi" w:hAnsiTheme="minorHAnsi" w:cstheme="minorHAnsi"/>
                <w:b/>
                <w:bCs/>
                <w:color w:val="404040" w:themeColor="text1" w:themeTint="BF"/>
                <w:sz w:val="24"/>
                <w:szCs w:val="24"/>
              </w:rPr>
              <w:t>F</w:t>
            </w:r>
          </w:p>
        </w:tc>
        <w:tc>
          <w:tcPr>
            <w:tcW w:w="4347" w:type="pct"/>
            <w:gridSpan w:val="6"/>
            <w:tcBorders>
              <w:top w:val="nil"/>
              <w:left w:val="nil"/>
              <w:bottom w:val="nil"/>
              <w:right w:val="nil"/>
            </w:tcBorders>
            <w:shd w:val="clear" w:color="auto" w:fill="D9D9D9" w:themeFill="background1" w:themeFillShade="D9"/>
          </w:tcPr>
          <w:p w14:paraId="6B0BB75A" w14:textId="577E713E" w:rsidR="00C34B05" w:rsidRPr="00D577A0" w:rsidRDefault="00C34B05" w:rsidP="00D577A0">
            <w:pPr>
              <w:pStyle w:val="Normal-Schedule"/>
              <w:spacing w:before="40" w:after="40" w:line="259" w:lineRule="auto"/>
              <w:rPr>
                <w:rFonts w:asciiTheme="minorHAnsi" w:hAnsiTheme="minorHAnsi" w:cstheme="minorHAnsi"/>
                <w:b/>
                <w:bCs/>
                <w:color w:val="404040" w:themeColor="text1" w:themeTint="BF"/>
                <w:sz w:val="24"/>
                <w:szCs w:val="24"/>
              </w:rPr>
            </w:pPr>
            <w:r w:rsidRPr="00D577A0">
              <w:rPr>
                <w:rFonts w:asciiTheme="minorHAnsi" w:hAnsiTheme="minorHAnsi" w:cstheme="minorHAnsi"/>
                <w:b/>
                <w:bCs/>
                <w:color w:val="404040" w:themeColor="text1" w:themeTint="BF"/>
                <w:sz w:val="24"/>
                <w:szCs w:val="24"/>
              </w:rPr>
              <w:t>ADDITIONAL INFORMATION</w:t>
            </w:r>
          </w:p>
        </w:tc>
      </w:tr>
      <w:tr w:rsidR="00C34B05" w:rsidRPr="00DE7976" w14:paraId="3B52CCB9" w14:textId="77777777" w:rsidTr="00DE7976">
        <w:trPr>
          <w:trHeight w:val="56"/>
        </w:trPr>
        <w:tc>
          <w:tcPr>
            <w:tcW w:w="5000" w:type="pct"/>
            <w:gridSpan w:val="7"/>
            <w:tcBorders>
              <w:top w:val="nil"/>
              <w:left w:val="nil"/>
              <w:bottom w:val="nil"/>
              <w:right w:val="nil"/>
            </w:tcBorders>
            <w:shd w:val="clear" w:color="auto" w:fill="auto"/>
          </w:tcPr>
          <w:p w14:paraId="39DBAB99" w14:textId="77777777" w:rsidR="00C34B05" w:rsidRPr="00DE7976"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CD20C6" w:rsidRPr="00DC06EB" w14:paraId="4BCEDB24" w14:textId="77777777" w:rsidTr="00DC06EB">
        <w:trPr>
          <w:trHeight w:val="56"/>
        </w:trPr>
        <w:tc>
          <w:tcPr>
            <w:tcW w:w="2695" w:type="pct"/>
            <w:gridSpan w:val="3"/>
            <w:tcBorders>
              <w:top w:val="nil"/>
              <w:left w:val="nil"/>
              <w:bottom w:val="nil"/>
              <w:right w:val="nil"/>
            </w:tcBorders>
            <w:shd w:val="clear" w:color="auto" w:fill="auto"/>
          </w:tcPr>
          <w:p w14:paraId="5F53E922" w14:textId="262944E0"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lang w:val="en-GB"/>
              </w:rPr>
              <w:t>Do you have capacity to access or borrow funds?</w:t>
            </w:r>
          </w:p>
        </w:tc>
        <w:tc>
          <w:tcPr>
            <w:tcW w:w="223" w:type="pct"/>
            <w:tcBorders>
              <w:top w:val="nil"/>
              <w:left w:val="nil"/>
              <w:bottom w:val="nil"/>
              <w:right w:val="nil"/>
            </w:tcBorders>
            <w:shd w:val="clear" w:color="auto" w:fill="auto"/>
          </w:tcPr>
          <w:p w14:paraId="3123A787"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fldChar w:fldCharType="begin">
                <w:ffData>
                  <w:name w:val="Check31"/>
                  <w:enabled/>
                  <w:calcOnExit w:val="0"/>
                  <w:checkBox>
                    <w:sizeAuto/>
                    <w:default w:val="0"/>
                  </w:checkBox>
                </w:ffData>
              </w:fldChar>
            </w:r>
            <w:r w:rsidRPr="00DC06EB">
              <w:rPr>
                <w:rFonts w:asciiTheme="minorHAnsi" w:hAnsiTheme="minorHAnsi" w:cstheme="minorHAnsi"/>
                <w:color w:val="404040" w:themeColor="text1" w:themeTint="BF"/>
              </w:rPr>
              <w:instrText xml:space="preserve"> FORMCHECKBOX </w:instrText>
            </w:r>
            <w:r w:rsidR="00EC14B9">
              <w:rPr>
                <w:rFonts w:asciiTheme="minorHAnsi" w:hAnsiTheme="minorHAnsi" w:cstheme="minorHAnsi"/>
                <w:color w:val="404040" w:themeColor="text1" w:themeTint="BF"/>
              </w:rPr>
            </w:r>
            <w:r w:rsidR="00EC14B9">
              <w:rPr>
                <w:rFonts w:asciiTheme="minorHAnsi" w:hAnsiTheme="minorHAnsi" w:cstheme="minorHAnsi"/>
                <w:color w:val="404040" w:themeColor="text1" w:themeTint="BF"/>
              </w:rPr>
              <w:fldChar w:fldCharType="separate"/>
            </w:r>
            <w:r w:rsidRPr="00DC06EB">
              <w:rPr>
                <w:rFonts w:asciiTheme="minorHAnsi" w:hAnsiTheme="minorHAnsi" w:cstheme="minorHAnsi"/>
                <w:color w:val="404040" w:themeColor="text1" w:themeTint="BF"/>
              </w:rPr>
              <w:fldChar w:fldCharType="end"/>
            </w:r>
          </w:p>
        </w:tc>
        <w:tc>
          <w:tcPr>
            <w:tcW w:w="674" w:type="pct"/>
            <w:tcBorders>
              <w:top w:val="nil"/>
              <w:left w:val="nil"/>
              <w:bottom w:val="nil"/>
              <w:right w:val="nil"/>
            </w:tcBorders>
            <w:shd w:val="clear" w:color="auto" w:fill="auto"/>
          </w:tcPr>
          <w:p w14:paraId="3FDEA848"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t>Yes</w:t>
            </w:r>
          </w:p>
        </w:tc>
        <w:tc>
          <w:tcPr>
            <w:tcW w:w="220" w:type="pct"/>
            <w:tcBorders>
              <w:top w:val="nil"/>
              <w:left w:val="nil"/>
              <w:bottom w:val="nil"/>
              <w:right w:val="nil"/>
            </w:tcBorders>
            <w:shd w:val="clear" w:color="auto" w:fill="auto"/>
          </w:tcPr>
          <w:p w14:paraId="5BEA9B82"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fldChar w:fldCharType="begin">
                <w:ffData>
                  <w:name w:val="Check31"/>
                  <w:enabled/>
                  <w:calcOnExit w:val="0"/>
                  <w:checkBox>
                    <w:sizeAuto/>
                    <w:default w:val="0"/>
                  </w:checkBox>
                </w:ffData>
              </w:fldChar>
            </w:r>
            <w:r w:rsidRPr="00DC06EB">
              <w:rPr>
                <w:rFonts w:asciiTheme="minorHAnsi" w:hAnsiTheme="minorHAnsi" w:cstheme="minorHAnsi"/>
                <w:color w:val="404040" w:themeColor="text1" w:themeTint="BF"/>
              </w:rPr>
              <w:instrText xml:space="preserve"> FORMCHECKBOX </w:instrText>
            </w:r>
            <w:r w:rsidR="00EC14B9">
              <w:rPr>
                <w:rFonts w:asciiTheme="minorHAnsi" w:hAnsiTheme="minorHAnsi" w:cstheme="minorHAnsi"/>
                <w:color w:val="404040" w:themeColor="text1" w:themeTint="BF"/>
              </w:rPr>
            </w:r>
            <w:r w:rsidR="00EC14B9">
              <w:rPr>
                <w:rFonts w:asciiTheme="minorHAnsi" w:hAnsiTheme="minorHAnsi" w:cstheme="minorHAnsi"/>
                <w:color w:val="404040" w:themeColor="text1" w:themeTint="BF"/>
              </w:rPr>
              <w:fldChar w:fldCharType="separate"/>
            </w:r>
            <w:r w:rsidRPr="00DC06EB">
              <w:rPr>
                <w:rFonts w:asciiTheme="minorHAnsi" w:hAnsiTheme="minorHAnsi" w:cstheme="minorHAnsi"/>
                <w:color w:val="404040" w:themeColor="text1" w:themeTint="BF"/>
              </w:rPr>
              <w:fldChar w:fldCharType="end"/>
            </w:r>
          </w:p>
        </w:tc>
        <w:tc>
          <w:tcPr>
            <w:tcW w:w="1188" w:type="pct"/>
            <w:tcBorders>
              <w:top w:val="nil"/>
              <w:left w:val="nil"/>
              <w:bottom w:val="nil"/>
              <w:right w:val="nil"/>
            </w:tcBorders>
            <w:shd w:val="clear" w:color="auto" w:fill="auto"/>
          </w:tcPr>
          <w:p w14:paraId="525CC3C2"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t>No</w:t>
            </w:r>
          </w:p>
        </w:tc>
      </w:tr>
      <w:tr w:rsidR="00C34B05" w:rsidRPr="00DC06EB" w14:paraId="4B453DB4" w14:textId="77777777" w:rsidTr="00DE7976">
        <w:trPr>
          <w:trHeight w:val="56"/>
        </w:trPr>
        <w:tc>
          <w:tcPr>
            <w:tcW w:w="5000" w:type="pct"/>
            <w:gridSpan w:val="7"/>
            <w:tcBorders>
              <w:top w:val="nil"/>
              <w:left w:val="nil"/>
              <w:bottom w:val="nil"/>
              <w:right w:val="nil"/>
            </w:tcBorders>
            <w:shd w:val="clear" w:color="auto" w:fill="auto"/>
          </w:tcPr>
          <w:p w14:paraId="59B9E2F9"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sz w:val="8"/>
                <w:szCs w:val="8"/>
              </w:rPr>
            </w:pPr>
          </w:p>
        </w:tc>
      </w:tr>
      <w:tr w:rsidR="00CD20C6" w:rsidRPr="00DC06EB" w14:paraId="244B5F3E" w14:textId="77777777" w:rsidTr="00DC06EB">
        <w:trPr>
          <w:trHeight w:val="56"/>
        </w:trPr>
        <w:tc>
          <w:tcPr>
            <w:tcW w:w="1342" w:type="pct"/>
            <w:gridSpan w:val="2"/>
            <w:tcBorders>
              <w:top w:val="nil"/>
              <w:left w:val="nil"/>
              <w:bottom w:val="nil"/>
              <w:right w:val="nil"/>
            </w:tcBorders>
            <w:shd w:val="clear" w:color="auto" w:fill="auto"/>
          </w:tcPr>
          <w:p w14:paraId="3A5CF4AA"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t>If ‘Yes’, provide details:</w:t>
            </w:r>
          </w:p>
        </w:tc>
        <w:tc>
          <w:tcPr>
            <w:tcW w:w="3658" w:type="pct"/>
            <w:gridSpan w:val="5"/>
            <w:tcBorders>
              <w:top w:val="nil"/>
              <w:left w:val="nil"/>
              <w:bottom w:val="single" w:sz="4" w:space="0" w:color="auto"/>
              <w:right w:val="nil"/>
            </w:tcBorders>
            <w:shd w:val="clear" w:color="auto" w:fill="auto"/>
          </w:tcPr>
          <w:p w14:paraId="1B22E22B"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fldChar w:fldCharType="begin">
                <w:ffData>
                  <w:name w:val=""/>
                  <w:enabled/>
                  <w:calcOnExit w:val="0"/>
                  <w:textInput/>
                </w:ffData>
              </w:fldChar>
            </w:r>
            <w:r w:rsidRPr="00DC06EB">
              <w:rPr>
                <w:rFonts w:asciiTheme="minorHAnsi" w:hAnsiTheme="minorHAnsi" w:cstheme="minorHAnsi"/>
                <w:color w:val="404040" w:themeColor="text1" w:themeTint="BF"/>
              </w:rPr>
              <w:instrText xml:space="preserve"> FORMTEXT </w:instrText>
            </w:r>
            <w:r w:rsidRPr="00DC06EB">
              <w:rPr>
                <w:rFonts w:asciiTheme="minorHAnsi" w:hAnsiTheme="minorHAnsi" w:cstheme="minorHAnsi"/>
                <w:color w:val="404040" w:themeColor="text1" w:themeTint="BF"/>
              </w:rPr>
            </w:r>
            <w:r w:rsidRPr="00DC06EB">
              <w:rPr>
                <w:rFonts w:asciiTheme="minorHAnsi" w:hAnsiTheme="minorHAnsi" w:cstheme="minorHAnsi"/>
                <w:color w:val="404040" w:themeColor="text1" w:themeTint="BF"/>
              </w:rPr>
              <w:fldChar w:fldCharType="separate"/>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fldChar w:fldCharType="end"/>
            </w:r>
          </w:p>
        </w:tc>
      </w:tr>
      <w:tr w:rsidR="00CD20C6" w:rsidRPr="00DC06EB" w14:paraId="096E663B" w14:textId="77777777" w:rsidTr="00DC06EB">
        <w:trPr>
          <w:trHeight w:val="56"/>
        </w:trPr>
        <w:tc>
          <w:tcPr>
            <w:tcW w:w="1342" w:type="pct"/>
            <w:gridSpan w:val="2"/>
            <w:tcBorders>
              <w:top w:val="nil"/>
              <w:left w:val="nil"/>
              <w:bottom w:val="nil"/>
              <w:right w:val="nil"/>
            </w:tcBorders>
            <w:shd w:val="clear" w:color="auto" w:fill="auto"/>
          </w:tcPr>
          <w:p w14:paraId="7A919C45"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p>
        </w:tc>
        <w:tc>
          <w:tcPr>
            <w:tcW w:w="3658" w:type="pct"/>
            <w:gridSpan w:val="5"/>
            <w:tcBorders>
              <w:top w:val="single" w:sz="4" w:space="0" w:color="auto"/>
              <w:left w:val="nil"/>
              <w:bottom w:val="single" w:sz="4" w:space="0" w:color="auto"/>
              <w:right w:val="nil"/>
            </w:tcBorders>
            <w:shd w:val="clear" w:color="auto" w:fill="auto"/>
          </w:tcPr>
          <w:p w14:paraId="3F24FF99" w14:textId="77777777" w:rsidR="00C34B05" w:rsidRPr="00DC06EB" w:rsidRDefault="00C34B05" w:rsidP="00C34B05">
            <w:pPr>
              <w:pStyle w:val="Normal-Schedule"/>
              <w:spacing w:before="40" w:after="40" w:line="259" w:lineRule="auto"/>
              <w:rPr>
                <w:rFonts w:asciiTheme="minorHAnsi" w:hAnsiTheme="minorHAnsi" w:cstheme="minorHAnsi"/>
                <w:color w:val="404040" w:themeColor="text1" w:themeTint="BF"/>
              </w:rPr>
            </w:pPr>
            <w:r w:rsidRPr="00DC06EB">
              <w:rPr>
                <w:rFonts w:asciiTheme="minorHAnsi" w:hAnsiTheme="minorHAnsi" w:cstheme="minorHAnsi"/>
                <w:color w:val="404040" w:themeColor="text1" w:themeTint="BF"/>
              </w:rPr>
              <w:fldChar w:fldCharType="begin">
                <w:ffData>
                  <w:name w:val=""/>
                  <w:enabled/>
                  <w:calcOnExit w:val="0"/>
                  <w:textInput/>
                </w:ffData>
              </w:fldChar>
            </w:r>
            <w:r w:rsidRPr="00DC06EB">
              <w:rPr>
                <w:rFonts w:asciiTheme="minorHAnsi" w:hAnsiTheme="minorHAnsi" w:cstheme="minorHAnsi"/>
                <w:color w:val="404040" w:themeColor="text1" w:themeTint="BF"/>
              </w:rPr>
              <w:instrText xml:space="preserve"> FORMTEXT </w:instrText>
            </w:r>
            <w:r w:rsidRPr="00DC06EB">
              <w:rPr>
                <w:rFonts w:asciiTheme="minorHAnsi" w:hAnsiTheme="minorHAnsi" w:cstheme="minorHAnsi"/>
                <w:color w:val="404040" w:themeColor="text1" w:themeTint="BF"/>
              </w:rPr>
            </w:r>
            <w:r w:rsidRPr="00DC06EB">
              <w:rPr>
                <w:rFonts w:asciiTheme="minorHAnsi" w:hAnsiTheme="minorHAnsi" w:cstheme="minorHAnsi"/>
                <w:color w:val="404040" w:themeColor="text1" w:themeTint="BF"/>
              </w:rPr>
              <w:fldChar w:fldCharType="separate"/>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t> </w:t>
            </w:r>
            <w:r w:rsidRPr="00DC06EB">
              <w:rPr>
                <w:rFonts w:asciiTheme="minorHAnsi" w:hAnsiTheme="minorHAnsi" w:cstheme="minorHAnsi"/>
                <w:color w:val="404040" w:themeColor="text1" w:themeTint="BF"/>
              </w:rPr>
              <w:fldChar w:fldCharType="end"/>
            </w:r>
          </w:p>
        </w:tc>
      </w:tr>
      <w:tr w:rsidR="00C34B05" w:rsidRPr="00DC06EB" w14:paraId="0A380A1B" w14:textId="77777777" w:rsidTr="00DE7976">
        <w:trPr>
          <w:trHeight w:val="56"/>
        </w:trPr>
        <w:tc>
          <w:tcPr>
            <w:tcW w:w="5000" w:type="pct"/>
            <w:gridSpan w:val="7"/>
            <w:tcBorders>
              <w:top w:val="nil"/>
              <w:left w:val="nil"/>
              <w:bottom w:val="nil"/>
              <w:right w:val="nil"/>
            </w:tcBorders>
            <w:shd w:val="clear" w:color="auto" w:fill="auto"/>
          </w:tcPr>
          <w:p w14:paraId="0EB67F23" w14:textId="77777777" w:rsidR="00C34B05" w:rsidRPr="00DC06EB" w:rsidRDefault="00C34B05" w:rsidP="00C34B05">
            <w:pPr>
              <w:tabs>
                <w:tab w:val="left" w:pos="426"/>
              </w:tabs>
              <w:spacing w:before="40" w:after="40" w:line="259" w:lineRule="auto"/>
              <w:ind w:left="426" w:right="-20"/>
              <w:rPr>
                <w:rFonts w:cstheme="minorHAnsi"/>
                <w:color w:val="404040" w:themeColor="text1" w:themeTint="BF"/>
                <w:sz w:val="20"/>
                <w:szCs w:val="20"/>
              </w:rPr>
            </w:pPr>
          </w:p>
        </w:tc>
      </w:tr>
      <w:tr w:rsidR="00C34B05" w:rsidRPr="00DC06EB" w14:paraId="022A92A4" w14:textId="77777777" w:rsidTr="00DE7976">
        <w:trPr>
          <w:trHeight w:val="56"/>
        </w:trPr>
        <w:tc>
          <w:tcPr>
            <w:tcW w:w="5000" w:type="pct"/>
            <w:gridSpan w:val="7"/>
            <w:tcBorders>
              <w:top w:val="nil"/>
              <w:left w:val="nil"/>
              <w:bottom w:val="single" w:sz="4" w:space="0" w:color="auto"/>
              <w:right w:val="nil"/>
            </w:tcBorders>
            <w:shd w:val="clear" w:color="auto" w:fill="auto"/>
          </w:tcPr>
          <w:p w14:paraId="26271F47" w14:textId="77777777" w:rsidR="00C34B05" w:rsidRPr="00DC06EB" w:rsidRDefault="00C34B05" w:rsidP="00C34B05">
            <w:pPr>
              <w:spacing w:before="40" w:after="40" w:line="259" w:lineRule="auto"/>
              <w:ind w:left="22" w:right="-20"/>
              <w:rPr>
                <w:rFonts w:cstheme="minorHAnsi"/>
                <w:color w:val="404040" w:themeColor="text1" w:themeTint="BF"/>
                <w:sz w:val="20"/>
                <w:szCs w:val="20"/>
              </w:rPr>
            </w:pPr>
            <w:r w:rsidRPr="00DC06EB">
              <w:rPr>
                <w:rFonts w:cstheme="minorHAnsi"/>
                <w:color w:val="404040" w:themeColor="text1" w:themeTint="BF"/>
                <w:sz w:val="20"/>
                <w:szCs w:val="20"/>
              </w:rPr>
              <w:t>Please set out below any special circumstances or other information concerning your financial position which you believe will help the Registrar decide upon your application for waiver of Court fees:</w:t>
            </w:r>
          </w:p>
          <w:p w14:paraId="0BCAE7C8" w14:textId="66DAD4D1" w:rsidR="00C34B05" w:rsidRPr="00DC06EB" w:rsidRDefault="00DE7976"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DC06EB">
              <w:rPr>
                <w:rFonts w:asciiTheme="minorHAnsi" w:hAnsiTheme="minorHAnsi" w:cstheme="minorHAnsi"/>
                <w:color w:val="404040" w:themeColor="text1" w:themeTint="BF"/>
                <w:lang w:val="en-GB"/>
              </w:rPr>
              <w:fldChar w:fldCharType="begin">
                <w:ffData>
                  <w:name w:val=""/>
                  <w:enabled/>
                  <w:calcOnExit w:val="0"/>
                  <w:textInput/>
                </w:ffData>
              </w:fldChar>
            </w:r>
            <w:r w:rsidRPr="00DC06EB">
              <w:rPr>
                <w:rFonts w:asciiTheme="minorHAnsi" w:hAnsiTheme="minorHAnsi" w:cstheme="minorHAnsi"/>
                <w:color w:val="404040" w:themeColor="text1" w:themeTint="BF"/>
                <w:lang w:val="en-GB"/>
              </w:rPr>
              <w:instrText xml:space="preserve"> FORMTEXT </w:instrText>
            </w:r>
            <w:r w:rsidRPr="00DC06EB">
              <w:rPr>
                <w:rFonts w:asciiTheme="minorHAnsi" w:hAnsiTheme="minorHAnsi" w:cstheme="minorHAnsi"/>
                <w:color w:val="404040" w:themeColor="text1" w:themeTint="BF"/>
                <w:lang w:val="en-GB"/>
              </w:rPr>
            </w:r>
            <w:r w:rsidRPr="00DC06EB">
              <w:rPr>
                <w:rFonts w:asciiTheme="minorHAnsi" w:hAnsiTheme="minorHAnsi" w:cstheme="minorHAnsi"/>
                <w:color w:val="404040" w:themeColor="text1" w:themeTint="BF"/>
                <w:lang w:val="en-GB"/>
              </w:rPr>
              <w:fldChar w:fldCharType="separate"/>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t> </w:t>
            </w:r>
            <w:r w:rsidRPr="00DC06EB">
              <w:rPr>
                <w:rFonts w:asciiTheme="minorHAnsi" w:hAnsiTheme="minorHAnsi" w:cstheme="minorHAnsi"/>
                <w:color w:val="404040" w:themeColor="text1" w:themeTint="BF"/>
                <w:lang w:val="en-GB"/>
              </w:rPr>
              <w:fldChar w:fldCharType="end"/>
            </w:r>
          </w:p>
        </w:tc>
      </w:tr>
      <w:tr w:rsidR="00C34B05" w:rsidRPr="002868CE" w14:paraId="45DE4F23"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05B68378" w14:textId="27750116" w:rsidR="00C34B05" w:rsidRPr="002868CE" w:rsidRDefault="00DE7976"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fldChar w:fldCharType="end"/>
            </w:r>
          </w:p>
        </w:tc>
      </w:tr>
      <w:tr w:rsidR="00DE7976" w:rsidRPr="002868CE" w14:paraId="5C5E2E9C"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3500021F" w14:textId="7A97BAEE"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03159675"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1CB26691" w14:textId="29EB29B5"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12BF0FDC"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A6F167F" w14:textId="3DABD84D"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385C0A0A"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46D01901" w14:textId="0495C9C2"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3898F4FE"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3DF9F0D5" w14:textId="0169CB68"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2400D516"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4EC302B" w14:textId="52AD0389"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21EC3100"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4EFB8362" w14:textId="526D85CC"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6845DC6E"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D20A423" w14:textId="4EB2BF0C"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476B8FB9"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6AA7EE3D" w14:textId="66B60329"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0CC2D9A0"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5B349EF4" w14:textId="6FA41821"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DE7976" w:rsidRPr="002868CE" w14:paraId="2F08831C"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2A238094" w14:textId="053E9AD6" w:rsidR="00DE7976" w:rsidRPr="002868CE" w:rsidRDefault="00DE7976" w:rsidP="00DE7976">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6B73A105"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55F7E0D" w14:textId="767319F5"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534CC4E9"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4DF53706" w14:textId="38B7B5F4"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612FAE5E"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432AEF6B" w14:textId="49069543"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47470D7D"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D412576" w14:textId="365FBC43"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42944FFE"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0BDD445D" w14:textId="79C336EF"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42086816"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4ECDA38E" w14:textId="511F64FC"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7979E69A"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578DE43D" w14:textId="3C72029F" w:rsidR="00EC14B9" w:rsidRPr="000622FA"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6AC8A322" w14:textId="77777777" w:rsidTr="00DE7976">
        <w:trPr>
          <w:trHeight w:val="56"/>
        </w:trPr>
        <w:tc>
          <w:tcPr>
            <w:tcW w:w="5000" w:type="pct"/>
            <w:gridSpan w:val="7"/>
            <w:tcBorders>
              <w:top w:val="single" w:sz="4" w:space="0" w:color="auto"/>
              <w:left w:val="nil"/>
              <w:bottom w:val="single" w:sz="4" w:space="0" w:color="auto"/>
              <w:right w:val="nil"/>
            </w:tcBorders>
            <w:shd w:val="clear" w:color="auto" w:fill="auto"/>
          </w:tcPr>
          <w:p w14:paraId="749A9EBD" w14:textId="4DC6A622" w:rsidR="00EC14B9" w:rsidRPr="002868CE"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rPr>
              <w:fldChar w:fldCharType="begin">
                <w:ffData>
                  <w:name w:val=""/>
                  <w:enabled/>
                  <w:calcOnExit w:val="0"/>
                  <w:textInput/>
                </w:ffData>
              </w:fldChar>
            </w:r>
            <w:r w:rsidRPr="000622FA">
              <w:rPr>
                <w:rFonts w:asciiTheme="minorHAnsi" w:hAnsiTheme="minorHAnsi" w:cstheme="minorHAnsi"/>
                <w:b/>
                <w:bCs/>
                <w:color w:val="404040" w:themeColor="text1" w:themeTint="BF"/>
              </w:rPr>
              <w:instrText xml:space="preserve"> FORMTEXT </w:instrText>
            </w:r>
            <w:r w:rsidRPr="000622FA">
              <w:rPr>
                <w:rFonts w:asciiTheme="minorHAnsi" w:hAnsiTheme="minorHAnsi" w:cstheme="minorHAnsi"/>
                <w:b/>
                <w:bCs/>
                <w:color w:val="404040" w:themeColor="text1" w:themeTint="BF"/>
              </w:rPr>
            </w:r>
            <w:r w:rsidRPr="000622FA">
              <w:rPr>
                <w:rFonts w:asciiTheme="minorHAnsi" w:hAnsiTheme="minorHAnsi" w:cstheme="minorHAnsi"/>
                <w:b/>
                <w:bCs/>
                <w:color w:val="404040" w:themeColor="text1" w:themeTint="BF"/>
              </w:rPr>
              <w:fldChar w:fldCharType="separate"/>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t> </w:t>
            </w:r>
            <w:r w:rsidRPr="000622FA">
              <w:rPr>
                <w:rFonts w:asciiTheme="minorHAnsi" w:hAnsiTheme="minorHAnsi" w:cstheme="minorHAnsi"/>
                <w:b/>
                <w:bCs/>
                <w:color w:val="404040" w:themeColor="text1" w:themeTint="BF"/>
              </w:rPr>
              <w:fldChar w:fldCharType="end"/>
            </w:r>
          </w:p>
        </w:tc>
      </w:tr>
      <w:tr w:rsidR="00EC14B9" w:rsidRPr="002868CE" w14:paraId="300AC70C" w14:textId="77777777" w:rsidTr="00DE7976">
        <w:trPr>
          <w:trHeight w:val="56"/>
        </w:trPr>
        <w:tc>
          <w:tcPr>
            <w:tcW w:w="5000" w:type="pct"/>
            <w:gridSpan w:val="7"/>
            <w:tcBorders>
              <w:top w:val="single" w:sz="4" w:space="0" w:color="auto"/>
              <w:left w:val="nil"/>
              <w:bottom w:val="nil"/>
              <w:right w:val="nil"/>
            </w:tcBorders>
            <w:shd w:val="clear" w:color="auto" w:fill="auto"/>
          </w:tcPr>
          <w:p w14:paraId="2E272D8A" w14:textId="77777777" w:rsidR="00EC14B9" w:rsidRPr="002868CE" w:rsidRDefault="00EC14B9" w:rsidP="00EC14B9">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r>
    </w:tbl>
    <w:p w14:paraId="6A84A865" w14:textId="77777777" w:rsidR="0073661A" w:rsidRDefault="0073661A">
      <w:r>
        <w:br w:type="page"/>
      </w: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2"/>
        <w:gridCol w:w="281"/>
        <w:gridCol w:w="257"/>
        <w:gridCol w:w="310"/>
        <w:gridCol w:w="427"/>
        <w:gridCol w:w="563"/>
        <w:gridCol w:w="142"/>
        <w:gridCol w:w="850"/>
        <w:gridCol w:w="6"/>
        <w:gridCol w:w="423"/>
        <w:gridCol w:w="842"/>
        <w:gridCol w:w="1283"/>
        <w:gridCol w:w="312"/>
        <w:gridCol w:w="113"/>
        <w:gridCol w:w="144"/>
        <w:gridCol w:w="1009"/>
        <w:gridCol w:w="1899"/>
      </w:tblGrid>
      <w:tr w:rsidR="00CD20C6" w:rsidRPr="00D577A0" w14:paraId="15F2360A" w14:textId="77777777" w:rsidTr="00DC06EB">
        <w:trPr>
          <w:trHeight w:val="56"/>
        </w:trPr>
        <w:tc>
          <w:tcPr>
            <w:tcW w:w="653" w:type="pct"/>
            <w:gridSpan w:val="4"/>
            <w:tcBorders>
              <w:top w:val="nil"/>
              <w:left w:val="nil"/>
              <w:bottom w:val="nil"/>
              <w:right w:val="nil"/>
            </w:tcBorders>
            <w:shd w:val="clear" w:color="auto" w:fill="D9D9D9" w:themeFill="background1" w:themeFillShade="D9"/>
          </w:tcPr>
          <w:p w14:paraId="27D94C7E" w14:textId="76490653" w:rsidR="00C34B05" w:rsidRPr="000622FA" w:rsidRDefault="00C34B05" w:rsidP="00C34B05">
            <w:pPr>
              <w:pStyle w:val="Normal-Schedule"/>
              <w:spacing w:before="40" w:after="40" w:line="259" w:lineRule="auto"/>
              <w:rPr>
                <w:rFonts w:asciiTheme="minorHAnsi" w:hAnsiTheme="minorHAnsi" w:cstheme="minorHAnsi"/>
                <w:b/>
                <w:bCs/>
                <w:color w:val="404040" w:themeColor="text1" w:themeTint="BF"/>
                <w:sz w:val="24"/>
                <w:szCs w:val="24"/>
              </w:rPr>
            </w:pPr>
            <w:r w:rsidRPr="000622FA">
              <w:rPr>
                <w:rFonts w:asciiTheme="minorHAnsi" w:hAnsiTheme="minorHAnsi" w:cstheme="minorHAnsi"/>
                <w:b/>
                <w:bCs/>
                <w:color w:val="404040" w:themeColor="text1" w:themeTint="BF"/>
                <w:sz w:val="24"/>
                <w:szCs w:val="24"/>
              </w:rPr>
              <w:lastRenderedPageBreak/>
              <w:t xml:space="preserve">PART </w:t>
            </w:r>
            <w:r w:rsidRPr="00D577A0">
              <w:rPr>
                <w:rFonts w:asciiTheme="minorHAnsi" w:hAnsiTheme="minorHAnsi" w:cstheme="minorHAnsi"/>
                <w:b/>
                <w:bCs/>
                <w:color w:val="404040" w:themeColor="text1" w:themeTint="BF"/>
                <w:sz w:val="24"/>
                <w:szCs w:val="24"/>
              </w:rPr>
              <w:t>G</w:t>
            </w:r>
          </w:p>
        </w:tc>
        <w:tc>
          <w:tcPr>
            <w:tcW w:w="4347" w:type="pct"/>
            <w:gridSpan w:val="14"/>
            <w:tcBorders>
              <w:top w:val="nil"/>
              <w:left w:val="nil"/>
              <w:bottom w:val="nil"/>
              <w:right w:val="nil"/>
            </w:tcBorders>
            <w:shd w:val="clear" w:color="auto" w:fill="D9D9D9" w:themeFill="background1" w:themeFillShade="D9"/>
          </w:tcPr>
          <w:p w14:paraId="56585643" w14:textId="3C44951D" w:rsidR="00C34B05" w:rsidRPr="000622FA" w:rsidRDefault="00F77FFD" w:rsidP="00D577A0">
            <w:pPr>
              <w:pStyle w:val="Normal-Schedule"/>
              <w:spacing w:before="40" w:after="40" w:line="259" w:lineRule="auto"/>
              <w:rPr>
                <w:rFonts w:asciiTheme="minorHAnsi" w:hAnsiTheme="minorHAnsi" w:cstheme="minorHAnsi"/>
                <w:b/>
                <w:bCs/>
                <w:color w:val="404040" w:themeColor="text1" w:themeTint="BF"/>
                <w:sz w:val="24"/>
                <w:szCs w:val="24"/>
              </w:rPr>
            </w:pPr>
            <w:r>
              <w:rPr>
                <w:rFonts w:asciiTheme="minorHAnsi" w:hAnsiTheme="minorHAnsi" w:cstheme="minorHAnsi"/>
                <w:b/>
                <w:bCs/>
                <w:color w:val="404040" w:themeColor="text1" w:themeTint="BF"/>
                <w:sz w:val="24"/>
                <w:szCs w:val="24"/>
              </w:rPr>
              <w:t>AFFIDAVIT</w:t>
            </w:r>
            <w:r w:rsidR="00C34B05" w:rsidRPr="00D577A0">
              <w:rPr>
                <w:rFonts w:asciiTheme="minorHAnsi" w:hAnsiTheme="minorHAnsi" w:cstheme="minorHAnsi"/>
                <w:b/>
                <w:bCs/>
                <w:color w:val="404040" w:themeColor="text1" w:themeTint="BF"/>
                <w:sz w:val="24"/>
                <w:szCs w:val="24"/>
              </w:rPr>
              <w:t xml:space="preserve"> OF APPLICANT</w:t>
            </w:r>
          </w:p>
        </w:tc>
      </w:tr>
      <w:tr w:rsidR="00C34B05" w:rsidRPr="00DE7976" w14:paraId="1091C171" w14:textId="77777777" w:rsidTr="00DE7976">
        <w:trPr>
          <w:trHeight w:val="56"/>
        </w:trPr>
        <w:tc>
          <w:tcPr>
            <w:tcW w:w="5000" w:type="pct"/>
            <w:gridSpan w:val="18"/>
            <w:tcBorders>
              <w:top w:val="nil"/>
              <w:left w:val="nil"/>
              <w:bottom w:val="nil"/>
              <w:right w:val="nil"/>
            </w:tcBorders>
            <w:shd w:val="clear" w:color="auto" w:fill="auto"/>
          </w:tcPr>
          <w:p w14:paraId="26FE9B1F" w14:textId="77777777" w:rsidR="00C34B05" w:rsidRPr="00DE7976"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C34B05" w:rsidRPr="002868CE" w14:paraId="7862A9C3" w14:textId="77777777" w:rsidTr="002C57D4">
        <w:trPr>
          <w:trHeight w:val="56"/>
        </w:trPr>
        <w:tc>
          <w:tcPr>
            <w:tcW w:w="5000" w:type="pct"/>
            <w:gridSpan w:val="18"/>
            <w:tcBorders>
              <w:top w:val="nil"/>
              <w:left w:val="nil"/>
              <w:bottom w:val="nil"/>
              <w:right w:val="nil"/>
            </w:tcBorders>
            <w:shd w:val="clear" w:color="auto" w:fill="auto"/>
          </w:tcPr>
          <w:p w14:paraId="42B6C2F9" w14:textId="7FF7839D" w:rsidR="00C34B05" w:rsidRPr="002868CE" w:rsidRDefault="00C34B05" w:rsidP="00C34B05">
            <w:pPr>
              <w:spacing w:before="40" w:after="40" w:line="259" w:lineRule="auto"/>
              <w:ind w:left="22" w:right="-20"/>
              <w:rPr>
                <w:rFonts w:cstheme="minorHAnsi"/>
                <w:i/>
                <w:color w:val="404040" w:themeColor="text1" w:themeTint="BF"/>
                <w:sz w:val="20"/>
                <w:szCs w:val="20"/>
              </w:rPr>
            </w:pPr>
            <w:r w:rsidRPr="002868CE">
              <w:rPr>
                <w:rFonts w:cstheme="minorHAnsi"/>
                <w:i/>
                <w:color w:val="404040" w:themeColor="text1" w:themeTint="BF"/>
                <w:sz w:val="20"/>
                <w:szCs w:val="20"/>
              </w:rPr>
              <w:t xml:space="preserve">This </w:t>
            </w:r>
            <w:r w:rsidR="00DC06EB">
              <w:rPr>
                <w:rFonts w:cstheme="minorHAnsi"/>
                <w:i/>
                <w:color w:val="404040" w:themeColor="text1" w:themeTint="BF"/>
                <w:sz w:val="20"/>
                <w:szCs w:val="20"/>
              </w:rPr>
              <w:t>affidavit</w:t>
            </w:r>
            <w:r w:rsidRPr="002868CE">
              <w:rPr>
                <w:rFonts w:cstheme="minorHAnsi"/>
                <w:i/>
                <w:color w:val="404040" w:themeColor="text1" w:themeTint="BF"/>
                <w:sz w:val="20"/>
                <w:szCs w:val="20"/>
              </w:rPr>
              <w:t xml:space="preserve"> must be witnessed by a Justice of the Peace, police </w:t>
            </w:r>
            <w:r w:rsidR="00DC06EB">
              <w:rPr>
                <w:rFonts w:cstheme="minorHAnsi"/>
                <w:i/>
                <w:color w:val="404040" w:themeColor="text1" w:themeTint="BF"/>
                <w:sz w:val="20"/>
                <w:szCs w:val="20"/>
              </w:rPr>
              <w:t>sergeant</w:t>
            </w:r>
            <w:r w:rsidRPr="002868CE">
              <w:rPr>
                <w:rFonts w:cstheme="minorHAnsi"/>
                <w:i/>
                <w:color w:val="404040" w:themeColor="text1" w:themeTint="BF"/>
                <w:sz w:val="20"/>
                <w:szCs w:val="20"/>
              </w:rPr>
              <w:t xml:space="preserve">, </w:t>
            </w:r>
            <w:r w:rsidR="00DC06EB">
              <w:rPr>
                <w:rFonts w:cstheme="minorHAnsi"/>
                <w:i/>
                <w:color w:val="404040" w:themeColor="text1" w:themeTint="BF"/>
                <w:sz w:val="20"/>
                <w:szCs w:val="20"/>
              </w:rPr>
              <w:t>legal practitioner</w:t>
            </w:r>
            <w:r w:rsidRPr="002868CE">
              <w:rPr>
                <w:rFonts w:cstheme="minorHAnsi"/>
                <w:i/>
                <w:color w:val="404040" w:themeColor="text1" w:themeTint="BF"/>
                <w:sz w:val="20"/>
                <w:szCs w:val="20"/>
              </w:rPr>
              <w:t xml:space="preserve"> or other person qualified to witness statutory declarations under section </w:t>
            </w:r>
            <w:r w:rsidR="00F77FFD">
              <w:rPr>
                <w:rFonts w:cstheme="minorHAnsi"/>
                <w:i/>
                <w:color w:val="404040" w:themeColor="text1" w:themeTint="BF"/>
                <w:sz w:val="20"/>
                <w:szCs w:val="20"/>
              </w:rPr>
              <w:t>19</w:t>
            </w:r>
            <w:r w:rsidRPr="002868CE">
              <w:rPr>
                <w:rFonts w:cstheme="minorHAnsi"/>
                <w:i/>
                <w:color w:val="404040" w:themeColor="text1" w:themeTint="BF"/>
                <w:sz w:val="20"/>
                <w:szCs w:val="20"/>
              </w:rPr>
              <w:t xml:space="preserve"> of the </w:t>
            </w:r>
            <w:r w:rsidRPr="002868CE">
              <w:rPr>
                <w:rFonts w:cstheme="minorHAnsi"/>
                <w:b/>
                <w:i/>
                <w:color w:val="404040" w:themeColor="text1" w:themeTint="BF"/>
                <w:sz w:val="20"/>
                <w:szCs w:val="20"/>
                <w:u w:val="single"/>
              </w:rPr>
              <w:t>Oaths and Affirmations Act 2018</w:t>
            </w:r>
            <w:r w:rsidRPr="002868CE">
              <w:rPr>
                <w:rFonts w:cstheme="minorHAnsi"/>
                <w:i/>
                <w:color w:val="404040" w:themeColor="text1" w:themeTint="BF"/>
                <w:sz w:val="20"/>
                <w:szCs w:val="20"/>
              </w:rPr>
              <w:t xml:space="preserve">. Alternatively, this document may be witnessed </w:t>
            </w:r>
            <w:r w:rsidR="00DC06EB">
              <w:rPr>
                <w:rFonts w:cstheme="minorHAnsi"/>
                <w:i/>
                <w:color w:val="404040" w:themeColor="text1" w:themeTint="BF"/>
                <w:sz w:val="20"/>
                <w:szCs w:val="20"/>
              </w:rPr>
              <w:t xml:space="preserve">by a Registrar </w:t>
            </w:r>
            <w:r w:rsidRPr="002868CE">
              <w:rPr>
                <w:rFonts w:cstheme="minorHAnsi"/>
                <w:i/>
                <w:color w:val="404040" w:themeColor="text1" w:themeTint="BF"/>
                <w:sz w:val="20"/>
                <w:szCs w:val="20"/>
              </w:rPr>
              <w:t xml:space="preserve">at </w:t>
            </w:r>
            <w:r w:rsidR="00DC06EB">
              <w:rPr>
                <w:rFonts w:cstheme="minorHAnsi"/>
                <w:i/>
                <w:color w:val="404040" w:themeColor="text1" w:themeTint="BF"/>
                <w:sz w:val="20"/>
                <w:szCs w:val="20"/>
              </w:rPr>
              <w:t>your local</w:t>
            </w:r>
            <w:r w:rsidRPr="002868CE">
              <w:rPr>
                <w:rFonts w:cstheme="minorHAnsi"/>
                <w:i/>
                <w:color w:val="404040" w:themeColor="text1" w:themeTint="BF"/>
                <w:sz w:val="20"/>
                <w:szCs w:val="20"/>
              </w:rPr>
              <w:t xml:space="preserve"> Registry when you submit the application.</w:t>
            </w:r>
          </w:p>
        </w:tc>
      </w:tr>
      <w:tr w:rsidR="00C34B05" w:rsidRPr="00DE7976" w14:paraId="315BDAA4" w14:textId="77777777" w:rsidTr="002C57D4">
        <w:trPr>
          <w:trHeight w:val="56"/>
        </w:trPr>
        <w:tc>
          <w:tcPr>
            <w:tcW w:w="5000" w:type="pct"/>
            <w:gridSpan w:val="18"/>
            <w:tcBorders>
              <w:top w:val="nil"/>
              <w:left w:val="nil"/>
              <w:bottom w:val="nil"/>
              <w:right w:val="nil"/>
            </w:tcBorders>
            <w:shd w:val="clear" w:color="auto" w:fill="auto"/>
          </w:tcPr>
          <w:p w14:paraId="7C179FD6" w14:textId="77777777" w:rsidR="00C34B05" w:rsidRPr="00DE7976"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8"/>
                <w:szCs w:val="8"/>
                <w:lang w:val="en-GB"/>
              </w:rPr>
            </w:pPr>
          </w:p>
        </w:tc>
      </w:tr>
      <w:tr w:rsidR="00F65185" w:rsidRPr="002C57D4" w14:paraId="3A9DB872" w14:textId="77777777" w:rsidTr="00DC06EB">
        <w:trPr>
          <w:trHeight w:val="56"/>
        </w:trPr>
        <w:tc>
          <w:tcPr>
            <w:tcW w:w="372" w:type="pct"/>
            <w:gridSpan w:val="2"/>
            <w:tcBorders>
              <w:top w:val="nil"/>
              <w:left w:val="nil"/>
              <w:bottom w:val="nil"/>
              <w:right w:val="nil"/>
            </w:tcBorders>
            <w:shd w:val="clear" w:color="auto" w:fill="auto"/>
          </w:tcPr>
          <w:p w14:paraId="4A1750B5" w14:textId="31721495"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I</w:t>
            </w:r>
          </w:p>
        </w:tc>
        <w:tc>
          <w:tcPr>
            <w:tcW w:w="4628" w:type="pct"/>
            <w:gridSpan w:val="16"/>
            <w:tcBorders>
              <w:top w:val="nil"/>
              <w:left w:val="nil"/>
              <w:bottom w:val="single" w:sz="4" w:space="0" w:color="auto"/>
              <w:right w:val="nil"/>
            </w:tcBorders>
            <w:shd w:val="clear" w:color="auto" w:fill="auto"/>
          </w:tcPr>
          <w:p w14:paraId="2BDF8FD5" w14:textId="3EEC4F5D"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r>
      <w:tr w:rsidR="00F65185" w:rsidRPr="002C57D4" w14:paraId="62ACAAB9" w14:textId="77777777" w:rsidTr="00DC06EB">
        <w:trPr>
          <w:trHeight w:val="56"/>
        </w:trPr>
        <w:tc>
          <w:tcPr>
            <w:tcW w:w="372" w:type="pct"/>
            <w:gridSpan w:val="2"/>
            <w:tcBorders>
              <w:top w:val="nil"/>
              <w:left w:val="nil"/>
              <w:bottom w:val="nil"/>
              <w:right w:val="nil"/>
            </w:tcBorders>
            <w:shd w:val="clear" w:color="auto" w:fill="auto"/>
          </w:tcPr>
          <w:p w14:paraId="4AA4D925"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i/>
                <w:iCs/>
                <w:color w:val="404040" w:themeColor="text1" w:themeTint="BF"/>
                <w:sz w:val="16"/>
                <w:szCs w:val="16"/>
                <w:lang w:val="en-GB"/>
              </w:rPr>
            </w:pPr>
          </w:p>
        </w:tc>
        <w:tc>
          <w:tcPr>
            <w:tcW w:w="4628" w:type="pct"/>
            <w:gridSpan w:val="16"/>
            <w:tcBorders>
              <w:top w:val="single" w:sz="4" w:space="0" w:color="auto"/>
              <w:left w:val="nil"/>
              <w:bottom w:val="nil"/>
              <w:right w:val="nil"/>
            </w:tcBorders>
            <w:shd w:val="clear" w:color="auto" w:fill="auto"/>
          </w:tcPr>
          <w:p w14:paraId="312B3C14" w14:textId="7177DA10"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i/>
                <w:iCs/>
                <w:color w:val="404040" w:themeColor="text1" w:themeTint="BF"/>
                <w:sz w:val="16"/>
                <w:szCs w:val="16"/>
                <w:lang w:val="en-GB"/>
              </w:rPr>
            </w:pPr>
            <w:r w:rsidRPr="002C57D4">
              <w:rPr>
                <w:rFonts w:asciiTheme="minorHAnsi" w:hAnsiTheme="minorHAnsi" w:cstheme="minorHAnsi"/>
                <w:i/>
                <w:iCs/>
                <w:color w:val="404040" w:themeColor="text1" w:themeTint="BF"/>
                <w:sz w:val="16"/>
                <w:szCs w:val="16"/>
                <w:lang w:val="en-GB"/>
              </w:rPr>
              <w:t>Name of deponent</w:t>
            </w:r>
          </w:p>
        </w:tc>
      </w:tr>
      <w:tr w:rsidR="00F65185" w:rsidRPr="002C57D4" w14:paraId="18F95D04" w14:textId="77777777" w:rsidTr="00DC06EB">
        <w:trPr>
          <w:trHeight w:val="56"/>
        </w:trPr>
        <w:tc>
          <w:tcPr>
            <w:tcW w:w="372" w:type="pct"/>
            <w:gridSpan w:val="2"/>
            <w:tcBorders>
              <w:top w:val="nil"/>
              <w:left w:val="nil"/>
              <w:bottom w:val="nil"/>
              <w:right w:val="nil"/>
            </w:tcBorders>
            <w:shd w:val="clear" w:color="auto" w:fill="auto"/>
          </w:tcPr>
          <w:p w14:paraId="121B58D2" w14:textId="0CA479C0"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Pr>
                <w:rFonts w:asciiTheme="minorHAnsi" w:hAnsiTheme="minorHAnsi" w:cstheme="minorHAnsi"/>
                <w:color w:val="404040" w:themeColor="text1" w:themeTint="BF"/>
                <w:lang w:val="en-GB"/>
              </w:rPr>
              <w:t>o</w:t>
            </w:r>
            <w:r w:rsidR="00C34B05" w:rsidRPr="002C57D4">
              <w:rPr>
                <w:rFonts w:asciiTheme="minorHAnsi" w:hAnsiTheme="minorHAnsi" w:cstheme="minorHAnsi"/>
                <w:color w:val="404040" w:themeColor="text1" w:themeTint="BF"/>
                <w:lang w:val="en-GB"/>
              </w:rPr>
              <w:t>f</w:t>
            </w:r>
          </w:p>
        </w:tc>
        <w:tc>
          <w:tcPr>
            <w:tcW w:w="4628" w:type="pct"/>
            <w:gridSpan w:val="16"/>
            <w:tcBorders>
              <w:top w:val="nil"/>
              <w:left w:val="nil"/>
              <w:bottom w:val="single" w:sz="4" w:space="0" w:color="auto"/>
              <w:right w:val="nil"/>
            </w:tcBorders>
            <w:shd w:val="clear" w:color="auto" w:fill="auto"/>
          </w:tcPr>
          <w:p w14:paraId="3E2B2A0F" w14:textId="40E36A90"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r>
      <w:tr w:rsidR="00F65185" w:rsidRPr="002C57D4" w14:paraId="49C03D22" w14:textId="77777777" w:rsidTr="00DC06EB">
        <w:trPr>
          <w:trHeight w:val="56"/>
        </w:trPr>
        <w:tc>
          <w:tcPr>
            <w:tcW w:w="372" w:type="pct"/>
            <w:gridSpan w:val="2"/>
            <w:tcBorders>
              <w:top w:val="nil"/>
              <w:left w:val="nil"/>
              <w:bottom w:val="nil"/>
              <w:right w:val="nil"/>
            </w:tcBorders>
            <w:shd w:val="clear" w:color="auto" w:fill="auto"/>
          </w:tcPr>
          <w:p w14:paraId="75260C55"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i/>
                <w:iCs/>
                <w:color w:val="404040" w:themeColor="text1" w:themeTint="BF"/>
                <w:sz w:val="16"/>
                <w:szCs w:val="16"/>
                <w:lang w:val="en-GB"/>
              </w:rPr>
            </w:pPr>
          </w:p>
        </w:tc>
        <w:tc>
          <w:tcPr>
            <w:tcW w:w="4628" w:type="pct"/>
            <w:gridSpan w:val="16"/>
            <w:tcBorders>
              <w:top w:val="single" w:sz="4" w:space="0" w:color="auto"/>
              <w:left w:val="nil"/>
              <w:bottom w:val="nil"/>
              <w:right w:val="nil"/>
            </w:tcBorders>
            <w:shd w:val="clear" w:color="auto" w:fill="auto"/>
          </w:tcPr>
          <w:p w14:paraId="4FB40F6A" w14:textId="7985AC3D"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i/>
                <w:iCs/>
                <w:color w:val="404040" w:themeColor="text1" w:themeTint="BF"/>
                <w:sz w:val="16"/>
                <w:szCs w:val="16"/>
                <w:lang w:val="en-GB"/>
              </w:rPr>
            </w:pPr>
            <w:r w:rsidRPr="002C57D4">
              <w:rPr>
                <w:rFonts w:asciiTheme="minorHAnsi" w:hAnsiTheme="minorHAnsi" w:cstheme="minorHAnsi"/>
                <w:i/>
                <w:iCs/>
                <w:color w:val="404040" w:themeColor="text1" w:themeTint="BF"/>
                <w:sz w:val="16"/>
                <w:szCs w:val="16"/>
                <w:lang w:val="en-GB"/>
              </w:rPr>
              <w:t>Address</w:t>
            </w:r>
          </w:p>
        </w:tc>
      </w:tr>
      <w:tr w:rsidR="00C34B05" w:rsidRPr="002C57D4" w14:paraId="2B9BAC6C" w14:textId="77777777" w:rsidTr="002C57D4">
        <w:trPr>
          <w:trHeight w:val="56"/>
        </w:trPr>
        <w:tc>
          <w:tcPr>
            <w:tcW w:w="5000" w:type="pct"/>
            <w:gridSpan w:val="18"/>
            <w:tcBorders>
              <w:top w:val="nil"/>
              <w:left w:val="nil"/>
              <w:bottom w:val="single" w:sz="4" w:space="0" w:color="auto"/>
              <w:right w:val="nil"/>
            </w:tcBorders>
            <w:shd w:val="clear" w:color="auto" w:fill="auto"/>
          </w:tcPr>
          <w:p w14:paraId="047585D3" w14:textId="75A0A289"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r>
      <w:tr w:rsidR="00C34B05" w:rsidRPr="002C57D4" w14:paraId="50ABD485" w14:textId="77777777" w:rsidTr="002C57D4">
        <w:trPr>
          <w:trHeight w:val="56"/>
        </w:trPr>
        <w:tc>
          <w:tcPr>
            <w:tcW w:w="5000" w:type="pct"/>
            <w:gridSpan w:val="18"/>
            <w:tcBorders>
              <w:top w:val="single" w:sz="4" w:space="0" w:color="auto"/>
              <w:left w:val="nil"/>
              <w:bottom w:val="nil"/>
              <w:right w:val="nil"/>
            </w:tcBorders>
            <w:shd w:val="clear" w:color="auto" w:fill="auto"/>
          </w:tcPr>
          <w:p w14:paraId="1585FF9D" w14:textId="5D5919F3"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i/>
                <w:iCs/>
                <w:color w:val="404040" w:themeColor="text1" w:themeTint="BF"/>
                <w:sz w:val="16"/>
                <w:szCs w:val="16"/>
                <w:lang w:val="en-GB"/>
              </w:rPr>
            </w:pPr>
            <w:r w:rsidRPr="002C57D4">
              <w:rPr>
                <w:rFonts w:asciiTheme="minorHAnsi" w:hAnsiTheme="minorHAnsi" w:cstheme="minorHAnsi"/>
                <w:i/>
                <w:iCs/>
                <w:color w:val="404040" w:themeColor="text1" w:themeTint="BF"/>
                <w:sz w:val="16"/>
                <w:szCs w:val="16"/>
                <w:lang w:val="en-GB"/>
              </w:rPr>
              <w:t>occupation</w:t>
            </w:r>
          </w:p>
        </w:tc>
      </w:tr>
      <w:tr w:rsidR="00C34B05" w:rsidRPr="002C57D4" w14:paraId="320A8CDA" w14:textId="77777777" w:rsidTr="002C57D4">
        <w:trPr>
          <w:trHeight w:val="56"/>
        </w:trPr>
        <w:tc>
          <w:tcPr>
            <w:tcW w:w="5000" w:type="pct"/>
            <w:gridSpan w:val="18"/>
            <w:tcBorders>
              <w:top w:val="nil"/>
              <w:left w:val="nil"/>
              <w:bottom w:val="nil"/>
              <w:right w:val="nil"/>
            </w:tcBorders>
            <w:shd w:val="clear" w:color="auto" w:fill="auto"/>
          </w:tcPr>
          <w:p w14:paraId="6B04CBC7" w14:textId="33D28A29" w:rsidR="00C34B05" w:rsidRPr="002C57D4" w:rsidRDefault="00C34B05" w:rsidP="00C34B05">
            <w:pPr>
              <w:pStyle w:val="Normal-Schedule"/>
              <w:suppressLineNumbers/>
              <w:spacing w:before="40" w:after="40" w:line="259" w:lineRule="auto"/>
              <w:rPr>
                <w:rFonts w:asciiTheme="minorHAnsi" w:hAnsiTheme="minorHAnsi" w:cstheme="minorHAnsi"/>
                <w:color w:val="404040" w:themeColor="text1" w:themeTint="BF"/>
              </w:rPr>
            </w:pPr>
            <w:r w:rsidRPr="00800CF2">
              <w:rPr>
                <w:rFonts w:asciiTheme="minorHAnsi" w:hAnsiTheme="minorHAnsi" w:cstheme="minorHAnsi"/>
                <w:color w:val="404040" w:themeColor="text1" w:themeTint="BF"/>
              </w:rPr>
              <w:t xml:space="preserve">make the following </w:t>
            </w:r>
            <w:r w:rsidRPr="002C57D4">
              <w:rPr>
                <w:rFonts w:asciiTheme="minorHAnsi" w:hAnsiTheme="minorHAnsi" w:cstheme="minorHAnsi"/>
                <w:color w:val="404040" w:themeColor="text1" w:themeTint="BF"/>
              </w:rPr>
              <w:t>affidavit</w:t>
            </w:r>
            <w:r w:rsidRPr="00800CF2">
              <w:rPr>
                <w:rFonts w:asciiTheme="minorHAnsi" w:hAnsiTheme="minorHAnsi" w:cstheme="minorHAnsi"/>
                <w:color w:val="404040" w:themeColor="text1" w:themeTint="BF"/>
              </w:rPr>
              <w:t xml:space="preserve"> under the </w:t>
            </w:r>
            <w:r w:rsidRPr="00800CF2">
              <w:rPr>
                <w:rFonts w:asciiTheme="minorHAnsi" w:hAnsiTheme="minorHAnsi" w:cstheme="minorHAnsi"/>
                <w:i/>
                <w:color w:val="404040" w:themeColor="text1" w:themeTint="BF"/>
              </w:rPr>
              <w:t>Oaths and Affirmations Act 2018</w:t>
            </w:r>
            <w:r w:rsidRPr="00800CF2">
              <w:rPr>
                <w:rFonts w:asciiTheme="minorHAnsi" w:hAnsiTheme="minorHAnsi" w:cstheme="minorHAnsi"/>
                <w:color w:val="404040" w:themeColor="text1" w:themeTint="BF"/>
              </w:rPr>
              <w:t xml:space="preserve">: </w:t>
            </w:r>
          </w:p>
        </w:tc>
      </w:tr>
      <w:tr w:rsidR="00CD20C6" w:rsidRPr="002C57D4" w14:paraId="4141C73D" w14:textId="77777777" w:rsidTr="00DC06EB">
        <w:trPr>
          <w:trHeight w:val="56"/>
        </w:trPr>
        <w:tc>
          <w:tcPr>
            <w:tcW w:w="298" w:type="pct"/>
            <w:tcBorders>
              <w:top w:val="nil"/>
              <w:left w:val="nil"/>
              <w:bottom w:val="nil"/>
              <w:right w:val="nil"/>
            </w:tcBorders>
            <w:shd w:val="clear" w:color="auto" w:fill="auto"/>
          </w:tcPr>
          <w:p w14:paraId="3BACA77F" w14:textId="3C7AB2D3"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1</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59CA4EE7" w14:textId="0E5BC358" w:rsidR="00C34B05" w:rsidRPr="002C57D4" w:rsidRDefault="00C34B05" w:rsidP="002C57D4">
            <w:pPr>
              <w:widowControl w:val="0"/>
              <w:spacing w:before="40" w:after="40" w:line="259" w:lineRule="auto"/>
              <w:ind w:left="30" w:right="-20"/>
              <w:rPr>
                <w:rFonts w:cstheme="minorHAnsi"/>
                <w:color w:val="404040" w:themeColor="text1" w:themeTint="BF"/>
                <w:sz w:val="20"/>
                <w:szCs w:val="20"/>
              </w:rPr>
            </w:pPr>
            <w:r w:rsidRPr="002C57D4">
              <w:rPr>
                <w:rFonts w:cstheme="minorHAnsi"/>
                <w:color w:val="404040" w:themeColor="text1" w:themeTint="BF"/>
                <w:sz w:val="20"/>
                <w:szCs w:val="20"/>
              </w:rPr>
              <w:t>I</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am</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the</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Applicant</w:t>
            </w:r>
            <w:r w:rsidRPr="002C57D4">
              <w:rPr>
                <w:rFonts w:cstheme="minorHAnsi"/>
                <w:color w:val="404040" w:themeColor="text1" w:themeTint="BF"/>
                <w:spacing w:val="-8"/>
                <w:sz w:val="20"/>
                <w:szCs w:val="20"/>
              </w:rPr>
              <w:t xml:space="preserve"> </w:t>
            </w:r>
            <w:r w:rsidRPr="002C57D4">
              <w:rPr>
                <w:rFonts w:cstheme="minorHAnsi"/>
                <w:color w:val="404040" w:themeColor="text1" w:themeTint="BF"/>
                <w:sz w:val="20"/>
                <w:szCs w:val="20"/>
              </w:rPr>
              <w:t>for</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a</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waiver</w:t>
            </w:r>
            <w:r w:rsidRPr="002C57D4">
              <w:rPr>
                <w:rFonts w:cstheme="minorHAnsi"/>
                <w:color w:val="404040" w:themeColor="text1" w:themeTint="BF"/>
                <w:spacing w:val="-6"/>
                <w:sz w:val="20"/>
                <w:szCs w:val="20"/>
              </w:rPr>
              <w:t xml:space="preserve"> </w:t>
            </w:r>
            <w:r w:rsidRPr="002C57D4">
              <w:rPr>
                <w:rFonts w:cstheme="minorHAnsi"/>
                <w:color w:val="404040" w:themeColor="text1" w:themeTint="BF"/>
                <w:sz w:val="20"/>
                <w:szCs w:val="20"/>
              </w:rPr>
              <w:t>of</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Court</w:t>
            </w:r>
            <w:r w:rsidRPr="002C57D4">
              <w:rPr>
                <w:rFonts w:cstheme="minorHAnsi"/>
                <w:color w:val="404040" w:themeColor="text1" w:themeTint="BF"/>
                <w:spacing w:val="-5"/>
                <w:sz w:val="20"/>
                <w:szCs w:val="20"/>
              </w:rPr>
              <w:t xml:space="preserve"> </w:t>
            </w:r>
            <w:r w:rsidRPr="002C57D4">
              <w:rPr>
                <w:rFonts w:cstheme="minorHAnsi"/>
                <w:color w:val="404040" w:themeColor="text1" w:themeTint="BF"/>
                <w:sz w:val="20"/>
                <w:szCs w:val="20"/>
              </w:rPr>
              <w:t xml:space="preserve">fees; </w:t>
            </w:r>
          </w:p>
        </w:tc>
      </w:tr>
      <w:tr w:rsidR="00CD20C6" w:rsidRPr="002C57D4" w14:paraId="02A4E6AF" w14:textId="77777777" w:rsidTr="00DC06EB">
        <w:trPr>
          <w:trHeight w:val="56"/>
        </w:trPr>
        <w:tc>
          <w:tcPr>
            <w:tcW w:w="298" w:type="pct"/>
            <w:tcBorders>
              <w:top w:val="nil"/>
              <w:left w:val="nil"/>
              <w:bottom w:val="nil"/>
              <w:right w:val="nil"/>
            </w:tcBorders>
            <w:shd w:val="clear" w:color="auto" w:fill="auto"/>
          </w:tcPr>
          <w:p w14:paraId="51BE74D7" w14:textId="4A2B16F4"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2</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12953F2A" w14:textId="4DD5B21A" w:rsidR="00C34B05" w:rsidRPr="002C57D4" w:rsidRDefault="00C34B05" w:rsidP="002C57D4">
            <w:pPr>
              <w:widowControl w:val="0"/>
              <w:spacing w:before="40" w:after="40" w:line="259" w:lineRule="auto"/>
              <w:ind w:left="30" w:right="-20"/>
              <w:rPr>
                <w:rFonts w:cstheme="minorHAnsi"/>
                <w:color w:val="404040" w:themeColor="text1" w:themeTint="BF"/>
                <w:sz w:val="20"/>
                <w:szCs w:val="20"/>
              </w:rPr>
            </w:pPr>
            <w:r w:rsidRPr="002C57D4">
              <w:rPr>
                <w:rFonts w:cstheme="minorHAnsi"/>
                <w:color w:val="404040" w:themeColor="text1" w:themeTint="BF"/>
                <w:sz w:val="20"/>
                <w:szCs w:val="20"/>
              </w:rPr>
              <w:t>I</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have</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read</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the details of this application</w:t>
            </w:r>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and the other</w:t>
            </w:r>
            <w:r w:rsidRPr="002C57D4">
              <w:rPr>
                <w:rFonts w:cstheme="minorHAnsi"/>
                <w:color w:val="404040" w:themeColor="text1" w:themeTint="BF"/>
                <w:spacing w:val="-5"/>
                <w:sz w:val="20"/>
                <w:szCs w:val="20"/>
              </w:rPr>
              <w:t xml:space="preserve"> </w:t>
            </w:r>
            <w:r w:rsidRPr="002C57D4">
              <w:rPr>
                <w:rFonts w:cstheme="minorHAnsi"/>
                <w:color w:val="404040" w:themeColor="text1" w:themeTint="BF"/>
                <w:sz w:val="20"/>
                <w:szCs w:val="20"/>
              </w:rPr>
              <w:t>infor</w:t>
            </w:r>
            <w:r w:rsidRPr="002C57D4">
              <w:rPr>
                <w:rFonts w:cstheme="minorHAnsi"/>
                <w:color w:val="404040" w:themeColor="text1" w:themeTint="BF"/>
                <w:spacing w:val="-2"/>
                <w:sz w:val="20"/>
                <w:szCs w:val="20"/>
              </w:rPr>
              <w:t>m</w:t>
            </w:r>
            <w:r w:rsidRPr="002C57D4">
              <w:rPr>
                <w:rFonts w:cstheme="minorHAnsi"/>
                <w:color w:val="404040" w:themeColor="text1" w:themeTint="BF"/>
                <w:sz w:val="20"/>
                <w:szCs w:val="20"/>
              </w:rPr>
              <w:t>ation</w:t>
            </w:r>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attached</w:t>
            </w:r>
            <w:r w:rsidRPr="002C57D4">
              <w:rPr>
                <w:rFonts w:cstheme="minorHAnsi"/>
                <w:color w:val="404040" w:themeColor="text1" w:themeTint="BF"/>
                <w:spacing w:val="-7"/>
                <w:sz w:val="20"/>
                <w:szCs w:val="20"/>
              </w:rPr>
              <w:t xml:space="preserve"> </w:t>
            </w:r>
            <w:r w:rsidRPr="002C57D4">
              <w:rPr>
                <w:rFonts w:cstheme="minorHAnsi"/>
                <w:color w:val="404040" w:themeColor="text1" w:themeTint="BF"/>
                <w:sz w:val="20"/>
                <w:szCs w:val="20"/>
              </w:rPr>
              <w:t>to</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it</w:t>
            </w:r>
          </w:p>
        </w:tc>
      </w:tr>
      <w:tr w:rsidR="00CD20C6" w:rsidRPr="002868CE" w14:paraId="6A94CB2B" w14:textId="77777777" w:rsidTr="00DC06EB">
        <w:trPr>
          <w:trHeight w:val="56"/>
        </w:trPr>
        <w:tc>
          <w:tcPr>
            <w:tcW w:w="298" w:type="pct"/>
            <w:tcBorders>
              <w:top w:val="nil"/>
              <w:left w:val="nil"/>
              <w:bottom w:val="nil"/>
              <w:right w:val="nil"/>
            </w:tcBorders>
            <w:shd w:val="clear" w:color="auto" w:fill="auto"/>
          </w:tcPr>
          <w:p w14:paraId="6B6148A5" w14:textId="721C615C" w:rsidR="00C34B05" w:rsidRPr="002868CE"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b/>
                <w:bCs/>
                <w:color w:val="404040" w:themeColor="text1" w:themeTint="BF"/>
                <w:lang w:val="en-GB"/>
              </w:rPr>
            </w:pPr>
            <w:r w:rsidRPr="0015457B">
              <w:rPr>
                <w:rFonts w:asciiTheme="minorHAnsi" w:hAnsiTheme="minorHAnsi" w:cstheme="minorHAnsi"/>
                <w:color w:val="404040" w:themeColor="text1" w:themeTint="BF"/>
                <w:lang w:val="en-GB"/>
              </w:rPr>
              <w:t>3</w:t>
            </w:r>
            <w:r w:rsidR="00DC06EB" w:rsidRPr="0015457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0E2CDFDD" w14:textId="26917CF0" w:rsidR="00C34B05" w:rsidRPr="002C57D4" w:rsidRDefault="00C34B05" w:rsidP="002C57D4">
            <w:pPr>
              <w:widowControl w:val="0"/>
              <w:spacing w:before="40" w:after="40" w:line="259" w:lineRule="auto"/>
              <w:ind w:left="30" w:right="-20"/>
              <w:rPr>
                <w:rFonts w:cstheme="minorHAnsi"/>
                <w:color w:val="404040" w:themeColor="text1" w:themeTint="BF"/>
                <w:sz w:val="20"/>
                <w:szCs w:val="20"/>
              </w:rPr>
            </w:pPr>
            <w:r w:rsidRPr="002868CE">
              <w:rPr>
                <w:rFonts w:cstheme="minorHAnsi"/>
                <w:color w:val="404040" w:themeColor="text1" w:themeTint="BF"/>
                <w:sz w:val="20"/>
                <w:szCs w:val="20"/>
              </w:rPr>
              <w:t>The</w:t>
            </w:r>
            <w:r w:rsidRPr="002868CE">
              <w:rPr>
                <w:rFonts w:cstheme="minorHAnsi"/>
                <w:color w:val="404040" w:themeColor="text1" w:themeTint="BF"/>
                <w:spacing w:val="-3"/>
                <w:sz w:val="20"/>
                <w:szCs w:val="20"/>
              </w:rPr>
              <w:t xml:space="preserve"> </w:t>
            </w:r>
            <w:r w:rsidRPr="002868CE">
              <w:rPr>
                <w:rFonts w:cstheme="minorHAnsi"/>
                <w:color w:val="404040" w:themeColor="text1" w:themeTint="BF"/>
                <w:sz w:val="20"/>
                <w:szCs w:val="20"/>
              </w:rPr>
              <w:t>facts</w:t>
            </w:r>
            <w:r w:rsidRPr="002868CE">
              <w:rPr>
                <w:rFonts w:cstheme="minorHAnsi"/>
                <w:color w:val="404040" w:themeColor="text1" w:themeTint="BF"/>
                <w:spacing w:val="-4"/>
                <w:sz w:val="20"/>
                <w:szCs w:val="20"/>
              </w:rPr>
              <w:t xml:space="preserve"> </w:t>
            </w:r>
            <w:r w:rsidRPr="002868CE">
              <w:rPr>
                <w:rFonts w:cstheme="minorHAnsi"/>
                <w:color w:val="404040" w:themeColor="text1" w:themeTint="BF"/>
                <w:sz w:val="20"/>
                <w:szCs w:val="20"/>
              </w:rPr>
              <w:t>in this application</w:t>
            </w:r>
            <w:r w:rsidRPr="002868CE">
              <w:rPr>
                <w:rFonts w:cstheme="minorHAnsi"/>
                <w:color w:val="404040" w:themeColor="text1" w:themeTint="BF"/>
                <w:spacing w:val="-2"/>
                <w:sz w:val="20"/>
                <w:szCs w:val="20"/>
              </w:rPr>
              <w:t xml:space="preserve"> </w:t>
            </w:r>
            <w:r w:rsidRPr="002868CE">
              <w:rPr>
                <w:rFonts w:cstheme="minorHAnsi"/>
                <w:color w:val="404040" w:themeColor="text1" w:themeTint="BF"/>
                <w:sz w:val="20"/>
                <w:szCs w:val="20"/>
              </w:rPr>
              <w:t>are</w:t>
            </w:r>
            <w:r w:rsidRPr="002868CE">
              <w:rPr>
                <w:rFonts w:cstheme="minorHAnsi"/>
                <w:color w:val="404040" w:themeColor="text1" w:themeTint="BF"/>
                <w:spacing w:val="-3"/>
                <w:sz w:val="20"/>
                <w:szCs w:val="20"/>
              </w:rPr>
              <w:t xml:space="preserve"> </w:t>
            </w:r>
            <w:r w:rsidRPr="002868CE">
              <w:rPr>
                <w:rFonts w:cstheme="minorHAnsi"/>
                <w:color w:val="404040" w:themeColor="text1" w:themeTint="BF"/>
                <w:sz w:val="20"/>
                <w:szCs w:val="20"/>
              </w:rPr>
              <w:t>within</w:t>
            </w:r>
            <w:r w:rsidRPr="002868CE">
              <w:rPr>
                <w:rFonts w:cstheme="minorHAnsi"/>
                <w:color w:val="404040" w:themeColor="text1" w:themeTint="BF"/>
                <w:spacing w:val="-6"/>
                <w:sz w:val="20"/>
                <w:szCs w:val="20"/>
              </w:rPr>
              <w:t xml:space="preserve"> </w:t>
            </w:r>
            <w:r w:rsidRPr="002868CE">
              <w:rPr>
                <w:rFonts w:cstheme="minorHAnsi"/>
                <w:color w:val="404040" w:themeColor="text1" w:themeTint="BF"/>
                <w:spacing w:val="-2"/>
                <w:sz w:val="20"/>
                <w:szCs w:val="20"/>
              </w:rPr>
              <w:t>m</w:t>
            </w:r>
            <w:r w:rsidRPr="002868CE">
              <w:rPr>
                <w:rFonts w:cstheme="minorHAnsi"/>
                <w:color w:val="404040" w:themeColor="text1" w:themeTint="BF"/>
                <w:sz w:val="20"/>
                <w:szCs w:val="20"/>
              </w:rPr>
              <w:t>y</w:t>
            </w:r>
            <w:r w:rsidRPr="002868CE">
              <w:rPr>
                <w:rFonts w:cstheme="minorHAnsi"/>
                <w:color w:val="404040" w:themeColor="text1" w:themeTint="BF"/>
                <w:spacing w:val="-1"/>
                <w:sz w:val="20"/>
                <w:szCs w:val="20"/>
              </w:rPr>
              <w:t xml:space="preserve"> </w:t>
            </w:r>
            <w:r w:rsidRPr="002868CE">
              <w:rPr>
                <w:rFonts w:cstheme="minorHAnsi"/>
                <w:color w:val="404040" w:themeColor="text1" w:themeTint="BF"/>
                <w:sz w:val="20"/>
                <w:szCs w:val="20"/>
              </w:rPr>
              <w:t>personal</w:t>
            </w:r>
            <w:r w:rsidRPr="002868CE">
              <w:rPr>
                <w:rFonts w:cstheme="minorHAnsi"/>
                <w:color w:val="404040" w:themeColor="text1" w:themeTint="BF"/>
                <w:spacing w:val="-7"/>
                <w:sz w:val="20"/>
                <w:szCs w:val="20"/>
              </w:rPr>
              <w:t xml:space="preserve"> </w:t>
            </w:r>
            <w:r w:rsidRPr="002868CE">
              <w:rPr>
                <w:rFonts w:cstheme="minorHAnsi"/>
                <w:color w:val="404040" w:themeColor="text1" w:themeTint="BF"/>
                <w:sz w:val="20"/>
                <w:szCs w:val="20"/>
              </w:rPr>
              <w:t>knowledge, and I believe them to be</w:t>
            </w:r>
            <w:r w:rsidRPr="002868CE">
              <w:rPr>
                <w:rFonts w:cstheme="minorHAnsi"/>
                <w:color w:val="404040" w:themeColor="text1" w:themeTint="BF"/>
                <w:spacing w:val="-10"/>
                <w:sz w:val="20"/>
                <w:szCs w:val="20"/>
              </w:rPr>
              <w:t xml:space="preserve"> </w:t>
            </w:r>
            <w:r w:rsidRPr="002868CE">
              <w:rPr>
                <w:rFonts w:cstheme="minorHAnsi"/>
                <w:color w:val="404040" w:themeColor="text1" w:themeTint="BF"/>
                <w:sz w:val="20"/>
                <w:szCs w:val="20"/>
              </w:rPr>
              <w:t>true and correct;</w:t>
            </w:r>
          </w:p>
        </w:tc>
      </w:tr>
      <w:tr w:rsidR="00CD20C6" w:rsidRPr="002868CE" w14:paraId="41CCAD82" w14:textId="77777777" w:rsidTr="00DC06EB">
        <w:trPr>
          <w:trHeight w:val="56"/>
        </w:trPr>
        <w:tc>
          <w:tcPr>
            <w:tcW w:w="298" w:type="pct"/>
            <w:tcBorders>
              <w:top w:val="nil"/>
              <w:left w:val="nil"/>
              <w:bottom w:val="nil"/>
              <w:right w:val="nil"/>
            </w:tcBorders>
            <w:shd w:val="clear" w:color="auto" w:fill="auto"/>
          </w:tcPr>
          <w:p w14:paraId="0BDEA175" w14:textId="45CFF4A4"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4</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76E4C7AA" w14:textId="1CCDDAC7" w:rsidR="00C34B05" w:rsidRPr="002C57D4" w:rsidRDefault="00C34B05" w:rsidP="002C57D4">
            <w:pPr>
              <w:widowControl w:val="0"/>
              <w:spacing w:before="40" w:after="40" w:line="259" w:lineRule="auto"/>
              <w:ind w:left="30" w:right="-20"/>
              <w:rPr>
                <w:rFonts w:cstheme="minorHAnsi"/>
                <w:color w:val="404040" w:themeColor="text1" w:themeTint="BF"/>
                <w:spacing w:val="-10"/>
                <w:sz w:val="20"/>
                <w:szCs w:val="20"/>
              </w:rPr>
            </w:pPr>
            <w:r w:rsidRPr="002C57D4">
              <w:rPr>
                <w:rFonts w:cstheme="minorHAnsi"/>
                <w:color w:val="404040" w:themeColor="text1" w:themeTint="BF"/>
                <w:sz w:val="20"/>
                <w:szCs w:val="20"/>
              </w:rPr>
              <w:t>All</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other</w:t>
            </w:r>
            <w:r w:rsidRPr="002C57D4">
              <w:rPr>
                <w:rFonts w:cstheme="minorHAnsi"/>
                <w:color w:val="404040" w:themeColor="text1" w:themeTint="BF"/>
                <w:spacing w:val="-5"/>
                <w:sz w:val="20"/>
                <w:szCs w:val="20"/>
              </w:rPr>
              <w:t xml:space="preserve"> </w:t>
            </w:r>
            <w:r w:rsidRPr="002C57D4">
              <w:rPr>
                <w:rFonts w:cstheme="minorHAnsi"/>
                <w:color w:val="404040" w:themeColor="text1" w:themeTint="BF"/>
                <w:sz w:val="20"/>
                <w:szCs w:val="20"/>
              </w:rPr>
              <w:t>facts</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are</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true</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to</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the</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best</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of</w:t>
            </w:r>
            <w:r w:rsidRPr="002C57D4">
              <w:rPr>
                <w:rFonts w:cstheme="minorHAnsi"/>
                <w:color w:val="404040" w:themeColor="text1" w:themeTint="BF"/>
                <w:spacing w:val="-2"/>
                <w:sz w:val="20"/>
                <w:szCs w:val="20"/>
              </w:rPr>
              <w:t xml:space="preserve"> m</w:t>
            </w:r>
            <w:r w:rsidRPr="002C57D4">
              <w:rPr>
                <w:rFonts w:cstheme="minorHAnsi"/>
                <w:color w:val="404040" w:themeColor="text1" w:themeTint="BF"/>
                <w:sz w:val="20"/>
                <w:szCs w:val="20"/>
              </w:rPr>
              <w:t>y</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knowledge,</w:t>
            </w:r>
            <w:r w:rsidRPr="002C57D4">
              <w:rPr>
                <w:rFonts w:cstheme="minorHAnsi"/>
                <w:color w:val="404040" w:themeColor="text1" w:themeTint="BF"/>
                <w:spacing w:val="-10"/>
                <w:sz w:val="20"/>
                <w:szCs w:val="20"/>
              </w:rPr>
              <w:t xml:space="preserve"> </w:t>
            </w:r>
            <w:proofErr w:type="gramStart"/>
            <w:r w:rsidRPr="002C57D4">
              <w:rPr>
                <w:rFonts w:cstheme="minorHAnsi"/>
                <w:color w:val="404040" w:themeColor="text1" w:themeTint="BF"/>
                <w:sz w:val="20"/>
                <w:szCs w:val="20"/>
              </w:rPr>
              <w:t>infor</w:t>
            </w:r>
            <w:r w:rsidRPr="002C57D4">
              <w:rPr>
                <w:rFonts w:cstheme="minorHAnsi"/>
                <w:color w:val="404040" w:themeColor="text1" w:themeTint="BF"/>
                <w:spacing w:val="-2"/>
                <w:sz w:val="20"/>
                <w:szCs w:val="20"/>
              </w:rPr>
              <w:t>m</w:t>
            </w:r>
            <w:r w:rsidRPr="002C57D4">
              <w:rPr>
                <w:rFonts w:cstheme="minorHAnsi"/>
                <w:color w:val="404040" w:themeColor="text1" w:themeTint="BF"/>
                <w:sz w:val="20"/>
                <w:szCs w:val="20"/>
              </w:rPr>
              <w:t>ation</w:t>
            </w:r>
            <w:proofErr w:type="gramEnd"/>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and</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belief;</w:t>
            </w:r>
          </w:p>
        </w:tc>
      </w:tr>
      <w:tr w:rsidR="00CD20C6" w:rsidRPr="002868CE" w14:paraId="0600D5C6" w14:textId="77777777" w:rsidTr="00DC06EB">
        <w:trPr>
          <w:trHeight w:val="56"/>
        </w:trPr>
        <w:tc>
          <w:tcPr>
            <w:tcW w:w="298" w:type="pct"/>
            <w:tcBorders>
              <w:top w:val="nil"/>
              <w:left w:val="nil"/>
              <w:bottom w:val="nil"/>
              <w:right w:val="nil"/>
            </w:tcBorders>
            <w:shd w:val="clear" w:color="auto" w:fill="auto"/>
          </w:tcPr>
          <w:p w14:paraId="4C0E08B8" w14:textId="55E918E9"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5</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51716371" w14:textId="204ED1B2" w:rsidR="00C34B05" w:rsidRPr="002C57D4" w:rsidRDefault="00C34B05" w:rsidP="002C57D4">
            <w:pPr>
              <w:widowControl w:val="0"/>
              <w:spacing w:before="40" w:after="40" w:line="259" w:lineRule="auto"/>
              <w:ind w:left="30" w:right="-20"/>
              <w:rPr>
                <w:rFonts w:cstheme="minorHAnsi"/>
                <w:color w:val="404040" w:themeColor="text1" w:themeTint="BF"/>
                <w:spacing w:val="-10"/>
                <w:sz w:val="20"/>
                <w:szCs w:val="20"/>
              </w:rPr>
            </w:pPr>
            <w:r w:rsidRPr="002C57D4">
              <w:rPr>
                <w:rFonts w:cstheme="minorHAnsi"/>
                <w:color w:val="404040" w:themeColor="text1" w:themeTint="BF"/>
                <w:sz w:val="20"/>
                <w:szCs w:val="20"/>
              </w:rPr>
              <w:t>I</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have</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disclosed</w:t>
            </w:r>
            <w:r w:rsidRPr="002C57D4">
              <w:rPr>
                <w:rFonts w:cstheme="minorHAnsi"/>
                <w:color w:val="404040" w:themeColor="text1" w:themeTint="BF"/>
                <w:spacing w:val="-8"/>
                <w:sz w:val="20"/>
                <w:szCs w:val="20"/>
              </w:rPr>
              <w:t xml:space="preserve"> </w:t>
            </w:r>
            <w:r w:rsidRPr="002C57D4">
              <w:rPr>
                <w:rFonts w:cstheme="minorHAnsi"/>
                <w:color w:val="404040" w:themeColor="text1" w:themeTint="BF"/>
                <w:sz w:val="20"/>
                <w:szCs w:val="20"/>
              </w:rPr>
              <w:t>all</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relevant</w:t>
            </w:r>
            <w:r w:rsidRPr="002C57D4">
              <w:rPr>
                <w:rFonts w:cstheme="minorHAnsi"/>
                <w:color w:val="404040" w:themeColor="text1" w:themeTint="BF"/>
                <w:spacing w:val="-7"/>
                <w:sz w:val="20"/>
                <w:szCs w:val="20"/>
              </w:rPr>
              <w:t xml:space="preserve"> </w:t>
            </w:r>
            <w:r w:rsidRPr="002C57D4">
              <w:rPr>
                <w:rFonts w:cstheme="minorHAnsi"/>
                <w:color w:val="404040" w:themeColor="text1" w:themeTint="BF"/>
                <w:sz w:val="20"/>
                <w:szCs w:val="20"/>
              </w:rPr>
              <w:t>financial</w:t>
            </w:r>
            <w:r w:rsidRPr="002C57D4">
              <w:rPr>
                <w:rFonts w:cstheme="minorHAnsi"/>
                <w:color w:val="404040" w:themeColor="text1" w:themeTint="BF"/>
                <w:spacing w:val="-8"/>
                <w:sz w:val="20"/>
                <w:szCs w:val="20"/>
              </w:rPr>
              <w:t xml:space="preserve"> </w:t>
            </w:r>
            <w:r w:rsidRPr="002C57D4">
              <w:rPr>
                <w:rFonts w:cstheme="minorHAnsi"/>
                <w:color w:val="404040" w:themeColor="text1" w:themeTint="BF"/>
                <w:sz w:val="20"/>
                <w:szCs w:val="20"/>
              </w:rPr>
              <w:t>infor</w:t>
            </w:r>
            <w:r w:rsidRPr="002C57D4">
              <w:rPr>
                <w:rFonts w:cstheme="minorHAnsi"/>
                <w:color w:val="404040" w:themeColor="text1" w:themeTint="BF"/>
                <w:spacing w:val="-2"/>
                <w:sz w:val="20"/>
                <w:szCs w:val="20"/>
              </w:rPr>
              <w:t>m</w:t>
            </w:r>
            <w:r w:rsidRPr="002C57D4">
              <w:rPr>
                <w:rFonts w:cstheme="minorHAnsi"/>
                <w:color w:val="404040" w:themeColor="text1" w:themeTint="BF"/>
                <w:sz w:val="20"/>
                <w:szCs w:val="20"/>
              </w:rPr>
              <w:t>ation;</w:t>
            </w:r>
          </w:p>
        </w:tc>
      </w:tr>
      <w:tr w:rsidR="00CD20C6" w:rsidRPr="002868CE" w14:paraId="5E956743" w14:textId="77777777" w:rsidTr="00DC06EB">
        <w:trPr>
          <w:trHeight w:val="56"/>
        </w:trPr>
        <w:tc>
          <w:tcPr>
            <w:tcW w:w="298" w:type="pct"/>
            <w:tcBorders>
              <w:top w:val="nil"/>
              <w:left w:val="nil"/>
              <w:bottom w:val="nil"/>
              <w:right w:val="nil"/>
            </w:tcBorders>
            <w:shd w:val="clear" w:color="auto" w:fill="auto"/>
          </w:tcPr>
          <w:p w14:paraId="26129643" w14:textId="6A6D7A9C"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6</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31A8BC87" w14:textId="77777777" w:rsidR="00C34B05" w:rsidRPr="002C57D4" w:rsidRDefault="00C34B05" w:rsidP="002C57D4">
            <w:pPr>
              <w:widowControl w:val="0"/>
              <w:spacing w:before="40" w:after="40" w:line="259" w:lineRule="auto"/>
              <w:ind w:left="30" w:right="-20"/>
              <w:rPr>
                <w:rFonts w:cstheme="minorHAnsi"/>
                <w:color w:val="404040" w:themeColor="text1" w:themeTint="BF"/>
                <w:spacing w:val="-10"/>
                <w:sz w:val="20"/>
                <w:szCs w:val="20"/>
              </w:rPr>
            </w:pPr>
            <w:r w:rsidRPr="002C57D4">
              <w:rPr>
                <w:rFonts w:cstheme="minorHAnsi"/>
                <w:color w:val="404040" w:themeColor="text1" w:themeTint="BF"/>
                <w:sz w:val="20"/>
                <w:szCs w:val="20"/>
              </w:rPr>
              <w:t>I</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am</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aware</w:t>
            </w:r>
            <w:r w:rsidRPr="002C57D4">
              <w:rPr>
                <w:rFonts w:cstheme="minorHAnsi"/>
                <w:color w:val="404040" w:themeColor="text1" w:themeTint="BF"/>
                <w:spacing w:val="-5"/>
                <w:sz w:val="20"/>
                <w:szCs w:val="20"/>
              </w:rPr>
              <w:t xml:space="preserve"> </w:t>
            </w:r>
            <w:r w:rsidRPr="002C57D4">
              <w:rPr>
                <w:rFonts w:cstheme="minorHAnsi"/>
                <w:color w:val="404040" w:themeColor="text1" w:themeTint="BF"/>
                <w:sz w:val="20"/>
                <w:szCs w:val="20"/>
              </w:rPr>
              <w:t>that</w:t>
            </w:r>
            <w:r w:rsidRPr="002C57D4">
              <w:rPr>
                <w:rFonts w:cstheme="minorHAnsi"/>
                <w:color w:val="404040" w:themeColor="text1" w:themeTint="BF"/>
                <w:spacing w:val="-3"/>
                <w:sz w:val="20"/>
                <w:szCs w:val="20"/>
              </w:rPr>
              <w:t xml:space="preserve"> </w:t>
            </w:r>
            <w:r w:rsidRPr="002C57D4">
              <w:rPr>
                <w:rFonts w:cstheme="minorHAnsi"/>
                <w:color w:val="404040" w:themeColor="text1" w:themeTint="BF"/>
                <w:sz w:val="20"/>
                <w:szCs w:val="20"/>
              </w:rPr>
              <w:t>it</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is</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an</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offence</w:t>
            </w:r>
            <w:r w:rsidRPr="002C57D4">
              <w:rPr>
                <w:rFonts w:cstheme="minorHAnsi"/>
                <w:color w:val="404040" w:themeColor="text1" w:themeTint="BF"/>
                <w:spacing w:val="-7"/>
                <w:sz w:val="20"/>
                <w:szCs w:val="20"/>
              </w:rPr>
              <w:t xml:space="preserve"> </w:t>
            </w:r>
            <w:r w:rsidRPr="002C57D4">
              <w:rPr>
                <w:rFonts w:cstheme="minorHAnsi"/>
                <w:color w:val="404040" w:themeColor="text1" w:themeTint="BF"/>
                <w:sz w:val="20"/>
                <w:szCs w:val="20"/>
              </w:rPr>
              <w:t>to</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provide</w:t>
            </w:r>
            <w:r w:rsidRPr="002C57D4">
              <w:rPr>
                <w:rFonts w:cstheme="minorHAnsi"/>
                <w:color w:val="404040" w:themeColor="text1" w:themeTint="BF"/>
                <w:spacing w:val="-7"/>
                <w:sz w:val="20"/>
                <w:szCs w:val="20"/>
              </w:rPr>
              <w:t xml:space="preserve"> </w:t>
            </w:r>
            <w:r w:rsidRPr="002C57D4">
              <w:rPr>
                <w:rFonts w:cstheme="minorHAnsi"/>
                <w:color w:val="404040" w:themeColor="text1" w:themeTint="BF"/>
                <w:sz w:val="20"/>
                <w:szCs w:val="20"/>
              </w:rPr>
              <w:t>infor</w:t>
            </w:r>
            <w:r w:rsidRPr="002C57D4">
              <w:rPr>
                <w:rFonts w:cstheme="minorHAnsi"/>
                <w:color w:val="404040" w:themeColor="text1" w:themeTint="BF"/>
                <w:spacing w:val="-2"/>
                <w:sz w:val="20"/>
                <w:szCs w:val="20"/>
              </w:rPr>
              <w:t>m</w:t>
            </w:r>
            <w:r w:rsidRPr="002C57D4">
              <w:rPr>
                <w:rFonts w:cstheme="minorHAnsi"/>
                <w:color w:val="404040" w:themeColor="text1" w:themeTint="BF"/>
                <w:sz w:val="20"/>
                <w:szCs w:val="20"/>
              </w:rPr>
              <w:t>ation</w:t>
            </w:r>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or</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a</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docu</w:t>
            </w:r>
            <w:r w:rsidRPr="002C57D4">
              <w:rPr>
                <w:rFonts w:cstheme="minorHAnsi"/>
                <w:color w:val="404040" w:themeColor="text1" w:themeTint="BF"/>
                <w:spacing w:val="-2"/>
                <w:sz w:val="20"/>
                <w:szCs w:val="20"/>
              </w:rPr>
              <w:t>m</w:t>
            </w:r>
            <w:r w:rsidRPr="002C57D4">
              <w:rPr>
                <w:rFonts w:cstheme="minorHAnsi"/>
                <w:color w:val="404040" w:themeColor="text1" w:themeTint="BF"/>
                <w:sz w:val="20"/>
                <w:szCs w:val="20"/>
              </w:rPr>
              <w:t>ent</w:t>
            </w:r>
            <w:r w:rsidRPr="002C57D4">
              <w:rPr>
                <w:rFonts w:cstheme="minorHAnsi"/>
                <w:color w:val="404040" w:themeColor="text1" w:themeTint="BF"/>
                <w:spacing w:val="-9"/>
                <w:sz w:val="20"/>
                <w:szCs w:val="20"/>
              </w:rPr>
              <w:t xml:space="preserve"> </w:t>
            </w:r>
            <w:r w:rsidRPr="002C57D4">
              <w:rPr>
                <w:rFonts w:cstheme="minorHAnsi"/>
                <w:color w:val="404040" w:themeColor="text1" w:themeTint="BF"/>
                <w:sz w:val="20"/>
                <w:szCs w:val="20"/>
              </w:rPr>
              <w:t>in</w:t>
            </w:r>
            <w:r w:rsidRPr="002C57D4">
              <w:rPr>
                <w:rFonts w:cstheme="minorHAnsi"/>
                <w:color w:val="404040" w:themeColor="text1" w:themeTint="BF"/>
                <w:spacing w:val="-2"/>
                <w:sz w:val="20"/>
                <w:szCs w:val="20"/>
              </w:rPr>
              <w:t xml:space="preserve"> </w:t>
            </w:r>
            <w:r w:rsidRPr="002C57D4">
              <w:rPr>
                <w:rFonts w:cstheme="minorHAnsi"/>
                <w:color w:val="404040" w:themeColor="text1" w:themeTint="BF"/>
                <w:sz w:val="20"/>
                <w:szCs w:val="20"/>
              </w:rPr>
              <w:t>connection</w:t>
            </w:r>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with</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this</w:t>
            </w:r>
            <w:r w:rsidRPr="002C57D4">
              <w:rPr>
                <w:rFonts w:cstheme="minorHAnsi"/>
                <w:color w:val="404040" w:themeColor="text1" w:themeTint="BF"/>
                <w:spacing w:val="-3"/>
                <w:sz w:val="20"/>
                <w:szCs w:val="20"/>
              </w:rPr>
              <w:t xml:space="preserve"> </w:t>
            </w:r>
          </w:p>
          <w:p w14:paraId="321B5B96" w14:textId="0ACF657F" w:rsidR="00C34B05" w:rsidRPr="002C57D4" w:rsidRDefault="00C34B05" w:rsidP="002C57D4">
            <w:pPr>
              <w:spacing w:before="40" w:after="40" w:line="259" w:lineRule="auto"/>
              <w:ind w:left="30" w:right="363"/>
              <w:rPr>
                <w:rFonts w:cstheme="minorHAnsi"/>
                <w:color w:val="404040" w:themeColor="text1" w:themeTint="BF"/>
                <w:sz w:val="20"/>
                <w:szCs w:val="20"/>
              </w:rPr>
            </w:pPr>
            <w:r w:rsidRPr="002C57D4">
              <w:rPr>
                <w:rFonts w:cstheme="minorHAnsi"/>
                <w:color w:val="404040" w:themeColor="text1" w:themeTint="BF"/>
                <w:sz w:val="20"/>
                <w:szCs w:val="20"/>
              </w:rPr>
              <w:t>application</w:t>
            </w:r>
            <w:r w:rsidRPr="002C57D4">
              <w:rPr>
                <w:rFonts w:cstheme="minorHAnsi"/>
                <w:color w:val="404040" w:themeColor="text1" w:themeTint="BF"/>
                <w:spacing w:val="-10"/>
                <w:sz w:val="20"/>
                <w:szCs w:val="20"/>
              </w:rPr>
              <w:t xml:space="preserve"> </w:t>
            </w:r>
            <w:r w:rsidRPr="002C57D4">
              <w:rPr>
                <w:rFonts w:cstheme="minorHAnsi"/>
                <w:color w:val="404040" w:themeColor="text1" w:themeTint="BF"/>
                <w:sz w:val="20"/>
                <w:szCs w:val="20"/>
              </w:rPr>
              <w:t>that is</w:t>
            </w:r>
            <w:r w:rsidRPr="002C57D4">
              <w:rPr>
                <w:rFonts w:cstheme="minorHAnsi"/>
                <w:color w:val="404040" w:themeColor="text1" w:themeTint="BF"/>
                <w:spacing w:val="-1"/>
                <w:sz w:val="20"/>
                <w:szCs w:val="20"/>
              </w:rPr>
              <w:t xml:space="preserve"> </w:t>
            </w:r>
            <w:r w:rsidRPr="002C57D4">
              <w:rPr>
                <w:rFonts w:cstheme="minorHAnsi"/>
                <w:color w:val="404040" w:themeColor="text1" w:themeTint="BF"/>
                <w:sz w:val="20"/>
                <w:szCs w:val="20"/>
              </w:rPr>
              <w:t>false</w:t>
            </w:r>
            <w:r w:rsidRPr="002C57D4">
              <w:rPr>
                <w:rFonts w:cstheme="minorHAnsi"/>
                <w:color w:val="404040" w:themeColor="text1" w:themeTint="BF"/>
                <w:spacing w:val="-4"/>
                <w:sz w:val="20"/>
                <w:szCs w:val="20"/>
              </w:rPr>
              <w:t xml:space="preserve"> </w:t>
            </w:r>
            <w:r w:rsidRPr="002C57D4">
              <w:rPr>
                <w:rFonts w:cstheme="minorHAnsi"/>
                <w:color w:val="404040" w:themeColor="text1" w:themeTint="BF"/>
                <w:sz w:val="20"/>
                <w:szCs w:val="20"/>
              </w:rPr>
              <w:t>or</w:t>
            </w:r>
            <w:r w:rsidRPr="002C57D4">
              <w:rPr>
                <w:rFonts w:cstheme="minorHAnsi"/>
                <w:color w:val="404040" w:themeColor="text1" w:themeTint="BF"/>
                <w:spacing w:val="-2"/>
                <w:sz w:val="20"/>
                <w:szCs w:val="20"/>
              </w:rPr>
              <w:t xml:space="preserve"> m</w:t>
            </w:r>
            <w:r w:rsidRPr="002C57D4">
              <w:rPr>
                <w:rFonts w:cstheme="minorHAnsi"/>
                <w:color w:val="404040" w:themeColor="text1" w:themeTint="BF"/>
                <w:sz w:val="20"/>
                <w:szCs w:val="20"/>
              </w:rPr>
              <w:t>isleading;</w:t>
            </w:r>
          </w:p>
        </w:tc>
      </w:tr>
      <w:tr w:rsidR="00CD20C6" w:rsidRPr="002868CE" w14:paraId="56003762" w14:textId="77777777" w:rsidTr="00DC06EB">
        <w:trPr>
          <w:trHeight w:val="56"/>
        </w:trPr>
        <w:tc>
          <w:tcPr>
            <w:tcW w:w="298" w:type="pct"/>
            <w:tcBorders>
              <w:top w:val="nil"/>
              <w:left w:val="nil"/>
              <w:bottom w:val="nil"/>
              <w:right w:val="nil"/>
            </w:tcBorders>
            <w:shd w:val="clear" w:color="auto" w:fill="auto"/>
          </w:tcPr>
          <w:p w14:paraId="2CE976D8" w14:textId="050595F5"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7</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1380F9EA" w14:textId="517565B8" w:rsidR="00C34B05" w:rsidRPr="002C57D4" w:rsidRDefault="00C34B05" w:rsidP="002C57D4">
            <w:pPr>
              <w:widowControl w:val="0"/>
              <w:spacing w:before="40" w:after="40" w:line="259" w:lineRule="auto"/>
              <w:ind w:left="30" w:right="363"/>
              <w:rPr>
                <w:rFonts w:cstheme="minorHAnsi"/>
                <w:color w:val="404040" w:themeColor="text1" w:themeTint="BF"/>
                <w:sz w:val="20"/>
                <w:szCs w:val="20"/>
              </w:rPr>
            </w:pPr>
            <w:r w:rsidRPr="002C57D4">
              <w:rPr>
                <w:rFonts w:cstheme="minorHAnsi"/>
                <w:color w:val="404040" w:themeColor="text1" w:themeTint="BF"/>
                <w:sz w:val="20"/>
                <w:szCs w:val="20"/>
              </w:rPr>
              <w:t>I may be required to provide further documentary evidence to support my claim; and</w:t>
            </w:r>
          </w:p>
        </w:tc>
      </w:tr>
      <w:tr w:rsidR="00CD20C6" w:rsidRPr="002868CE" w14:paraId="48E0EB6C" w14:textId="77777777" w:rsidTr="00DC06EB">
        <w:trPr>
          <w:trHeight w:val="56"/>
        </w:trPr>
        <w:tc>
          <w:tcPr>
            <w:tcW w:w="298" w:type="pct"/>
            <w:tcBorders>
              <w:top w:val="nil"/>
              <w:left w:val="nil"/>
              <w:bottom w:val="nil"/>
              <w:right w:val="nil"/>
            </w:tcBorders>
            <w:shd w:val="clear" w:color="auto" w:fill="auto"/>
          </w:tcPr>
          <w:p w14:paraId="05F27559" w14:textId="42567EF8" w:rsidR="00C34B05" w:rsidRPr="002C57D4" w:rsidRDefault="00C34B05" w:rsidP="002C57D4">
            <w:pPr>
              <w:pStyle w:val="Normal-Schedule"/>
              <w:suppressLineNumbers/>
              <w:tabs>
                <w:tab w:val="clear" w:pos="454"/>
                <w:tab w:val="clear" w:pos="907"/>
                <w:tab w:val="clear" w:pos="1361"/>
                <w:tab w:val="clear" w:pos="1814"/>
                <w:tab w:val="clear" w:pos="2722"/>
              </w:tabs>
              <w:spacing w:before="40" w:after="40" w:line="259" w:lineRule="auto"/>
              <w:jc w:val="center"/>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8</w:t>
            </w:r>
            <w:r w:rsidR="00DC06EB">
              <w:rPr>
                <w:rFonts w:asciiTheme="minorHAnsi" w:hAnsiTheme="minorHAnsi" w:cstheme="minorHAnsi"/>
                <w:color w:val="404040" w:themeColor="text1" w:themeTint="BF"/>
                <w:lang w:val="en-GB"/>
              </w:rPr>
              <w:t>.</w:t>
            </w:r>
          </w:p>
        </w:tc>
        <w:tc>
          <w:tcPr>
            <w:tcW w:w="4702" w:type="pct"/>
            <w:gridSpan w:val="17"/>
            <w:tcBorders>
              <w:top w:val="nil"/>
              <w:left w:val="nil"/>
              <w:bottom w:val="nil"/>
              <w:right w:val="nil"/>
            </w:tcBorders>
            <w:shd w:val="clear" w:color="auto" w:fill="auto"/>
          </w:tcPr>
          <w:p w14:paraId="418C929A" w14:textId="1FCC209B" w:rsidR="00C34B05" w:rsidRPr="002C57D4" w:rsidRDefault="00C34B05" w:rsidP="002C57D4">
            <w:pPr>
              <w:widowControl w:val="0"/>
              <w:spacing w:before="40" w:after="40" w:line="259" w:lineRule="auto"/>
              <w:ind w:left="30" w:right="363"/>
              <w:rPr>
                <w:rFonts w:cstheme="minorHAnsi"/>
                <w:color w:val="404040" w:themeColor="text1" w:themeTint="BF"/>
                <w:sz w:val="20"/>
                <w:szCs w:val="20"/>
              </w:rPr>
            </w:pPr>
            <w:r w:rsidRPr="002C57D4">
              <w:rPr>
                <w:rFonts w:cstheme="minorHAnsi"/>
                <w:color w:val="404040" w:themeColor="text1" w:themeTint="BF"/>
                <w:sz w:val="20"/>
                <w:szCs w:val="20"/>
              </w:rPr>
              <w:t>Following the submission of this application, I will notify the Court if my circumstances change.</w:t>
            </w:r>
          </w:p>
        </w:tc>
      </w:tr>
      <w:tr w:rsidR="00C34B05" w:rsidRPr="002868CE" w14:paraId="2BACD100" w14:textId="77777777" w:rsidTr="002C57D4">
        <w:trPr>
          <w:trHeight w:val="56"/>
        </w:trPr>
        <w:tc>
          <w:tcPr>
            <w:tcW w:w="5000" w:type="pct"/>
            <w:gridSpan w:val="18"/>
            <w:tcBorders>
              <w:top w:val="nil"/>
              <w:left w:val="nil"/>
              <w:bottom w:val="nil"/>
              <w:right w:val="nil"/>
            </w:tcBorders>
            <w:shd w:val="clear" w:color="auto" w:fill="auto"/>
          </w:tcPr>
          <w:p w14:paraId="4B1CD1E3"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C34B05" w:rsidRPr="002868CE" w14:paraId="24B232CF" w14:textId="77777777" w:rsidTr="002C57D4">
        <w:trPr>
          <w:trHeight w:val="56"/>
        </w:trPr>
        <w:tc>
          <w:tcPr>
            <w:tcW w:w="5000" w:type="pct"/>
            <w:gridSpan w:val="18"/>
            <w:tcBorders>
              <w:top w:val="nil"/>
              <w:left w:val="nil"/>
              <w:bottom w:val="nil"/>
              <w:right w:val="nil"/>
            </w:tcBorders>
            <w:shd w:val="clear" w:color="auto" w:fill="auto"/>
          </w:tcPr>
          <w:p w14:paraId="1FDAB72E" w14:textId="05C5BA93" w:rsidR="00C34B05" w:rsidRPr="0073661A" w:rsidRDefault="00C34B05" w:rsidP="0073661A">
            <w:pPr>
              <w:spacing w:before="40" w:after="40" w:line="259" w:lineRule="auto"/>
              <w:ind w:left="35" w:right="-20"/>
              <w:rPr>
                <w:rFonts w:cstheme="minorHAnsi"/>
                <w:color w:val="404040" w:themeColor="text1" w:themeTint="BF"/>
                <w:sz w:val="20"/>
                <w:szCs w:val="20"/>
                <w:lang w:val="en-AU"/>
              </w:rPr>
            </w:pPr>
            <w:r w:rsidRPr="002C57D4">
              <w:rPr>
                <w:rFonts w:cstheme="minorHAnsi"/>
                <w:color w:val="404040" w:themeColor="text1" w:themeTint="BF"/>
                <w:sz w:val="20"/>
                <w:szCs w:val="20"/>
                <w:lang w:val="en-AU"/>
              </w:rPr>
              <w:t>The contents of this affidavit are true and correct and I make it knowing that a person making a false affidavit may be prosecuted for the offence of perjury.</w:t>
            </w:r>
          </w:p>
        </w:tc>
      </w:tr>
      <w:tr w:rsidR="00C34B05" w:rsidRPr="002868CE" w14:paraId="3F31493A" w14:textId="77777777" w:rsidTr="00D577A0">
        <w:trPr>
          <w:trHeight w:val="56"/>
        </w:trPr>
        <w:tc>
          <w:tcPr>
            <w:tcW w:w="5000" w:type="pct"/>
            <w:gridSpan w:val="18"/>
            <w:tcBorders>
              <w:top w:val="nil"/>
              <w:left w:val="nil"/>
              <w:bottom w:val="nil"/>
              <w:right w:val="nil"/>
            </w:tcBorders>
            <w:shd w:val="clear" w:color="auto" w:fill="auto"/>
          </w:tcPr>
          <w:p w14:paraId="0E326AA1"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BE285F" w:rsidRPr="002868CE" w14:paraId="42355CB7" w14:textId="77777777" w:rsidTr="00DC06EB">
        <w:trPr>
          <w:trHeight w:val="56"/>
        </w:trPr>
        <w:tc>
          <w:tcPr>
            <w:tcW w:w="815" w:type="pct"/>
            <w:gridSpan w:val="5"/>
            <w:tcBorders>
              <w:top w:val="nil"/>
              <w:left w:val="nil"/>
              <w:bottom w:val="nil"/>
              <w:right w:val="nil"/>
            </w:tcBorders>
            <w:shd w:val="clear" w:color="auto" w:fill="auto"/>
          </w:tcPr>
          <w:p w14:paraId="68508279"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Declared at</w:t>
            </w:r>
          </w:p>
        </w:tc>
        <w:tc>
          <w:tcPr>
            <w:tcW w:w="2532" w:type="pct"/>
            <w:gridSpan w:val="9"/>
            <w:tcBorders>
              <w:top w:val="nil"/>
              <w:left w:val="nil"/>
              <w:bottom w:val="single" w:sz="4" w:space="0" w:color="auto"/>
              <w:right w:val="nil"/>
            </w:tcBorders>
            <w:shd w:val="clear" w:color="auto" w:fill="auto"/>
          </w:tcPr>
          <w:p w14:paraId="73AA5244" w14:textId="39FD666F"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c>
          <w:tcPr>
            <w:tcW w:w="1653" w:type="pct"/>
            <w:gridSpan w:val="4"/>
            <w:tcBorders>
              <w:top w:val="nil"/>
              <w:left w:val="nil"/>
              <w:bottom w:val="nil"/>
              <w:right w:val="nil"/>
            </w:tcBorders>
            <w:shd w:val="clear" w:color="auto" w:fill="auto"/>
          </w:tcPr>
          <w:p w14:paraId="64058111" w14:textId="7D5ED6EB"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In the state of Victoria</w:t>
            </w:r>
          </w:p>
        </w:tc>
      </w:tr>
      <w:tr w:rsidR="00D577A0" w:rsidRPr="002868CE" w14:paraId="0D031BB0" w14:textId="77777777" w:rsidTr="00DC06EB">
        <w:trPr>
          <w:trHeight w:val="56"/>
        </w:trPr>
        <w:tc>
          <w:tcPr>
            <w:tcW w:w="519" w:type="pct"/>
            <w:gridSpan w:val="3"/>
            <w:tcBorders>
              <w:top w:val="nil"/>
              <w:left w:val="nil"/>
              <w:bottom w:val="nil"/>
              <w:right w:val="nil"/>
            </w:tcBorders>
            <w:shd w:val="clear" w:color="auto" w:fill="auto"/>
          </w:tcPr>
          <w:p w14:paraId="58D8F095"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This</w:t>
            </w:r>
          </w:p>
        </w:tc>
        <w:tc>
          <w:tcPr>
            <w:tcW w:w="813" w:type="pct"/>
            <w:gridSpan w:val="4"/>
            <w:tcBorders>
              <w:top w:val="nil"/>
              <w:left w:val="nil"/>
              <w:bottom w:val="single" w:sz="4" w:space="0" w:color="auto"/>
              <w:right w:val="nil"/>
            </w:tcBorders>
            <w:shd w:val="clear" w:color="auto" w:fill="auto"/>
          </w:tcPr>
          <w:p w14:paraId="678AFE76" w14:textId="77BBD0BE"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c>
          <w:tcPr>
            <w:tcW w:w="518" w:type="pct"/>
            <w:gridSpan w:val="2"/>
            <w:tcBorders>
              <w:top w:val="nil"/>
              <w:left w:val="nil"/>
              <w:bottom w:val="nil"/>
              <w:right w:val="nil"/>
            </w:tcBorders>
            <w:shd w:val="clear" w:color="auto" w:fill="auto"/>
          </w:tcPr>
          <w:p w14:paraId="5A50E1A9" w14:textId="101B3584"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Day of</w:t>
            </w:r>
          </w:p>
        </w:tc>
        <w:tc>
          <w:tcPr>
            <w:tcW w:w="2158" w:type="pct"/>
            <w:gridSpan w:val="8"/>
            <w:tcBorders>
              <w:top w:val="nil"/>
              <w:left w:val="nil"/>
              <w:bottom w:val="single" w:sz="4" w:space="0" w:color="auto"/>
              <w:right w:val="nil"/>
            </w:tcBorders>
            <w:shd w:val="clear" w:color="auto" w:fill="auto"/>
          </w:tcPr>
          <w:p w14:paraId="6BEE06B4" w14:textId="1602FBB0"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c>
          <w:tcPr>
            <w:tcW w:w="992" w:type="pct"/>
            <w:tcBorders>
              <w:top w:val="nil"/>
              <w:left w:val="nil"/>
              <w:bottom w:val="nil"/>
              <w:right w:val="nil"/>
            </w:tcBorders>
            <w:shd w:val="clear" w:color="auto" w:fill="auto"/>
          </w:tcPr>
          <w:p w14:paraId="06F20053" w14:textId="48E3C4B5"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202</w:t>
            </w:r>
            <w:r w:rsidR="002C57D4"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002C57D4" w:rsidRPr="000622FA">
              <w:rPr>
                <w:rFonts w:asciiTheme="minorHAnsi" w:hAnsiTheme="minorHAnsi" w:cstheme="minorHAnsi"/>
                <w:b/>
                <w:bCs/>
                <w:color w:val="404040" w:themeColor="text1" w:themeTint="BF"/>
                <w:lang w:val="en-GB"/>
              </w:rPr>
              <w:instrText xml:space="preserve"> FORMTEXT </w:instrText>
            </w:r>
            <w:r w:rsidR="002C57D4" w:rsidRPr="000622FA">
              <w:rPr>
                <w:rFonts w:asciiTheme="minorHAnsi" w:hAnsiTheme="minorHAnsi" w:cstheme="minorHAnsi"/>
                <w:b/>
                <w:bCs/>
                <w:color w:val="404040" w:themeColor="text1" w:themeTint="BF"/>
                <w:lang w:val="en-GB"/>
              </w:rPr>
            </w:r>
            <w:r w:rsidR="002C57D4" w:rsidRPr="000622FA">
              <w:rPr>
                <w:rFonts w:asciiTheme="minorHAnsi" w:hAnsiTheme="minorHAnsi" w:cstheme="minorHAnsi"/>
                <w:b/>
                <w:bCs/>
                <w:color w:val="404040" w:themeColor="text1" w:themeTint="BF"/>
                <w:lang w:val="en-GB"/>
              </w:rPr>
              <w:fldChar w:fldCharType="separate"/>
            </w:r>
            <w:r w:rsidR="002C57D4" w:rsidRPr="000622FA">
              <w:rPr>
                <w:rFonts w:asciiTheme="minorHAnsi" w:hAnsiTheme="minorHAnsi" w:cstheme="minorHAnsi"/>
                <w:b/>
                <w:bCs/>
                <w:color w:val="404040" w:themeColor="text1" w:themeTint="BF"/>
                <w:lang w:val="en-GB"/>
              </w:rPr>
              <w:t> </w:t>
            </w:r>
            <w:r w:rsidR="002C57D4" w:rsidRPr="000622FA">
              <w:rPr>
                <w:rFonts w:asciiTheme="minorHAnsi" w:hAnsiTheme="minorHAnsi" w:cstheme="minorHAnsi"/>
                <w:b/>
                <w:bCs/>
                <w:color w:val="404040" w:themeColor="text1" w:themeTint="BF"/>
                <w:lang w:val="en-GB"/>
              </w:rPr>
              <w:t> </w:t>
            </w:r>
            <w:r w:rsidR="002C57D4" w:rsidRPr="000622FA">
              <w:rPr>
                <w:rFonts w:asciiTheme="minorHAnsi" w:hAnsiTheme="minorHAnsi" w:cstheme="minorHAnsi"/>
                <w:b/>
                <w:bCs/>
                <w:color w:val="404040" w:themeColor="text1" w:themeTint="BF"/>
                <w:lang w:val="en-GB"/>
              </w:rPr>
              <w:t> </w:t>
            </w:r>
            <w:r w:rsidR="002C57D4" w:rsidRPr="000622FA">
              <w:rPr>
                <w:rFonts w:asciiTheme="minorHAnsi" w:hAnsiTheme="minorHAnsi" w:cstheme="minorHAnsi"/>
                <w:b/>
                <w:bCs/>
                <w:color w:val="404040" w:themeColor="text1" w:themeTint="BF"/>
                <w:lang w:val="en-GB"/>
              </w:rPr>
              <w:t> </w:t>
            </w:r>
            <w:r w:rsidR="002C57D4" w:rsidRPr="000622FA">
              <w:rPr>
                <w:rFonts w:asciiTheme="minorHAnsi" w:hAnsiTheme="minorHAnsi" w:cstheme="minorHAnsi"/>
                <w:b/>
                <w:bCs/>
                <w:color w:val="404040" w:themeColor="text1" w:themeTint="BF"/>
                <w:lang w:val="en-GB"/>
              </w:rPr>
              <w:t> </w:t>
            </w:r>
            <w:r w:rsidR="002C57D4" w:rsidRPr="000622FA">
              <w:rPr>
                <w:rFonts w:asciiTheme="minorHAnsi" w:hAnsiTheme="minorHAnsi" w:cstheme="minorHAnsi"/>
                <w:color w:val="404040" w:themeColor="text1" w:themeTint="BF"/>
                <w:lang w:val="en-GB"/>
              </w:rPr>
              <w:fldChar w:fldCharType="end"/>
            </w:r>
          </w:p>
        </w:tc>
      </w:tr>
      <w:tr w:rsidR="00C34B05" w:rsidRPr="002868CE" w14:paraId="41A1B281" w14:textId="77777777" w:rsidTr="00D577A0">
        <w:trPr>
          <w:trHeight w:val="56"/>
        </w:trPr>
        <w:tc>
          <w:tcPr>
            <w:tcW w:w="5000" w:type="pct"/>
            <w:gridSpan w:val="18"/>
            <w:tcBorders>
              <w:top w:val="nil"/>
              <w:left w:val="nil"/>
              <w:bottom w:val="nil"/>
              <w:right w:val="nil"/>
            </w:tcBorders>
            <w:shd w:val="clear" w:color="auto" w:fill="auto"/>
          </w:tcPr>
          <w:p w14:paraId="57A0747D"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F65185" w:rsidRPr="002868CE" w14:paraId="7DFBA7AC" w14:textId="77777777" w:rsidTr="00DC06EB">
        <w:trPr>
          <w:trHeight w:val="56"/>
        </w:trPr>
        <w:tc>
          <w:tcPr>
            <w:tcW w:w="1406" w:type="pct"/>
            <w:gridSpan w:val="8"/>
            <w:tcBorders>
              <w:top w:val="nil"/>
              <w:left w:val="nil"/>
              <w:bottom w:val="nil"/>
              <w:right w:val="nil"/>
            </w:tcBorders>
            <w:shd w:val="clear" w:color="auto" w:fill="auto"/>
          </w:tcPr>
          <w:p w14:paraId="25496696" w14:textId="4F0E972E"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Signature of Deponent</w:t>
            </w:r>
          </w:p>
        </w:tc>
        <w:tc>
          <w:tcPr>
            <w:tcW w:w="3594" w:type="pct"/>
            <w:gridSpan w:val="10"/>
            <w:tcBorders>
              <w:top w:val="nil"/>
              <w:left w:val="nil"/>
              <w:bottom w:val="single" w:sz="4" w:space="0" w:color="auto"/>
              <w:right w:val="nil"/>
            </w:tcBorders>
            <w:shd w:val="clear" w:color="auto" w:fill="auto"/>
          </w:tcPr>
          <w:p w14:paraId="759205F6" w14:textId="5A737F52"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r>
      <w:tr w:rsidR="00D577A0" w:rsidRPr="002868CE" w14:paraId="4F85197C" w14:textId="77777777" w:rsidTr="00DC06EB">
        <w:trPr>
          <w:trHeight w:val="56"/>
        </w:trPr>
        <w:tc>
          <w:tcPr>
            <w:tcW w:w="1406" w:type="pct"/>
            <w:gridSpan w:val="8"/>
            <w:tcBorders>
              <w:top w:val="nil"/>
              <w:left w:val="nil"/>
              <w:bottom w:val="nil"/>
              <w:right w:val="nil"/>
            </w:tcBorders>
            <w:shd w:val="clear" w:color="auto" w:fill="auto"/>
          </w:tcPr>
          <w:p w14:paraId="64BF669A" w14:textId="77777777" w:rsidR="00D577A0" w:rsidRPr="002C57D4" w:rsidRDefault="00D577A0"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c>
          <w:tcPr>
            <w:tcW w:w="3594" w:type="pct"/>
            <w:gridSpan w:val="10"/>
            <w:tcBorders>
              <w:top w:val="single" w:sz="4" w:space="0" w:color="auto"/>
              <w:left w:val="nil"/>
              <w:bottom w:val="nil"/>
              <w:right w:val="nil"/>
            </w:tcBorders>
            <w:shd w:val="clear" w:color="auto" w:fill="auto"/>
          </w:tcPr>
          <w:p w14:paraId="1DCFFF62" w14:textId="77777777" w:rsidR="00D577A0" w:rsidRPr="000622FA" w:rsidRDefault="00D577A0"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r>
      <w:tr w:rsidR="00F65185" w:rsidRPr="002868CE" w14:paraId="72CA6575" w14:textId="77777777" w:rsidTr="00DC06EB">
        <w:trPr>
          <w:trHeight w:val="56"/>
        </w:trPr>
        <w:tc>
          <w:tcPr>
            <w:tcW w:w="1406" w:type="pct"/>
            <w:gridSpan w:val="8"/>
            <w:tcBorders>
              <w:top w:val="nil"/>
              <w:left w:val="nil"/>
              <w:bottom w:val="nil"/>
              <w:right w:val="nil"/>
            </w:tcBorders>
            <w:shd w:val="clear" w:color="auto" w:fill="auto"/>
          </w:tcPr>
          <w:p w14:paraId="15B48EB4" w14:textId="423C7FA5"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2C57D4">
              <w:rPr>
                <w:rFonts w:asciiTheme="minorHAnsi" w:hAnsiTheme="minorHAnsi" w:cstheme="minorHAnsi"/>
                <w:color w:val="404040" w:themeColor="text1" w:themeTint="BF"/>
                <w:lang w:val="en-GB"/>
              </w:rPr>
              <w:t>Before me</w:t>
            </w:r>
          </w:p>
        </w:tc>
        <w:tc>
          <w:tcPr>
            <w:tcW w:w="3594" w:type="pct"/>
            <w:gridSpan w:val="10"/>
            <w:tcBorders>
              <w:top w:val="nil"/>
              <w:left w:val="nil"/>
              <w:bottom w:val="single" w:sz="4" w:space="0" w:color="auto"/>
              <w:right w:val="nil"/>
            </w:tcBorders>
            <w:shd w:val="clear" w:color="auto" w:fill="auto"/>
          </w:tcPr>
          <w:p w14:paraId="5EF186BA" w14:textId="73F54D4E" w:rsidR="00C34B05" w:rsidRPr="002C57D4"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lang w:val="en-GB"/>
              </w:rPr>
              <w:fldChar w:fldCharType="end"/>
            </w:r>
          </w:p>
        </w:tc>
      </w:tr>
      <w:tr w:rsidR="00D577A0" w:rsidRPr="002868CE" w14:paraId="59E8EEE2" w14:textId="77777777" w:rsidTr="00DC06EB">
        <w:trPr>
          <w:trHeight w:val="56"/>
        </w:trPr>
        <w:tc>
          <w:tcPr>
            <w:tcW w:w="1406" w:type="pct"/>
            <w:gridSpan w:val="8"/>
            <w:tcBorders>
              <w:top w:val="nil"/>
              <w:left w:val="nil"/>
              <w:bottom w:val="nil"/>
              <w:right w:val="nil"/>
            </w:tcBorders>
            <w:shd w:val="clear" w:color="auto" w:fill="auto"/>
          </w:tcPr>
          <w:p w14:paraId="1EE7DC14" w14:textId="77777777" w:rsidR="00D577A0" w:rsidRPr="0073661A" w:rsidRDefault="00D577A0"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sz w:val="4"/>
                <w:szCs w:val="4"/>
                <w:lang w:val="en-GB"/>
              </w:rPr>
            </w:pPr>
          </w:p>
        </w:tc>
        <w:tc>
          <w:tcPr>
            <w:tcW w:w="3594" w:type="pct"/>
            <w:gridSpan w:val="10"/>
            <w:tcBorders>
              <w:top w:val="single" w:sz="4" w:space="0" w:color="auto"/>
              <w:left w:val="nil"/>
              <w:bottom w:val="nil"/>
              <w:right w:val="nil"/>
            </w:tcBorders>
            <w:shd w:val="clear" w:color="auto" w:fill="auto"/>
          </w:tcPr>
          <w:p w14:paraId="3FF29FCA" w14:textId="77777777" w:rsidR="00D577A0" w:rsidRPr="0073661A" w:rsidRDefault="00D577A0"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sz w:val="4"/>
                <w:szCs w:val="4"/>
                <w:lang w:val="en-GB"/>
              </w:rPr>
            </w:pPr>
          </w:p>
        </w:tc>
      </w:tr>
      <w:tr w:rsidR="00C34B05" w:rsidRPr="002868CE" w14:paraId="2AE5C83E" w14:textId="77777777" w:rsidTr="00D577A0">
        <w:trPr>
          <w:trHeight w:val="56"/>
        </w:trPr>
        <w:tc>
          <w:tcPr>
            <w:tcW w:w="5000" w:type="pct"/>
            <w:gridSpan w:val="18"/>
            <w:tcBorders>
              <w:top w:val="nil"/>
              <w:left w:val="nil"/>
              <w:bottom w:val="nil"/>
              <w:right w:val="nil"/>
            </w:tcBorders>
            <w:shd w:val="clear" w:color="auto" w:fill="auto"/>
          </w:tcPr>
          <w:p w14:paraId="75CF4061" w14:textId="77777777" w:rsidR="00C34B05" w:rsidRPr="002C57D4"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lang w:val="en-GB"/>
              </w:rPr>
            </w:pPr>
          </w:p>
        </w:tc>
      </w:tr>
      <w:tr w:rsidR="00C34B05" w:rsidRPr="002868CE" w14:paraId="3FAED974" w14:textId="77777777" w:rsidTr="0073661A">
        <w:trPr>
          <w:trHeight w:val="664"/>
        </w:trPr>
        <w:tc>
          <w:tcPr>
            <w:tcW w:w="5000" w:type="pct"/>
            <w:gridSpan w:val="18"/>
            <w:tcBorders>
              <w:top w:val="nil"/>
              <w:left w:val="nil"/>
              <w:bottom w:val="nil"/>
              <w:right w:val="nil"/>
            </w:tcBorders>
            <w:shd w:val="clear" w:color="auto" w:fill="auto"/>
          </w:tcPr>
          <w:p w14:paraId="45E36537" w14:textId="1FE7C700" w:rsidR="00C34B05" w:rsidRPr="002C57D4" w:rsidRDefault="00C34B05" w:rsidP="0073661A">
            <w:pPr>
              <w:spacing w:before="360" w:after="0" w:line="259" w:lineRule="auto"/>
              <w:ind w:left="22" w:right="-1"/>
              <w:rPr>
                <w:rFonts w:cstheme="minorHAnsi"/>
                <w:color w:val="404040" w:themeColor="text1" w:themeTint="BF"/>
                <w:sz w:val="20"/>
                <w:szCs w:val="20"/>
              </w:rPr>
            </w:pPr>
            <w:r w:rsidRPr="002C57D4">
              <w:rPr>
                <w:rFonts w:cstheme="minorHAnsi"/>
                <w:color w:val="404040" w:themeColor="text1" w:themeTint="BF"/>
                <w:sz w:val="20"/>
                <w:szCs w:val="20"/>
              </w:rPr>
              <w:t xml:space="preserve">A person authorised under section </w:t>
            </w:r>
            <w:r w:rsidR="00F77FFD">
              <w:rPr>
                <w:rFonts w:cstheme="minorHAnsi"/>
                <w:color w:val="404040" w:themeColor="text1" w:themeTint="BF"/>
                <w:sz w:val="20"/>
                <w:szCs w:val="20"/>
              </w:rPr>
              <w:t>19(1)</w:t>
            </w:r>
            <w:r w:rsidRPr="002C57D4">
              <w:rPr>
                <w:rFonts w:cstheme="minorHAnsi"/>
                <w:color w:val="404040" w:themeColor="text1" w:themeTint="BF"/>
                <w:sz w:val="20"/>
                <w:szCs w:val="20"/>
              </w:rPr>
              <w:t xml:space="preserve"> of the </w:t>
            </w:r>
            <w:r w:rsidRPr="002C57D4">
              <w:rPr>
                <w:rFonts w:cstheme="minorHAnsi"/>
                <w:i/>
                <w:color w:val="404040" w:themeColor="text1" w:themeTint="BF"/>
                <w:sz w:val="20"/>
                <w:szCs w:val="20"/>
              </w:rPr>
              <w:t>Oaths and Affirmations Act 2018</w:t>
            </w:r>
            <w:r w:rsidRPr="002C57D4">
              <w:rPr>
                <w:rFonts w:cstheme="minorHAnsi"/>
                <w:color w:val="404040" w:themeColor="text1" w:themeTint="BF"/>
                <w:sz w:val="20"/>
                <w:szCs w:val="20"/>
              </w:rPr>
              <w:t xml:space="preserve"> to witness the signing of </w:t>
            </w:r>
            <w:r w:rsidR="00F77FFD">
              <w:rPr>
                <w:rFonts w:cstheme="minorHAnsi"/>
                <w:color w:val="404040" w:themeColor="text1" w:themeTint="BF"/>
                <w:sz w:val="20"/>
                <w:szCs w:val="20"/>
              </w:rPr>
              <w:t>an affidavit</w:t>
            </w:r>
            <w:r w:rsidRPr="002C57D4">
              <w:rPr>
                <w:rFonts w:cstheme="minorHAnsi"/>
                <w:color w:val="404040" w:themeColor="text1" w:themeTint="BF"/>
                <w:sz w:val="20"/>
                <w:szCs w:val="20"/>
              </w:rPr>
              <w:t xml:space="preserve">.        </w:t>
            </w:r>
          </w:p>
        </w:tc>
      </w:tr>
      <w:tr w:rsidR="00C34B05" w:rsidRPr="002868CE" w14:paraId="5ABEC4B7" w14:textId="77777777" w:rsidTr="00D577A0">
        <w:trPr>
          <w:trHeight w:val="56"/>
        </w:trPr>
        <w:tc>
          <w:tcPr>
            <w:tcW w:w="5000" w:type="pct"/>
            <w:gridSpan w:val="18"/>
            <w:tcBorders>
              <w:top w:val="nil"/>
              <w:left w:val="nil"/>
              <w:bottom w:val="nil"/>
              <w:right w:val="nil"/>
            </w:tcBorders>
            <w:shd w:val="clear" w:color="auto" w:fill="auto"/>
          </w:tcPr>
          <w:p w14:paraId="7011177B" w14:textId="77777777"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p>
        </w:tc>
      </w:tr>
      <w:tr w:rsidR="00D577A0" w:rsidRPr="002868CE" w14:paraId="2CB4BAD3" w14:textId="77777777" w:rsidTr="00DC06EB">
        <w:trPr>
          <w:trHeight w:val="56"/>
        </w:trPr>
        <w:tc>
          <w:tcPr>
            <w:tcW w:w="1853" w:type="pct"/>
            <w:gridSpan w:val="10"/>
            <w:tcBorders>
              <w:top w:val="nil"/>
              <w:left w:val="nil"/>
              <w:bottom w:val="nil"/>
              <w:right w:val="nil"/>
            </w:tcBorders>
            <w:shd w:val="clear" w:color="auto" w:fill="auto"/>
          </w:tcPr>
          <w:p w14:paraId="59AA37F1" w14:textId="529D3A65"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This application was prepared by:</w:t>
            </w:r>
          </w:p>
        </w:tc>
        <w:tc>
          <w:tcPr>
            <w:tcW w:w="221" w:type="pct"/>
            <w:tcBorders>
              <w:top w:val="nil"/>
              <w:left w:val="nil"/>
              <w:bottom w:val="nil"/>
              <w:right w:val="nil"/>
            </w:tcBorders>
            <w:shd w:val="clear" w:color="auto" w:fill="auto"/>
          </w:tcPr>
          <w:p w14:paraId="7230F323" w14:textId="36BC213A" w:rsidR="00C34B05"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Check31"/>
                  <w:enabled/>
                  <w:calcOnExit w:val="0"/>
                  <w:checkBox>
                    <w:sizeAuto/>
                    <w:default w:val="0"/>
                  </w:checkBox>
                </w:ffData>
              </w:fldChar>
            </w:r>
            <w:r w:rsidRPr="000622FA">
              <w:rPr>
                <w:rFonts w:asciiTheme="minorHAnsi" w:hAnsiTheme="minorHAnsi" w:cstheme="minorHAnsi"/>
                <w:b/>
                <w:bCs/>
                <w:color w:val="404040" w:themeColor="text1" w:themeTint="BF"/>
                <w:lang w:val="en-GB"/>
              </w:rPr>
              <w:instrText xml:space="preserve"> FORMCHECKBOX </w:instrText>
            </w:r>
            <w:r w:rsidR="00EC14B9">
              <w:rPr>
                <w:rFonts w:asciiTheme="minorHAnsi" w:hAnsiTheme="minorHAnsi" w:cstheme="minorHAnsi"/>
                <w:b/>
                <w:bCs/>
                <w:color w:val="404040" w:themeColor="text1" w:themeTint="BF"/>
                <w:lang w:val="en-GB"/>
              </w:rPr>
            </w:r>
            <w:r w:rsidR="00EC14B9">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fldChar w:fldCharType="end"/>
            </w:r>
          </w:p>
        </w:tc>
        <w:tc>
          <w:tcPr>
            <w:tcW w:w="1110" w:type="pct"/>
            <w:gridSpan w:val="2"/>
            <w:tcBorders>
              <w:top w:val="nil"/>
              <w:left w:val="nil"/>
              <w:bottom w:val="nil"/>
              <w:right w:val="nil"/>
            </w:tcBorders>
            <w:shd w:val="clear" w:color="auto" w:fill="auto"/>
          </w:tcPr>
          <w:p w14:paraId="5AEC76B5" w14:textId="75A9BC8D"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 xml:space="preserve">The Applicant     </w:t>
            </w:r>
          </w:p>
        </w:tc>
        <w:tc>
          <w:tcPr>
            <w:tcW w:w="222" w:type="pct"/>
            <w:gridSpan w:val="2"/>
            <w:tcBorders>
              <w:top w:val="nil"/>
              <w:left w:val="nil"/>
              <w:bottom w:val="nil"/>
              <w:right w:val="nil"/>
            </w:tcBorders>
            <w:shd w:val="clear" w:color="auto" w:fill="auto"/>
          </w:tcPr>
          <w:p w14:paraId="3C92D44C" w14:textId="6BD9973C" w:rsidR="00C34B05"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Check31"/>
                  <w:enabled/>
                  <w:calcOnExit w:val="0"/>
                  <w:checkBox>
                    <w:sizeAuto/>
                    <w:default w:val="0"/>
                  </w:checkBox>
                </w:ffData>
              </w:fldChar>
            </w:r>
            <w:r w:rsidRPr="000622FA">
              <w:rPr>
                <w:rFonts w:asciiTheme="minorHAnsi" w:hAnsiTheme="minorHAnsi" w:cstheme="minorHAnsi"/>
                <w:b/>
                <w:bCs/>
                <w:color w:val="404040" w:themeColor="text1" w:themeTint="BF"/>
                <w:lang w:val="en-GB"/>
              </w:rPr>
              <w:instrText xml:space="preserve"> FORMCHECKBOX </w:instrText>
            </w:r>
            <w:r w:rsidR="00EC14B9">
              <w:rPr>
                <w:rFonts w:asciiTheme="minorHAnsi" w:hAnsiTheme="minorHAnsi" w:cstheme="minorHAnsi"/>
                <w:b/>
                <w:bCs/>
                <w:color w:val="404040" w:themeColor="text1" w:themeTint="BF"/>
                <w:lang w:val="en-GB"/>
              </w:rPr>
            </w:r>
            <w:r w:rsidR="00EC14B9">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fldChar w:fldCharType="end"/>
            </w:r>
          </w:p>
        </w:tc>
        <w:tc>
          <w:tcPr>
            <w:tcW w:w="1594" w:type="pct"/>
            <w:gridSpan w:val="3"/>
            <w:tcBorders>
              <w:top w:val="nil"/>
              <w:left w:val="nil"/>
              <w:bottom w:val="nil"/>
              <w:right w:val="nil"/>
            </w:tcBorders>
            <w:shd w:val="clear" w:color="auto" w:fill="auto"/>
          </w:tcPr>
          <w:p w14:paraId="4715DC64" w14:textId="680D3606" w:rsidR="00C34B05" w:rsidRPr="002868CE" w:rsidRDefault="00C34B05"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A lawyer</w:t>
            </w:r>
          </w:p>
        </w:tc>
      </w:tr>
      <w:tr w:rsidR="002C57D4" w:rsidRPr="002868CE" w14:paraId="08EA605E" w14:textId="77777777" w:rsidTr="00DC06EB">
        <w:trPr>
          <w:trHeight w:val="56"/>
        </w:trPr>
        <w:tc>
          <w:tcPr>
            <w:tcW w:w="1038" w:type="pct"/>
            <w:gridSpan w:val="6"/>
            <w:tcBorders>
              <w:top w:val="nil"/>
              <w:left w:val="nil"/>
              <w:bottom w:val="nil"/>
              <w:right w:val="nil"/>
            </w:tcBorders>
            <w:shd w:val="clear" w:color="auto" w:fill="auto"/>
          </w:tcPr>
          <w:p w14:paraId="1F3DF52E" w14:textId="77777777" w:rsidR="002C57D4"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Na</w:t>
            </w:r>
            <w:r w:rsidRPr="002868CE">
              <w:rPr>
                <w:rFonts w:asciiTheme="minorHAnsi" w:hAnsiTheme="minorHAnsi" w:cstheme="minorHAnsi"/>
                <w:color w:val="404040" w:themeColor="text1" w:themeTint="BF"/>
                <w:spacing w:val="-2"/>
              </w:rPr>
              <w:t>m</w:t>
            </w:r>
            <w:r w:rsidRPr="002868CE">
              <w:rPr>
                <w:rFonts w:asciiTheme="minorHAnsi" w:hAnsiTheme="minorHAnsi" w:cstheme="minorHAnsi"/>
                <w:color w:val="404040" w:themeColor="text1" w:themeTint="BF"/>
              </w:rPr>
              <w:t>e of lawyer:</w:t>
            </w:r>
          </w:p>
        </w:tc>
        <w:tc>
          <w:tcPr>
            <w:tcW w:w="1476" w:type="pct"/>
            <w:gridSpan w:val="6"/>
            <w:tcBorders>
              <w:top w:val="nil"/>
              <w:left w:val="nil"/>
              <w:bottom w:val="single" w:sz="4" w:space="0" w:color="auto"/>
              <w:right w:val="nil"/>
            </w:tcBorders>
            <w:shd w:val="clear" w:color="auto" w:fill="auto"/>
          </w:tcPr>
          <w:p w14:paraId="51F0DA04" w14:textId="7D0CDCA5" w:rsidR="002C57D4"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fldChar w:fldCharType="end"/>
            </w:r>
          </w:p>
        </w:tc>
        <w:tc>
          <w:tcPr>
            <w:tcW w:w="967" w:type="pct"/>
            <w:gridSpan w:val="4"/>
            <w:tcBorders>
              <w:top w:val="nil"/>
              <w:left w:val="nil"/>
              <w:bottom w:val="nil"/>
              <w:right w:val="nil"/>
            </w:tcBorders>
            <w:shd w:val="clear" w:color="auto" w:fill="auto"/>
          </w:tcPr>
          <w:p w14:paraId="5975B690" w14:textId="77777777"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Solicitors Code:</w:t>
            </w:r>
          </w:p>
        </w:tc>
        <w:tc>
          <w:tcPr>
            <w:tcW w:w="1519" w:type="pct"/>
            <w:gridSpan w:val="2"/>
            <w:tcBorders>
              <w:top w:val="nil"/>
              <w:left w:val="nil"/>
              <w:bottom w:val="single" w:sz="4" w:space="0" w:color="auto"/>
              <w:right w:val="nil"/>
            </w:tcBorders>
            <w:shd w:val="clear" w:color="auto" w:fill="auto"/>
          </w:tcPr>
          <w:p w14:paraId="4DA68934" w14:textId="2F31342A"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fldChar w:fldCharType="end"/>
            </w:r>
          </w:p>
        </w:tc>
      </w:tr>
      <w:tr w:rsidR="002C57D4" w:rsidRPr="002868CE" w14:paraId="06B5158D" w14:textId="77777777" w:rsidTr="00DC06EB">
        <w:trPr>
          <w:trHeight w:val="56"/>
        </w:trPr>
        <w:tc>
          <w:tcPr>
            <w:tcW w:w="1038" w:type="pct"/>
            <w:gridSpan w:val="6"/>
            <w:tcBorders>
              <w:top w:val="nil"/>
              <w:left w:val="nil"/>
              <w:bottom w:val="nil"/>
              <w:right w:val="nil"/>
            </w:tcBorders>
            <w:shd w:val="clear" w:color="auto" w:fill="auto"/>
          </w:tcPr>
          <w:p w14:paraId="5F489E82" w14:textId="77777777" w:rsidR="002C57D4"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Filed on behalf of:</w:t>
            </w:r>
          </w:p>
        </w:tc>
        <w:tc>
          <w:tcPr>
            <w:tcW w:w="1476" w:type="pct"/>
            <w:gridSpan w:val="6"/>
            <w:tcBorders>
              <w:top w:val="nil"/>
              <w:left w:val="nil"/>
              <w:bottom w:val="single" w:sz="4" w:space="0" w:color="auto"/>
              <w:right w:val="nil"/>
            </w:tcBorders>
            <w:shd w:val="clear" w:color="auto" w:fill="auto"/>
          </w:tcPr>
          <w:p w14:paraId="3F9309FA" w14:textId="47F8E961" w:rsidR="002C57D4"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fldChar w:fldCharType="end"/>
            </w:r>
          </w:p>
        </w:tc>
        <w:tc>
          <w:tcPr>
            <w:tcW w:w="967" w:type="pct"/>
            <w:gridSpan w:val="4"/>
            <w:tcBorders>
              <w:top w:val="nil"/>
              <w:left w:val="nil"/>
              <w:bottom w:val="nil"/>
              <w:right w:val="nil"/>
            </w:tcBorders>
            <w:shd w:val="clear" w:color="auto" w:fill="auto"/>
          </w:tcPr>
          <w:p w14:paraId="5644B696" w14:textId="77777777"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2868CE">
              <w:rPr>
                <w:rFonts w:asciiTheme="minorHAnsi" w:hAnsiTheme="minorHAnsi" w:cstheme="minorHAnsi"/>
                <w:color w:val="404040" w:themeColor="text1" w:themeTint="BF"/>
              </w:rPr>
              <w:t>Telephone:</w:t>
            </w:r>
          </w:p>
        </w:tc>
        <w:tc>
          <w:tcPr>
            <w:tcW w:w="1519" w:type="pct"/>
            <w:gridSpan w:val="2"/>
            <w:tcBorders>
              <w:top w:val="single" w:sz="4" w:space="0" w:color="auto"/>
              <w:left w:val="nil"/>
              <w:bottom w:val="single" w:sz="4" w:space="0" w:color="auto"/>
              <w:right w:val="nil"/>
            </w:tcBorders>
            <w:shd w:val="clear" w:color="auto" w:fill="auto"/>
          </w:tcPr>
          <w:p w14:paraId="3A19B156" w14:textId="45CAFDFA"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b/>
                <w:bCs/>
                <w:color w:val="404040" w:themeColor="text1" w:themeTint="BF"/>
                <w:lang w:val="en-GB"/>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fldChar w:fldCharType="end"/>
            </w:r>
          </w:p>
        </w:tc>
      </w:tr>
      <w:tr w:rsidR="002C57D4" w:rsidRPr="002868CE" w14:paraId="5675CA57" w14:textId="77777777" w:rsidTr="00DC06EB">
        <w:trPr>
          <w:trHeight w:val="56"/>
        </w:trPr>
        <w:tc>
          <w:tcPr>
            <w:tcW w:w="1038" w:type="pct"/>
            <w:gridSpan w:val="6"/>
            <w:vMerge w:val="restart"/>
            <w:tcBorders>
              <w:top w:val="nil"/>
              <w:left w:val="nil"/>
              <w:bottom w:val="nil"/>
              <w:right w:val="nil"/>
            </w:tcBorders>
            <w:shd w:val="clear" w:color="auto" w:fill="auto"/>
          </w:tcPr>
          <w:p w14:paraId="77707F03" w14:textId="77777777" w:rsidR="002C57D4" w:rsidRPr="002868CE" w:rsidRDefault="002C57D4" w:rsidP="00D577A0">
            <w:pPr>
              <w:spacing w:before="40" w:after="40" w:line="259" w:lineRule="auto"/>
              <w:ind w:right="-20"/>
              <w:rPr>
                <w:rFonts w:cstheme="minorHAnsi"/>
                <w:color w:val="404040" w:themeColor="text1" w:themeTint="BF"/>
                <w:sz w:val="20"/>
                <w:szCs w:val="20"/>
              </w:rPr>
            </w:pPr>
            <w:r w:rsidRPr="002868CE">
              <w:rPr>
                <w:rFonts w:cstheme="minorHAnsi"/>
                <w:color w:val="404040" w:themeColor="text1" w:themeTint="BF"/>
                <w:sz w:val="20"/>
                <w:szCs w:val="20"/>
              </w:rPr>
              <w:t>Prepared by:</w:t>
            </w:r>
          </w:p>
        </w:tc>
        <w:tc>
          <w:tcPr>
            <w:tcW w:w="1476" w:type="pct"/>
            <w:gridSpan w:val="6"/>
            <w:tcBorders>
              <w:top w:val="single" w:sz="4" w:space="0" w:color="auto"/>
              <w:left w:val="nil"/>
              <w:bottom w:val="single" w:sz="4" w:space="0" w:color="auto"/>
              <w:right w:val="nil"/>
            </w:tcBorders>
            <w:shd w:val="clear" w:color="auto" w:fill="auto"/>
          </w:tcPr>
          <w:p w14:paraId="2483B2AA" w14:textId="35ECBD6E" w:rsidR="002C57D4" w:rsidRPr="002868CE" w:rsidRDefault="002C57D4" w:rsidP="00C34B05">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rPr>
              <w:fldChar w:fldCharType="end"/>
            </w:r>
          </w:p>
        </w:tc>
        <w:tc>
          <w:tcPr>
            <w:tcW w:w="967" w:type="pct"/>
            <w:gridSpan w:val="4"/>
            <w:tcBorders>
              <w:top w:val="nil"/>
              <w:left w:val="nil"/>
              <w:bottom w:val="nil"/>
              <w:right w:val="nil"/>
            </w:tcBorders>
            <w:shd w:val="clear" w:color="auto" w:fill="auto"/>
          </w:tcPr>
          <w:p w14:paraId="21701F93" w14:textId="77777777"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2868CE">
              <w:rPr>
                <w:rFonts w:asciiTheme="minorHAnsi" w:hAnsiTheme="minorHAnsi" w:cstheme="minorHAnsi"/>
                <w:color w:val="404040" w:themeColor="text1" w:themeTint="BF"/>
              </w:rPr>
              <w:t>DX:</w:t>
            </w:r>
          </w:p>
        </w:tc>
        <w:tc>
          <w:tcPr>
            <w:tcW w:w="1519" w:type="pct"/>
            <w:gridSpan w:val="2"/>
            <w:tcBorders>
              <w:top w:val="single" w:sz="4" w:space="0" w:color="auto"/>
              <w:left w:val="nil"/>
              <w:bottom w:val="single" w:sz="4" w:space="0" w:color="auto"/>
              <w:right w:val="nil"/>
            </w:tcBorders>
            <w:shd w:val="clear" w:color="auto" w:fill="auto"/>
          </w:tcPr>
          <w:p w14:paraId="6B69D74E" w14:textId="49938139"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rPr>
              <w:fldChar w:fldCharType="end"/>
            </w:r>
          </w:p>
        </w:tc>
      </w:tr>
      <w:tr w:rsidR="002C57D4" w:rsidRPr="002868CE" w14:paraId="53FB5C80" w14:textId="77777777" w:rsidTr="00DC06EB">
        <w:trPr>
          <w:trHeight w:val="375"/>
        </w:trPr>
        <w:tc>
          <w:tcPr>
            <w:tcW w:w="1038" w:type="pct"/>
            <w:gridSpan w:val="6"/>
            <w:vMerge/>
            <w:tcBorders>
              <w:top w:val="nil"/>
              <w:left w:val="nil"/>
              <w:bottom w:val="nil"/>
              <w:right w:val="nil"/>
            </w:tcBorders>
            <w:shd w:val="clear" w:color="auto" w:fill="auto"/>
          </w:tcPr>
          <w:p w14:paraId="59DD12DB" w14:textId="77777777" w:rsidR="002C57D4" w:rsidRPr="002868CE" w:rsidRDefault="002C57D4" w:rsidP="00C34B05">
            <w:pPr>
              <w:spacing w:before="40" w:after="40" w:line="259" w:lineRule="auto"/>
              <w:ind w:left="102" w:right="-20"/>
              <w:rPr>
                <w:rFonts w:cstheme="minorHAnsi"/>
                <w:color w:val="404040" w:themeColor="text1" w:themeTint="BF"/>
                <w:sz w:val="20"/>
                <w:szCs w:val="20"/>
              </w:rPr>
            </w:pPr>
          </w:p>
        </w:tc>
        <w:tc>
          <w:tcPr>
            <w:tcW w:w="1476" w:type="pct"/>
            <w:gridSpan w:val="6"/>
            <w:tcBorders>
              <w:top w:val="single" w:sz="4" w:space="0" w:color="auto"/>
              <w:left w:val="nil"/>
              <w:bottom w:val="nil"/>
              <w:right w:val="nil"/>
            </w:tcBorders>
            <w:shd w:val="clear" w:color="auto" w:fill="auto"/>
          </w:tcPr>
          <w:p w14:paraId="4F290288" w14:textId="3E3D89D2" w:rsidR="002C57D4" w:rsidRPr="002868CE" w:rsidRDefault="002C57D4" w:rsidP="00C34B05">
            <w:pPr>
              <w:spacing w:before="40" w:after="40" w:line="259" w:lineRule="auto"/>
              <w:ind w:left="102" w:right="-20"/>
              <w:rPr>
                <w:rFonts w:cstheme="minorHAnsi"/>
                <w:color w:val="404040" w:themeColor="text1" w:themeTint="BF"/>
                <w:sz w:val="20"/>
                <w:szCs w:val="20"/>
              </w:rPr>
            </w:pPr>
          </w:p>
        </w:tc>
        <w:tc>
          <w:tcPr>
            <w:tcW w:w="967" w:type="pct"/>
            <w:gridSpan w:val="4"/>
            <w:tcBorders>
              <w:top w:val="nil"/>
              <w:left w:val="nil"/>
              <w:bottom w:val="nil"/>
              <w:right w:val="nil"/>
            </w:tcBorders>
            <w:shd w:val="clear" w:color="auto" w:fill="auto"/>
          </w:tcPr>
          <w:p w14:paraId="7ACD6C99" w14:textId="244EDCC8" w:rsidR="002C57D4" w:rsidRPr="002868CE" w:rsidRDefault="002C57D4" w:rsidP="00D577A0">
            <w:pPr>
              <w:spacing w:before="40" w:after="40" w:line="259" w:lineRule="auto"/>
              <w:ind w:right="-20"/>
              <w:rPr>
                <w:rFonts w:cstheme="minorHAnsi"/>
                <w:color w:val="404040" w:themeColor="text1" w:themeTint="BF"/>
                <w:sz w:val="20"/>
                <w:szCs w:val="20"/>
              </w:rPr>
            </w:pPr>
            <w:r w:rsidRPr="002868CE">
              <w:rPr>
                <w:rFonts w:cstheme="minorHAnsi"/>
                <w:color w:val="404040" w:themeColor="text1" w:themeTint="BF"/>
                <w:sz w:val="20"/>
                <w:szCs w:val="20"/>
              </w:rPr>
              <w:t>Ref:</w:t>
            </w:r>
          </w:p>
        </w:tc>
        <w:tc>
          <w:tcPr>
            <w:tcW w:w="1519" w:type="pct"/>
            <w:gridSpan w:val="2"/>
            <w:tcBorders>
              <w:top w:val="single" w:sz="4" w:space="0" w:color="auto"/>
              <w:left w:val="nil"/>
              <w:bottom w:val="single" w:sz="4" w:space="0" w:color="auto"/>
              <w:right w:val="nil"/>
            </w:tcBorders>
            <w:shd w:val="clear" w:color="auto" w:fill="auto"/>
          </w:tcPr>
          <w:p w14:paraId="73530BDF" w14:textId="50F6DEE1" w:rsidR="002C57D4" w:rsidRPr="002868CE" w:rsidRDefault="002C57D4" w:rsidP="00D577A0">
            <w:pPr>
              <w:pStyle w:val="Normal-Schedule"/>
              <w:suppressLineNumbers/>
              <w:tabs>
                <w:tab w:val="clear" w:pos="454"/>
                <w:tab w:val="clear" w:pos="907"/>
                <w:tab w:val="clear" w:pos="1361"/>
                <w:tab w:val="clear" w:pos="1814"/>
                <w:tab w:val="clear" w:pos="2722"/>
              </w:tabs>
              <w:spacing w:before="40" w:after="40" w:line="259" w:lineRule="auto"/>
              <w:rPr>
                <w:rFonts w:asciiTheme="minorHAnsi" w:hAnsiTheme="minorHAnsi" w:cstheme="minorHAnsi"/>
                <w:color w:val="404040" w:themeColor="text1" w:themeTint="BF"/>
              </w:rPr>
            </w:pPr>
            <w:r w:rsidRPr="000622FA">
              <w:rPr>
                <w:rFonts w:asciiTheme="minorHAnsi" w:hAnsiTheme="minorHAnsi" w:cstheme="minorHAnsi"/>
                <w:b/>
                <w:bCs/>
                <w:color w:val="404040" w:themeColor="text1" w:themeTint="BF"/>
                <w:lang w:val="en-GB"/>
              </w:rPr>
              <w:fldChar w:fldCharType="begin">
                <w:ffData>
                  <w:name w:val=""/>
                  <w:enabled/>
                  <w:calcOnExit w:val="0"/>
                  <w:textInput/>
                </w:ffData>
              </w:fldChar>
            </w:r>
            <w:r w:rsidRPr="000622FA">
              <w:rPr>
                <w:rFonts w:asciiTheme="minorHAnsi" w:hAnsiTheme="minorHAnsi" w:cstheme="minorHAnsi"/>
                <w:b/>
                <w:bCs/>
                <w:color w:val="404040" w:themeColor="text1" w:themeTint="BF"/>
                <w:lang w:val="en-GB"/>
              </w:rPr>
              <w:instrText xml:space="preserve"> FORMTEXT </w:instrText>
            </w:r>
            <w:r w:rsidRPr="000622FA">
              <w:rPr>
                <w:rFonts w:asciiTheme="minorHAnsi" w:hAnsiTheme="minorHAnsi" w:cstheme="minorHAnsi"/>
                <w:b/>
                <w:bCs/>
                <w:color w:val="404040" w:themeColor="text1" w:themeTint="BF"/>
                <w:lang w:val="en-GB"/>
              </w:rPr>
            </w:r>
            <w:r w:rsidRPr="000622FA">
              <w:rPr>
                <w:rFonts w:asciiTheme="minorHAnsi" w:hAnsiTheme="minorHAnsi" w:cstheme="minorHAnsi"/>
                <w:b/>
                <w:bCs/>
                <w:color w:val="404040" w:themeColor="text1" w:themeTint="BF"/>
                <w:lang w:val="en-GB"/>
              </w:rPr>
              <w:fldChar w:fldCharType="separate"/>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b/>
                <w:bCs/>
                <w:color w:val="404040" w:themeColor="text1" w:themeTint="BF"/>
                <w:lang w:val="en-GB"/>
              </w:rPr>
              <w:t> </w:t>
            </w:r>
            <w:r w:rsidRPr="000622FA">
              <w:rPr>
                <w:rFonts w:asciiTheme="minorHAnsi" w:hAnsiTheme="minorHAnsi" w:cstheme="minorHAnsi"/>
                <w:color w:val="404040" w:themeColor="text1" w:themeTint="BF"/>
              </w:rPr>
              <w:fldChar w:fldCharType="end"/>
            </w:r>
          </w:p>
        </w:tc>
      </w:tr>
    </w:tbl>
    <w:p w14:paraId="62E83D88" w14:textId="22E3EEBB" w:rsidR="00F66005" w:rsidRDefault="00F66005" w:rsidP="00F66005">
      <w:pPr>
        <w:spacing w:after="0" w:line="200" w:lineRule="exact"/>
        <w:rPr>
          <w:rFonts w:ascii="Arial" w:hAnsi="Arial" w:cs="Arial"/>
          <w:sz w:val="20"/>
          <w:szCs w:val="20"/>
        </w:rPr>
      </w:pPr>
    </w:p>
    <w:p w14:paraId="1D4A50D4" w14:textId="77777777" w:rsidR="00282247" w:rsidRPr="00E63707" w:rsidRDefault="00282247" w:rsidP="00F66005">
      <w:pPr>
        <w:spacing w:after="0" w:line="200" w:lineRule="exact"/>
        <w:rPr>
          <w:rFonts w:ascii="Arial" w:hAnsi="Arial" w:cs="Arial"/>
          <w:sz w:val="20"/>
          <w:szCs w:val="20"/>
        </w:rPr>
      </w:pPr>
    </w:p>
    <w:sectPr w:rsidR="00282247" w:rsidRPr="00E63707" w:rsidSect="000A4C32">
      <w:footerReference w:type="default" r:id="rId17"/>
      <w:type w:val="continuous"/>
      <w:pgSz w:w="11900" w:h="16840"/>
      <w:pgMar w:top="1560" w:right="1127" w:bottom="993" w:left="1134" w:header="993"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DD27" w14:textId="77777777" w:rsidR="005F36EC" w:rsidRDefault="005F36EC" w:rsidP="00910A34">
      <w:r>
        <w:separator/>
      </w:r>
    </w:p>
  </w:endnote>
  <w:endnote w:type="continuationSeparator" w:id="0">
    <w:p w14:paraId="4D6CE7E5" w14:textId="77777777" w:rsidR="005F36EC" w:rsidRDefault="005F36EC" w:rsidP="0091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3632" w14:textId="77777777" w:rsidR="00F82656" w:rsidRDefault="00F82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7B06" w14:textId="15E02DE8" w:rsidR="00174BEB" w:rsidRDefault="00174BEB" w:rsidP="00174BEB">
    <w:pPr>
      <w:pStyle w:val="Footer"/>
    </w:pPr>
  </w:p>
  <w:p w14:paraId="7B5B9C0E" w14:textId="76732C89" w:rsidR="00174BEB" w:rsidRPr="00174BEB" w:rsidRDefault="00174BEB">
    <w:pPr>
      <w:pStyle w:val="Footer"/>
      <w:rPr>
        <w:b/>
      </w:rPr>
    </w:pPr>
    <w:r w:rsidRPr="00E35401">
      <w:rPr>
        <w:rStyle w:val="PageNumber"/>
        <w:b/>
      </w:rPr>
      <w:fldChar w:fldCharType="begin"/>
    </w:r>
    <w:r w:rsidRPr="00E35401">
      <w:rPr>
        <w:rStyle w:val="PageNumber"/>
        <w:b/>
      </w:rPr>
      <w:instrText xml:space="preserve">PAGE  </w:instrText>
    </w:r>
    <w:r w:rsidRPr="00E35401">
      <w:rPr>
        <w:rStyle w:val="PageNumber"/>
        <w:b/>
      </w:rPr>
      <w:fldChar w:fldCharType="separate"/>
    </w:r>
    <w:r w:rsidR="000F1E73">
      <w:rPr>
        <w:rStyle w:val="PageNumber"/>
        <w:b/>
        <w:noProof/>
      </w:rPr>
      <w:t>1</w:t>
    </w:r>
    <w:r w:rsidRPr="00E3540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52B4" w14:textId="77777777" w:rsidR="00E7283C" w:rsidRPr="00E7283C" w:rsidRDefault="00E7283C" w:rsidP="002868CE">
    <w:pPr>
      <w:pStyle w:val="Footer"/>
      <w:spacing w:line="259" w:lineRule="auto"/>
      <w:rPr>
        <w:sz w:val="20"/>
        <w:szCs w:val="20"/>
      </w:rPr>
    </w:pPr>
    <w:r w:rsidRPr="00E7283C">
      <w:rPr>
        <w:b/>
        <w:sz w:val="20"/>
        <w:szCs w:val="20"/>
      </w:rPr>
      <w:t>USE, DISCLOSURE AND SECURITY:</w:t>
    </w:r>
  </w:p>
  <w:p w14:paraId="40673E29" w14:textId="34E42D77" w:rsidR="00E7283C" w:rsidRPr="002868CE" w:rsidRDefault="00E7283C" w:rsidP="002868CE">
    <w:pPr>
      <w:pStyle w:val="Footer"/>
      <w:spacing w:line="259" w:lineRule="auto"/>
      <w:rPr>
        <w:sz w:val="20"/>
        <w:szCs w:val="20"/>
      </w:rPr>
    </w:pPr>
    <w:r w:rsidRPr="002868CE">
      <w:rPr>
        <w:sz w:val="20"/>
        <w:szCs w:val="20"/>
      </w:rPr>
      <w:t xml:space="preserve">Your personal information and any other information you provide will be dealt with in accordance with the provisions of the </w:t>
    </w:r>
    <w:r w:rsidRPr="002868CE">
      <w:rPr>
        <w:i/>
        <w:sz w:val="20"/>
        <w:szCs w:val="20"/>
      </w:rPr>
      <w:t>Privacy and Data Protection Act 2014 (Vic.)</w:t>
    </w:r>
    <w:r w:rsidRPr="002868CE">
      <w:rPr>
        <w:sz w:val="20"/>
        <w:szCs w:val="20"/>
      </w:rPr>
      <w:t xml:space="preserve">. Any information submitted or collected is captured and maintained in secure data and information management systems. The Magistrates’ Court of Victoria will not disclose any details to any third parties without your </w:t>
    </w:r>
    <w:r w:rsidR="004215FF" w:rsidRPr="002868CE">
      <w:rPr>
        <w:sz w:val="20"/>
        <w:szCs w:val="20"/>
      </w:rPr>
      <w:t>consent unless</w:t>
    </w:r>
    <w:r w:rsidRPr="002868CE">
      <w:rPr>
        <w:sz w:val="20"/>
        <w:szCs w:val="20"/>
      </w:rPr>
      <w:t xml:space="preserve"> it is required by law. The Court stores and manages information in a secure location with access restricted to court employees only</w:t>
    </w:r>
    <w:r w:rsidR="00C73506" w:rsidRPr="002868CE">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FA8C" w14:textId="77777777" w:rsidR="00174BEB" w:rsidRPr="00555CA2" w:rsidRDefault="00174BEB" w:rsidP="00555CA2">
    <w:pPr>
      <w:pStyle w:val="Footer"/>
      <w:jc w:val="right"/>
      <w:rPr>
        <w:bCs/>
        <w:sz w:val="20"/>
        <w:szCs w:val="20"/>
      </w:rPr>
    </w:pPr>
    <w:r w:rsidRPr="00555CA2">
      <w:rPr>
        <w:rStyle w:val="PageNumber"/>
        <w:bCs/>
        <w:sz w:val="20"/>
        <w:szCs w:val="20"/>
      </w:rPr>
      <w:fldChar w:fldCharType="begin"/>
    </w:r>
    <w:r w:rsidRPr="00555CA2">
      <w:rPr>
        <w:rStyle w:val="PageNumber"/>
        <w:bCs/>
        <w:sz w:val="20"/>
        <w:szCs w:val="20"/>
      </w:rPr>
      <w:instrText xml:space="preserve">PAGE  </w:instrText>
    </w:r>
    <w:r w:rsidRPr="00555CA2">
      <w:rPr>
        <w:rStyle w:val="PageNumber"/>
        <w:bCs/>
        <w:sz w:val="20"/>
        <w:szCs w:val="20"/>
      </w:rPr>
      <w:fldChar w:fldCharType="separate"/>
    </w:r>
    <w:r w:rsidR="000F1E73" w:rsidRPr="00555CA2">
      <w:rPr>
        <w:rStyle w:val="PageNumber"/>
        <w:bCs/>
        <w:noProof/>
        <w:sz w:val="20"/>
        <w:szCs w:val="20"/>
      </w:rPr>
      <w:t>2</w:t>
    </w:r>
    <w:r w:rsidRPr="00555CA2">
      <w:rPr>
        <w:rStyle w:val="PageNumbe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E97C" w14:textId="77777777" w:rsidR="005F36EC" w:rsidRDefault="005F36EC" w:rsidP="00910A34">
      <w:r>
        <w:separator/>
      </w:r>
    </w:p>
  </w:footnote>
  <w:footnote w:type="continuationSeparator" w:id="0">
    <w:p w14:paraId="7AE9CDB0" w14:textId="77777777" w:rsidR="005F36EC" w:rsidRDefault="005F36EC" w:rsidP="0091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471" w14:textId="77777777" w:rsidR="00F82656" w:rsidRDefault="00F82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A850" w14:textId="586C24FF" w:rsidR="00735BE9" w:rsidRPr="00735BE9" w:rsidRDefault="00735BE9" w:rsidP="000A4C32">
    <w:pPr>
      <w:pStyle w:val="Header"/>
      <w:spacing w:after="240"/>
      <w:jc w:val="center"/>
      <w:rPr>
        <w:b/>
        <w:sz w:val="32"/>
        <w:szCs w:val="32"/>
      </w:rPr>
    </w:pPr>
    <w:r>
      <w:rPr>
        <w:b/>
        <w:sz w:val="32"/>
        <w:szCs w:val="32"/>
      </w:rPr>
      <w:t>AFFIDAVIT OF FINANCIAL CIRCUMSTANCES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258" w14:textId="5CC91860" w:rsidR="00F66005" w:rsidRDefault="00F66005">
    <w:pPr>
      <w:pStyle w:val="Header"/>
    </w:pPr>
    <w:r>
      <w:rPr>
        <w:noProof/>
        <w:lang w:val="en-AU" w:eastAsia="en-AU"/>
      </w:rPr>
      <w:drawing>
        <wp:anchor distT="0" distB="0" distL="114300" distR="114300" simplePos="0" relativeHeight="251659264" behindDoc="1" locked="0" layoutInCell="1" allowOverlap="1" wp14:anchorId="29B903B4" wp14:editId="4C780B4B">
          <wp:simplePos x="0" y="0"/>
          <wp:positionH relativeFrom="page">
            <wp:posOffset>-18982</wp:posOffset>
          </wp:positionH>
          <wp:positionV relativeFrom="page">
            <wp:posOffset>-3158</wp:posOffset>
          </wp:positionV>
          <wp:extent cx="7560000" cy="10710000"/>
          <wp:effectExtent l="0" t="0" r="9525" b="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CD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8603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D81D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4A6C4C"/>
    <w:lvl w:ilvl="0">
      <w:start w:val="1"/>
      <w:numFmt w:val="decimal"/>
      <w:pStyle w:val="ListBullet"/>
      <w:lvlText w:val="%1."/>
      <w:lvlJc w:val="left"/>
      <w:pPr>
        <w:tabs>
          <w:tab w:val="num" w:pos="926"/>
        </w:tabs>
        <w:ind w:left="926" w:hanging="360"/>
      </w:pPr>
    </w:lvl>
  </w:abstractNum>
  <w:abstractNum w:abstractNumId="4" w15:restartNumberingAfterBreak="0">
    <w:nsid w:val="FFFFFF7F"/>
    <w:multiLevelType w:val="singleLevel"/>
    <w:tmpl w:val="0B60E7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4647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7258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A25C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4053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DCC0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0A7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1571299"/>
    <w:multiLevelType w:val="hybridMultilevel"/>
    <w:tmpl w:val="FEFC99D0"/>
    <w:lvl w:ilvl="0" w:tplc="A29CEA96">
      <w:numFmt w:val="bullet"/>
      <w:lvlText w:val=""/>
      <w:lvlJc w:val="left"/>
      <w:pPr>
        <w:ind w:left="567" w:hanging="454"/>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1343C0"/>
    <w:multiLevelType w:val="multilevel"/>
    <w:tmpl w:val="B3BC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0D486A"/>
    <w:multiLevelType w:val="hybridMultilevel"/>
    <w:tmpl w:val="DF2E9188"/>
    <w:lvl w:ilvl="0" w:tplc="09DA6590">
      <w:start w:val="1"/>
      <w:numFmt w:val="upperLetter"/>
      <w:lvlText w:val="%1)"/>
      <w:lvlJc w:val="left"/>
      <w:pPr>
        <w:ind w:left="1080" w:hanging="360"/>
      </w:pPr>
      <w:rPr>
        <w:rFonts w:hint="default"/>
        <w:b/>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8C52983"/>
    <w:multiLevelType w:val="hybridMultilevel"/>
    <w:tmpl w:val="4686E242"/>
    <w:lvl w:ilvl="0" w:tplc="530442C0">
      <w:start w:val="2"/>
      <w:numFmt w:val="decimal"/>
      <w:lvlText w:val="%1."/>
      <w:lvlJc w:val="left"/>
      <w:pPr>
        <w:tabs>
          <w:tab w:val="num" w:pos="786"/>
        </w:tabs>
        <w:ind w:left="786" w:hanging="360"/>
      </w:pPr>
      <w:rPr>
        <w:rFonts w:cs="Times New Roman" w:hint="default"/>
        <w:i w:val="0"/>
        <w:color w:val="auto"/>
        <w:sz w:val="22"/>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0FC241B2"/>
    <w:multiLevelType w:val="hybridMultilevel"/>
    <w:tmpl w:val="F646A0F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8F0517"/>
    <w:multiLevelType w:val="hybridMultilevel"/>
    <w:tmpl w:val="9C7A92BA"/>
    <w:lvl w:ilvl="0" w:tplc="FFFFFFFF">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1DC4320A"/>
    <w:multiLevelType w:val="hybridMultilevel"/>
    <w:tmpl w:val="A2FE6F74"/>
    <w:lvl w:ilvl="0" w:tplc="BB043D36">
      <w:start w:val="1"/>
      <w:numFmt w:val="decimal"/>
      <w:lvlText w:val="%1."/>
      <w:lvlJc w:val="left"/>
      <w:pPr>
        <w:ind w:left="497" w:hanging="375"/>
      </w:pPr>
      <w:rPr>
        <w:rFonts w:hint="default"/>
        <w:b w:val="0"/>
      </w:rPr>
    </w:lvl>
    <w:lvl w:ilvl="1" w:tplc="0C090019" w:tentative="1">
      <w:start w:val="1"/>
      <w:numFmt w:val="lowerLetter"/>
      <w:lvlText w:val="%2."/>
      <w:lvlJc w:val="left"/>
      <w:pPr>
        <w:ind w:left="1202" w:hanging="360"/>
      </w:pPr>
    </w:lvl>
    <w:lvl w:ilvl="2" w:tplc="0C09001B" w:tentative="1">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20" w15:restartNumberingAfterBreak="0">
    <w:nsid w:val="2337368A"/>
    <w:multiLevelType w:val="hybridMultilevel"/>
    <w:tmpl w:val="DF2E9188"/>
    <w:lvl w:ilvl="0" w:tplc="09DA6590">
      <w:start w:val="1"/>
      <w:numFmt w:val="upperLetter"/>
      <w:lvlText w:val="%1)"/>
      <w:lvlJc w:val="left"/>
      <w:pPr>
        <w:ind w:left="1080" w:hanging="360"/>
      </w:pPr>
      <w:rPr>
        <w:rFonts w:hint="default"/>
        <w:b/>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55D2A7D"/>
    <w:multiLevelType w:val="hybridMultilevel"/>
    <w:tmpl w:val="8C669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7C001F"/>
    <w:multiLevelType w:val="hybridMultilevel"/>
    <w:tmpl w:val="AFC84256"/>
    <w:lvl w:ilvl="0" w:tplc="C92416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147A5D"/>
    <w:multiLevelType w:val="hybridMultilevel"/>
    <w:tmpl w:val="4226F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4166CF"/>
    <w:multiLevelType w:val="hybridMultilevel"/>
    <w:tmpl w:val="33B40EB0"/>
    <w:lvl w:ilvl="0" w:tplc="B328970A">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20C88"/>
    <w:multiLevelType w:val="hybridMultilevel"/>
    <w:tmpl w:val="E3B88E1A"/>
    <w:lvl w:ilvl="0" w:tplc="0C09000F">
      <w:start w:val="1"/>
      <w:numFmt w:val="decimal"/>
      <w:lvlText w:val="%1."/>
      <w:lvlJc w:val="left"/>
      <w:pPr>
        <w:ind w:left="836" w:hanging="360"/>
      </w:p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27" w15:restartNumberingAfterBreak="0">
    <w:nsid w:val="3CE3013B"/>
    <w:multiLevelType w:val="hybridMultilevel"/>
    <w:tmpl w:val="5A1EC750"/>
    <w:lvl w:ilvl="0" w:tplc="0C090005">
      <w:start w:val="1"/>
      <w:numFmt w:val="bullet"/>
      <w:lvlText w:val=""/>
      <w:lvlJc w:val="left"/>
      <w:pPr>
        <w:tabs>
          <w:tab w:val="num" w:pos="720"/>
        </w:tabs>
        <w:ind w:left="720" w:hanging="360"/>
      </w:pPr>
      <w:rPr>
        <w:rFonts w:ascii="Wingdings" w:hAnsi="Wingdings" w:hint="default"/>
        <w:color w:val="auto"/>
      </w:rPr>
    </w:lvl>
    <w:lvl w:ilvl="1" w:tplc="0C090001">
      <w:start w:val="1"/>
      <w:numFmt w:val="bullet"/>
      <w:lvlText w:val=""/>
      <w:lvlJc w:val="left"/>
      <w:pPr>
        <w:tabs>
          <w:tab w:val="num" w:pos="1440"/>
        </w:tabs>
        <w:ind w:left="1440" w:hanging="360"/>
      </w:pPr>
      <w:rPr>
        <w:rFonts w:ascii="Symbol" w:hAnsi="Symbol" w:hint="default"/>
        <w:color w:val="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7540B"/>
    <w:multiLevelType w:val="multilevel"/>
    <w:tmpl w:val="C464D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D21A1"/>
    <w:multiLevelType w:val="hybridMultilevel"/>
    <w:tmpl w:val="926A53C0"/>
    <w:lvl w:ilvl="0" w:tplc="81949C50">
      <w:start w:val="1"/>
      <w:numFmt w:val="decimal"/>
      <w:lvlText w:val="%1."/>
      <w:lvlJc w:val="left"/>
      <w:pPr>
        <w:ind w:left="718" w:hanging="360"/>
      </w:pPr>
      <w:rPr>
        <w:rFonts w:hint="default"/>
        <w:b w:val="0"/>
      </w:r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30"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2044A5"/>
    <w:multiLevelType w:val="hybridMultilevel"/>
    <w:tmpl w:val="19D687D0"/>
    <w:lvl w:ilvl="0" w:tplc="6F941578">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2" w15:restartNumberingAfterBreak="0">
    <w:nsid w:val="525B2202"/>
    <w:multiLevelType w:val="hybridMultilevel"/>
    <w:tmpl w:val="090EC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3203A"/>
    <w:multiLevelType w:val="hybridMultilevel"/>
    <w:tmpl w:val="DE68DC96"/>
    <w:lvl w:ilvl="0" w:tplc="250CABD6">
      <w:start w:val="2"/>
      <w:numFmt w:val="decimal"/>
      <w:lvlText w:val="%1."/>
      <w:lvlJc w:val="left"/>
      <w:pPr>
        <w:tabs>
          <w:tab w:val="num" w:pos="786"/>
        </w:tabs>
        <w:ind w:left="786" w:hanging="360"/>
      </w:pPr>
      <w:rPr>
        <w:rFonts w:cs="Times New Roman" w:hint="default"/>
        <w:i w:val="0"/>
        <w:sz w:val="22"/>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34" w15:restartNumberingAfterBreak="0">
    <w:nsid w:val="58091E97"/>
    <w:multiLevelType w:val="hybridMultilevel"/>
    <w:tmpl w:val="C1B4C0E6"/>
    <w:lvl w:ilvl="0" w:tplc="C8D075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5510EC7"/>
    <w:multiLevelType w:val="hybridMultilevel"/>
    <w:tmpl w:val="B588B400"/>
    <w:lvl w:ilvl="0" w:tplc="EA9294F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2A2EEE"/>
    <w:multiLevelType w:val="hybridMultilevel"/>
    <w:tmpl w:val="23B8B068"/>
    <w:lvl w:ilvl="0" w:tplc="F244A78E">
      <w:start w:val="1"/>
      <w:numFmt w:val="bullet"/>
      <w:lvlText w:val=""/>
      <w:lvlJc w:val="left"/>
      <w:pPr>
        <w:tabs>
          <w:tab w:val="num" w:pos="720"/>
        </w:tabs>
        <w:ind w:left="720" w:hanging="360"/>
      </w:pPr>
      <w:rPr>
        <w:rFonts w:ascii="Symbol" w:hAnsi="Symbol" w:hint="default"/>
        <w:color w:val="FF0000"/>
      </w:rPr>
    </w:lvl>
    <w:lvl w:ilvl="1" w:tplc="0C090001">
      <w:start w:val="1"/>
      <w:numFmt w:val="bullet"/>
      <w:lvlText w:val=""/>
      <w:lvlJc w:val="left"/>
      <w:pPr>
        <w:tabs>
          <w:tab w:val="num" w:pos="1440"/>
        </w:tabs>
        <w:ind w:left="1440" w:hanging="360"/>
      </w:pPr>
      <w:rPr>
        <w:rFonts w:ascii="Symbol" w:hAnsi="Symbol" w:hint="default"/>
        <w:color w:val="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54336"/>
    <w:multiLevelType w:val="hybridMultilevel"/>
    <w:tmpl w:val="6B18EB52"/>
    <w:lvl w:ilvl="0" w:tplc="0C090001">
      <w:start w:val="1"/>
      <w:numFmt w:val="bullet"/>
      <w:lvlText w:val=""/>
      <w:lvlJc w:val="left"/>
      <w:pPr>
        <w:tabs>
          <w:tab w:val="num" w:pos="955"/>
        </w:tabs>
        <w:ind w:left="955" w:hanging="360"/>
      </w:pPr>
      <w:rPr>
        <w:rFonts w:ascii="Symbol" w:hAnsi="Symbol" w:hint="default"/>
      </w:rPr>
    </w:lvl>
    <w:lvl w:ilvl="1" w:tplc="0C090003" w:tentative="1">
      <w:start w:val="1"/>
      <w:numFmt w:val="bullet"/>
      <w:lvlText w:val="o"/>
      <w:lvlJc w:val="left"/>
      <w:pPr>
        <w:tabs>
          <w:tab w:val="num" w:pos="1675"/>
        </w:tabs>
        <w:ind w:left="1675" w:hanging="360"/>
      </w:pPr>
      <w:rPr>
        <w:rFonts w:ascii="Courier New" w:hAnsi="Courier New" w:hint="default"/>
      </w:rPr>
    </w:lvl>
    <w:lvl w:ilvl="2" w:tplc="0C090005" w:tentative="1">
      <w:start w:val="1"/>
      <w:numFmt w:val="bullet"/>
      <w:lvlText w:val=""/>
      <w:lvlJc w:val="left"/>
      <w:pPr>
        <w:tabs>
          <w:tab w:val="num" w:pos="2395"/>
        </w:tabs>
        <w:ind w:left="2395" w:hanging="360"/>
      </w:pPr>
      <w:rPr>
        <w:rFonts w:ascii="Wingdings" w:hAnsi="Wingdings" w:hint="default"/>
      </w:rPr>
    </w:lvl>
    <w:lvl w:ilvl="3" w:tplc="0C090001" w:tentative="1">
      <w:start w:val="1"/>
      <w:numFmt w:val="bullet"/>
      <w:lvlText w:val=""/>
      <w:lvlJc w:val="left"/>
      <w:pPr>
        <w:tabs>
          <w:tab w:val="num" w:pos="3115"/>
        </w:tabs>
        <w:ind w:left="3115" w:hanging="360"/>
      </w:pPr>
      <w:rPr>
        <w:rFonts w:ascii="Symbol" w:hAnsi="Symbol" w:hint="default"/>
      </w:rPr>
    </w:lvl>
    <w:lvl w:ilvl="4" w:tplc="0C090003" w:tentative="1">
      <w:start w:val="1"/>
      <w:numFmt w:val="bullet"/>
      <w:lvlText w:val="o"/>
      <w:lvlJc w:val="left"/>
      <w:pPr>
        <w:tabs>
          <w:tab w:val="num" w:pos="3835"/>
        </w:tabs>
        <w:ind w:left="3835" w:hanging="360"/>
      </w:pPr>
      <w:rPr>
        <w:rFonts w:ascii="Courier New" w:hAnsi="Courier New" w:hint="default"/>
      </w:rPr>
    </w:lvl>
    <w:lvl w:ilvl="5" w:tplc="0C090005" w:tentative="1">
      <w:start w:val="1"/>
      <w:numFmt w:val="bullet"/>
      <w:lvlText w:val=""/>
      <w:lvlJc w:val="left"/>
      <w:pPr>
        <w:tabs>
          <w:tab w:val="num" w:pos="4555"/>
        </w:tabs>
        <w:ind w:left="4555" w:hanging="360"/>
      </w:pPr>
      <w:rPr>
        <w:rFonts w:ascii="Wingdings" w:hAnsi="Wingdings" w:hint="default"/>
      </w:rPr>
    </w:lvl>
    <w:lvl w:ilvl="6" w:tplc="0C090001" w:tentative="1">
      <w:start w:val="1"/>
      <w:numFmt w:val="bullet"/>
      <w:lvlText w:val=""/>
      <w:lvlJc w:val="left"/>
      <w:pPr>
        <w:tabs>
          <w:tab w:val="num" w:pos="5275"/>
        </w:tabs>
        <w:ind w:left="5275" w:hanging="360"/>
      </w:pPr>
      <w:rPr>
        <w:rFonts w:ascii="Symbol" w:hAnsi="Symbol" w:hint="default"/>
      </w:rPr>
    </w:lvl>
    <w:lvl w:ilvl="7" w:tplc="0C090003" w:tentative="1">
      <w:start w:val="1"/>
      <w:numFmt w:val="bullet"/>
      <w:lvlText w:val="o"/>
      <w:lvlJc w:val="left"/>
      <w:pPr>
        <w:tabs>
          <w:tab w:val="num" w:pos="5995"/>
        </w:tabs>
        <w:ind w:left="5995" w:hanging="360"/>
      </w:pPr>
      <w:rPr>
        <w:rFonts w:ascii="Courier New" w:hAnsi="Courier New" w:hint="default"/>
      </w:rPr>
    </w:lvl>
    <w:lvl w:ilvl="8" w:tplc="0C090005" w:tentative="1">
      <w:start w:val="1"/>
      <w:numFmt w:val="bullet"/>
      <w:lvlText w:val=""/>
      <w:lvlJc w:val="left"/>
      <w:pPr>
        <w:tabs>
          <w:tab w:val="num" w:pos="6715"/>
        </w:tabs>
        <w:ind w:left="6715" w:hanging="360"/>
      </w:pPr>
      <w:rPr>
        <w:rFonts w:ascii="Wingdings" w:hAnsi="Wingdings" w:hint="default"/>
      </w:rPr>
    </w:lvl>
  </w:abstractNum>
  <w:abstractNum w:abstractNumId="38" w15:restartNumberingAfterBreak="0">
    <w:nsid w:val="71EF2BA0"/>
    <w:multiLevelType w:val="hybridMultilevel"/>
    <w:tmpl w:val="A3C40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3C219C6"/>
    <w:multiLevelType w:val="multilevel"/>
    <w:tmpl w:val="33B40EB0"/>
    <w:lvl w:ilvl="0">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9102ED"/>
    <w:multiLevelType w:val="hybridMultilevel"/>
    <w:tmpl w:val="DBF028C4"/>
    <w:lvl w:ilvl="0" w:tplc="FFFFFFFF">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7D4878"/>
    <w:multiLevelType w:val="hybridMultilevel"/>
    <w:tmpl w:val="C97067A6"/>
    <w:lvl w:ilvl="0" w:tplc="FFFFFFFF">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D7B3EA6"/>
    <w:multiLevelType w:val="hybridMultilevel"/>
    <w:tmpl w:val="50EA7C68"/>
    <w:lvl w:ilvl="0" w:tplc="0C09000F">
      <w:start w:val="1"/>
      <w:numFmt w:val="decimal"/>
      <w:lvlText w:val="%1."/>
      <w:lvlJc w:val="left"/>
      <w:pPr>
        <w:ind w:left="836" w:hanging="360"/>
      </w:p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num w:numId="1">
    <w:abstractNumId w:val="23"/>
  </w:num>
  <w:num w:numId="2">
    <w:abstractNumId w:val="30"/>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41"/>
  </w:num>
  <w:num w:numId="15">
    <w:abstractNumId w:val="40"/>
  </w:num>
  <w:num w:numId="16">
    <w:abstractNumId w:val="27"/>
  </w:num>
  <w:num w:numId="17">
    <w:abstractNumId w:val="29"/>
  </w:num>
  <w:num w:numId="18">
    <w:abstractNumId w:val="11"/>
    <w:lvlOverride w:ilvl="0">
      <w:lvl w:ilvl="0">
        <w:numFmt w:val="bullet"/>
        <w:lvlText w:val=""/>
        <w:legacy w:legacy="1" w:legacySpace="0" w:legacyIndent="720"/>
        <w:lvlJc w:val="left"/>
        <w:pPr>
          <w:ind w:hanging="720"/>
        </w:pPr>
        <w:rPr>
          <w:rFonts w:ascii="Wingdings" w:hAnsi="Wingdings" w:hint="default"/>
        </w:rPr>
      </w:lvl>
    </w:lvlOverride>
  </w:num>
  <w:num w:numId="19">
    <w:abstractNumId w:val="36"/>
  </w:num>
  <w:num w:numId="20">
    <w:abstractNumId w:val="15"/>
  </w:num>
  <w:num w:numId="21">
    <w:abstractNumId w:val="33"/>
  </w:num>
  <w:num w:numId="22">
    <w:abstractNumId w:val="32"/>
  </w:num>
  <w:num w:numId="23">
    <w:abstractNumId w:val="37"/>
  </w:num>
  <w:num w:numId="24">
    <w:abstractNumId w:val="17"/>
  </w:num>
  <w:num w:numId="25">
    <w:abstractNumId w:val="28"/>
  </w:num>
  <w:num w:numId="26">
    <w:abstractNumId w:val="19"/>
  </w:num>
  <w:num w:numId="27">
    <w:abstractNumId w:val="14"/>
  </w:num>
  <w:num w:numId="28">
    <w:abstractNumId w:val="20"/>
  </w:num>
  <w:num w:numId="29">
    <w:abstractNumId w:val="34"/>
  </w:num>
  <w:num w:numId="30">
    <w:abstractNumId w:val="35"/>
  </w:num>
  <w:num w:numId="31">
    <w:abstractNumId w:val="22"/>
  </w:num>
  <w:num w:numId="32">
    <w:abstractNumId w:val="26"/>
  </w:num>
  <w:num w:numId="33">
    <w:abstractNumId w:val="42"/>
  </w:num>
  <w:num w:numId="34">
    <w:abstractNumId w:val="0"/>
  </w:num>
  <w:num w:numId="35">
    <w:abstractNumId w:val="25"/>
  </w:num>
  <w:num w:numId="36">
    <w:abstractNumId w:val="39"/>
  </w:num>
  <w:num w:numId="37">
    <w:abstractNumId w:val="12"/>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16"/>
    <w:rsid w:val="00003E40"/>
    <w:rsid w:val="00006580"/>
    <w:rsid w:val="000359E8"/>
    <w:rsid w:val="000406D9"/>
    <w:rsid w:val="00053E94"/>
    <w:rsid w:val="00056F58"/>
    <w:rsid w:val="000622FA"/>
    <w:rsid w:val="00084515"/>
    <w:rsid w:val="000A4C32"/>
    <w:rsid w:val="000D7F7F"/>
    <w:rsid w:val="000E1471"/>
    <w:rsid w:val="000F06BD"/>
    <w:rsid w:val="000F1E73"/>
    <w:rsid w:val="00132039"/>
    <w:rsid w:val="0015457B"/>
    <w:rsid w:val="001706E6"/>
    <w:rsid w:val="00174BEB"/>
    <w:rsid w:val="00182BE8"/>
    <w:rsid w:val="001B3E4A"/>
    <w:rsid w:val="001B6F3F"/>
    <w:rsid w:val="001D41D4"/>
    <w:rsid w:val="001F641C"/>
    <w:rsid w:val="0024263B"/>
    <w:rsid w:val="0024447D"/>
    <w:rsid w:val="00253B87"/>
    <w:rsid w:val="00282247"/>
    <w:rsid w:val="002868CE"/>
    <w:rsid w:val="002C57D4"/>
    <w:rsid w:val="002D66BE"/>
    <w:rsid w:val="002E2B18"/>
    <w:rsid w:val="002E74F2"/>
    <w:rsid w:val="002F44C0"/>
    <w:rsid w:val="00311E55"/>
    <w:rsid w:val="00313F4E"/>
    <w:rsid w:val="003264F8"/>
    <w:rsid w:val="003345BB"/>
    <w:rsid w:val="00343B87"/>
    <w:rsid w:val="00350912"/>
    <w:rsid w:val="00352E65"/>
    <w:rsid w:val="00366AC4"/>
    <w:rsid w:val="00367100"/>
    <w:rsid w:val="00396B51"/>
    <w:rsid w:val="003B041E"/>
    <w:rsid w:val="003B549F"/>
    <w:rsid w:val="003C3B23"/>
    <w:rsid w:val="003D26B1"/>
    <w:rsid w:val="003E7F2D"/>
    <w:rsid w:val="0040684B"/>
    <w:rsid w:val="004215FF"/>
    <w:rsid w:val="004224CE"/>
    <w:rsid w:val="0046538F"/>
    <w:rsid w:val="004A38F8"/>
    <w:rsid w:val="004D4BE8"/>
    <w:rsid w:val="004F1E48"/>
    <w:rsid w:val="004F24FA"/>
    <w:rsid w:val="00537038"/>
    <w:rsid w:val="00553261"/>
    <w:rsid w:val="00555CA2"/>
    <w:rsid w:val="0055711F"/>
    <w:rsid w:val="00565716"/>
    <w:rsid w:val="00565FC9"/>
    <w:rsid w:val="00580233"/>
    <w:rsid w:val="00580491"/>
    <w:rsid w:val="00585941"/>
    <w:rsid w:val="00593104"/>
    <w:rsid w:val="00594F62"/>
    <w:rsid w:val="005A3D14"/>
    <w:rsid w:val="005C0251"/>
    <w:rsid w:val="005E3B7A"/>
    <w:rsid w:val="005E544D"/>
    <w:rsid w:val="005F36EC"/>
    <w:rsid w:val="005F5C37"/>
    <w:rsid w:val="006003C5"/>
    <w:rsid w:val="00620ABD"/>
    <w:rsid w:val="006373C2"/>
    <w:rsid w:val="006638FD"/>
    <w:rsid w:val="006925C4"/>
    <w:rsid w:val="006A0555"/>
    <w:rsid w:val="006B5C25"/>
    <w:rsid w:val="00735BE9"/>
    <w:rsid w:val="0073661A"/>
    <w:rsid w:val="00754885"/>
    <w:rsid w:val="00762B9A"/>
    <w:rsid w:val="007733D0"/>
    <w:rsid w:val="00776586"/>
    <w:rsid w:val="007A6BC8"/>
    <w:rsid w:val="007F75C0"/>
    <w:rsid w:val="00800CF2"/>
    <w:rsid w:val="008030E3"/>
    <w:rsid w:val="008154EF"/>
    <w:rsid w:val="0083453F"/>
    <w:rsid w:val="00845DB7"/>
    <w:rsid w:val="00860FCB"/>
    <w:rsid w:val="008812C7"/>
    <w:rsid w:val="008846A6"/>
    <w:rsid w:val="00893383"/>
    <w:rsid w:val="00897C1B"/>
    <w:rsid w:val="008A088E"/>
    <w:rsid w:val="008B00AF"/>
    <w:rsid w:val="00900B2D"/>
    <w:rsid w:val="00910A34"/>
    <w:rsid w:val="00924B8E"/>
    <w:rsid w:val="00982507"/>
    <w:rsid w:val="009A66BF"/>
    <w:rsid w:val="009A6ABB"/>
    <w:rsid w:val="009C7EAF"/>
    <w:rsid w:val="009F6CDB"/>
    <w:rsid w:val="00A23EE6"/>
    <w:rsid w:val="00A57BC5"/>
    <w:rsid w:val="00AC20EF"/>
    <w:rsid w:val="00B04336"/>
    <w:rsid w:val="00B50959"/>
    <w:rsid w:val="00B56864"/>
    <w:rsid w:val="00BC0724"/>
    <w:rsid w:val="00BC4417"/>
    <w:rsid w:val="00BD647F"/>
    <w:rsid w:val="00BE285F"/>
    <w:rsid w:val="00C34B05"/>
    <w:rsid w:val="00C3534C"/>
    <w:rsid w:val="00C4596E"/>
    <w:rsid w:val="00C45DE2"/>
    <w:rsid w:val="00C5642B"/>
    <w:rsid w:val="00C6123E"/>
    <w:rsid w:val="00C73506"/>
    <w:rsid w:val="00C94043"/>
    <w:rsid w:val="00CD20C6"/>
    <w:rsid w:val="00D05815"/>
    <w:rsid w:val="00D426D6"/>
    <w:rsid w:val="00D55A02"/>
    <w:rsid w:val="00D577A0"/>
    <w:rsid w:val="00D854E8"/>
    <w:rsid w:val="00D9240A"/>
    <w:rsid w:val="00DC06EB"/>
    <w:rsid w:val="00DC19DE"/>
    <w:rsid w:val="00DE7976"/>
    <w:rsid w:val="00E1121B"/>
    <w:rsid w:val="00E2030F"/>
    <w:rsid w:val="00E24446"/>
    <w:rsid w:val="00E46E38"/>
    <w:rsid w:val="00E54811"/>
    <w:rsid w:val="00E558E2"/>
    <w:rsid w:val="00E635AE"/>
    <w:rsid w:val="00E64150"/>
    <w:rsid w:val="00E7283C"/>
    <w:rsid w:val="00EB0CF4"/>
    <w:rsid w:val="00EB3FF1"/>
    <w:rsid w:val="00EC0210"/>
    <w:rsid w:val="00EC14B9"/>
    <w:rsid w:val="00EE028E"/>
    <w:rsid w:val="00EE3C9A"/>
    <w:rsid w:val="00F00E2A"/>
    <w:rsid w:val="00F0100D"/>
    <w:rsid w:val="00F0356D"/>
    <w:rsid w:val="00F07694"/>
    <w:rsid w:val="00F37420"/>
    <w:rsid w:val="00F64658"/>
    <w:rsid w:val="00F65185"/>
    <w:rsid w:val="00F66005"/>
    <w:rsid w:val="00F77FFD"/>
    <w:rsid w:val="00F82656"/>
    <w:rsid w:val="00FA7054"/>
    <w:rsid w:val="00FD07C4"/>
    <w:rsid w:val="00FD16ED"/>
    <w:rsid w:val="00FD63C2"/>
    <w:rsid w:val="00FD669E"/>
    <w:rsid w:val="00FE1C2E"/>
    <w:rsid w:val="00FE24B8"/>
    <w:rsid w:val="00FF7996"/>
    <w:rsid w:val="65BEFBE0"/>
    <w:rsid w:val="786BA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E82C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6E"/>
    <w:pPr>
      <w:spacing w:after="120"/>
    </w:pPr>
    <w:rPr>
      <w:color w:val="575757"/>
      <w:sz w:val="21"/>
      <w:szCs w:val="21"/>
    </w:rPr>
  </w:style>
  <w:style w:type="paragraph" w:styleId="Heading1">
    <w:name w:val="heading 1"/>
    <w:basedOn w:val="Normal"/>
    <w:next w:val="Normal"/>
    <w:link w:val="Heading1Char"/>
    <w:uiPriority w:val="9"/>
    <w:qFormat/>
    <w:rsid w:val="00E1121B"/>
    <w:pPr>
      <w:spacing w:after="40"/>
      <w:outlineLvl w:val="0"/>
    </w:pPr>
    <w:rPr>
      <w:color w:val="224585" w:themeColor="text2"/>
      <w:sz w:val="44"/>
      <w:szCs w:val="44"/>
    </w:rPr>
  </w:style>
  <w:style w:type="paragraph" w:styleId="Heading2">
    <w:name w:val="heading 2"/>
    <w:basedOn w:val="Normal"/>
    <w:next w:val="Normal"/>
    <w:link w:val="Heading2Char"/>
    <w:uiPriority w:val="9"/>
    <w:unhideWhenUsed/>
    <w:qFormat/>
    <w:rsid w:val="00E1121B"/>
    <w:pPr>
      <w:keepNext/>
      <w:keepLines/>
      <w:spacing w:before="40" w:after="40"/>
      <w:outlineLvl w:val="1"/>
    </w:pPr>
    <w:rPr>
      <w:rFonts w:asciiTheme="majorHAnsi" w:eastAsiaTheme="majorEastAsia" w:hAnsiTheme="majorHAnsi" w:cstheme="majorBidi"/>
      <w:color w:val="145EA9" w:themeColor="accent1"/>
      <w:sz w:val="24"/>
      <w:szCs w:val="26"/>
    </w:rPr>
  </w:style>
  <w:style w:type="paragraph" w:styleId="Heading3">
    <w:name w:val="heading 3"/>
    <w:basedOn w:val="Normal"/>
    <w:next w:val="Normal"/>
    <w:link w:val="Heading3Char"/>
    <w:uiPriority w:val="9"/>
    <w:unhideWhenUsed/>
    <w:qFormat/>
    <w:rsid w:val="002D66BE"/>
    <w:pPr>
      <w:spacing w:before="120" w:after="40"/>
      <w:outlineLvl w:val="2"/>
    </w:pPr>
    <w:rPr>
      <w:color w:val="00ADE1" w:themeColor="accent2"/>
      <w:sz w:val="22"/>
    </w:rPr>
  </w:style>
  <w:style w:type="paragraph" w:styleId="Heading4">
    <w:name w:val="heading 4"/>
    <w:basedOn w:val="Normal"/>
    <w:next w:val="Normal"/>
    <w:link w:val="Heading4Char"/>
    <w:uiPriority w:val="9"/>
    <w:unhideWhenUsed/>
    <w:qFormat/>
    <w:rsid w:val="00E1121B"/>
    <w:pPr>
      <w:spacing w:before="120" w:after="40"/>
      <w:outlineLvl w:val="3"/>
    </w:pPr>
    <w:rPr>
      <w:b/>
    </w:rPr>
  </w:style>
  <w:style w:type="paragraph" w:styleId="Heading5">
    <w:name w:val="heading 5"/>
    <w:next w:val="Normal"/>
    <w:link w:val="Heading5Char"/>
    <w:uiPriority w:val="9"/>
    <w:qFormat/>
    <w:rsid w:val="00F66005"/>
    <w:pPr>
      <w:numPr>
        <w:ilvl w:val="4"/>
        <w:numId w:val="3"/>
      </w:numPr>
      <w:spacing w:before="240" w:after="60"/>
      <w:outlineLvl w:val="4"/>
    </w:pPr>
    <w:rPr>
      <w:rFonts w:ascii="Arial" w:eastAsia="Times New Roman" w:hAnsi="Arial" w:cs="Arial"/>
      <w:b/>
      <w:bCs/>
      <w:i/>
      <w:iCs/>
      <w:sz w:val="26"/>
      <w:szCs w:val="26"/>
      <w:lang w:val="en-AU" w:eastAsia="en-AU"/>
    </w:rPr>
  </w:style>
  <w:style w:type="paragraph" w:styleId="Heading6">
    <w:name w:val="heading 6"/>
    <w:next w:val="Normal"/>
    <w:link w:val="Heading6Char"/>
    <w:uiPriority w:val="9"/>
    <w:qFormat/>
    <w:rsid w:val="00F66005"/>
    <w:pPr>
      <w:numPr>
        <w:ilvl w:val="5"/>
        <w:numId w:val="3"/>
      </w:numPr>
      <w:spacing w:before="240" w:after="60"/>
      <w:outlineLvl w:val="5"/>
    </w:pPr>
    <w:rPr>
      <w:rFonts w:ascii="Arial" w:eastAsia="Times New Roman" w:hAnsi="Arial" w:cs="Arial"/>
      <w:b/>
      <w:bCs/>
      <w:sz w:val="22"/>
      <w:szCs w:val="22"/>
      <w:lang w:val="en-AU" w:eastAsia="en-AU"/>
    </w:rPr>
  </w:style>
  <w:style w:type="paragraph" w:styleId="Heading7">
    <w:name w:val="heading 7"/>
    <w:next w:val="Normal"/>
    <w:link w:val="Heading7Char"/>
    <w:uiPriority w:val="9"/>
    <w:qFormat/>
    <w:rsid w:val="00F66005"/>
    <w:pPr>
      <w:numPr>
        <w:ilvl w:val="6"/>
        <w:numId w:val="3"/>
      </w:numPr>
      <w:spacing w:before="240" w:after="60"/>
      <w:outlineLvl w:val="6"/>
    </w:pPr>
    <w:rPr>
      <w:rFonts w:ascii="Arial" w:eastAsia="Times New Roman" w:hAnsi="Arial" w:cs="Arial"/>
      <w:lang w:val="en-AU" w:eastAsia="en-AU"/>
    </w:rPr>
  </w:style>
  <w:style w:type="paragraph" w:styleId="Heading8">
    <w:name w:val="heading 8"/>
    <w:next w:val="Normal"/>
    <w:link w:val="Heading8Char"/>
    <w:uiPriority w:val="9"/>
    <w:qFormat/>
    <w:rsid w:val="00F66005"/>
    <w:pPr>
      <w:numPr>
        <w:ilvl w:val="7"/>
        <w:numId w:val="3"/>
      </w:numPr>
      <w:spacing w:before="240" w:after="60"/>
      <w:outlineLvl w:val="7"/>
    </w:pPr>
    <w:rPr>
      <w:rFonts w:ascii="Arial" w:eastAsia="Times New Roman" w:hAnsi="Arial" w:cs="Arial"/>
      <w:i/>
      <w:iCs/>
      <w:lang w:val="en-AU" w:eastAsia="en-AU"/>
    </w:rPr>
  </w:style>
  <w:style w:type="paragraph" w:styleId="Heading9">
    <w:name w:val="heading 9"/>
    <w:next w:val="Normal"/>
    <w:link w:val="Heading9Char"/>
    <w:uiPriority w:val="9"/>
    <w:qFormat/>
    <w:rsid w:val="00F66005"/>
    <w:pPr>
      <w:numPr>
        <w:ilvl w:val="8"/>
        <w:numId w:val="3"/>
      </w:numPr>
      <w:spacing w:before="240" w:after="60"/>
      <w:outlineLvl w:val="8"/>
    </w:pPr>
    <w:rPr>
      <w:rFonts w:ascii="Arial" w:eastAsia="Times New Roman" w:hAnsi="Arial" w:cs="Arial"/>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16"/>
    <w:pPr>
      <w:tabs>
        <w:tab w:val="center" w:pos="4513"/>
        <w:tab w:val="right" w:pos="9026"/>
      </w:tabs>
    </w:pPr>
  </w:style>
  <w:style w:type="character" w:customStyle="1" w:styleId="HeaderChar">
    <w:name w:val="Header Char"/>
    <w:basedOn w:val="DefaultParagraphFont"/>
    <w:link w:val="Header"/>
    <w:uiPriority w:val="99"/>
    <w:rsid w:val="00565716"/>
  </w:style>
  <w:style w:type="paragraph" w:styleId="Footer">
    <w:name w:val="footer"/>
    <w:basedOn w:val="Normal"/>
    <w:link w:val="FooterChar"/>
    <w:uiPriority w:val="99"/>
    <w:unhideWhenUsed/>
    <w:rsid w:val="00565716"/>
    <w:pPr>
      <w:tabs>
        <w:tab w:val="center" w:pos="4513"/>
        <w:tab w:val="right" w:pos="9026"/>
      </w:tabs>
    </w:pPr>
  </w:style>
  <w:style w:type="character" w:customStyle="1" w:styleId="FooterChar">
    <w:name w:val="Footer Char"/>
    <w:basedOn w:val="DefaultParagraphFont"/>
    <w:link w:val="Footer"/>
    <w:uiPriority w:val="99"/>
    <w:rsid w:val="00565716"/>
  </w:style>
  <w:style w:type="character" w:customStyle="1" w:styleId="Heading1Char">
    <w:name w:val="Heading 1 Char"/>
    <w:basedOn w:val="DefaultParagraphFont"/>
    <w:link w:val="Heading1"/>
    <w:uiPriority w:val="9"/>
    <w:rsid w:val="00E1121B"/>
    <w:rPr>
      <w:color w:val="224585" w:themeColor="text2"/>
      <w:sz w:val="44"/>
      <w:szCs w:val="44"/>
    </w:rPr>
  </w:style>
  <w:style w:type="paragraph" w:styleId="ListBullet">
    <w:name w:val="List Bullet"/>
    <w:basedOn w:val="Normal"/>
    <w:uiPriority w:val="99"/>
    <w:unhideWhenUsed/>
    <w:rsid w:val="00553261"/>
    <w:pPr>
      <w:numPr>
        <w:numId w:val="11"/>
      </w:numPr>
      <w:contextualSpacing/>
    </w:pPr>
  </w:style>
  <w:style w:type="character" w:styleId="PageNumber">
    <w:name w:val="page number"/>
    <w:basedOn w:val="DefaultParagraphFont"/>
    <w:uiPriority w:val="99"/>
    <w:semiHidden/>
    <w:unhideWhenUsed/>
    <w:rsid w:val="00174BEB"/>
  </w:style>
  <w:style w:type="character" w:customStyle="1" w:styleId="Heading2Char">
    <w:name w:val="Heading 2 Char"/>
    <w:basedOn w:val="DefaultParagraphFont"/>
    <w:link w:val="Heading2"/>
    <w:uiPriority w:val="9"/>
    <w:rsid w:val="00E1121B"/>
    <w:rPr>
      <w:rFonts w:asciiTheme="majorHAnsi" w:eastAsiaTheme="majorEastAsia" w:hAnsiTheme="majorHAnsi" w:cstheme="majorBidi"/>
      <w:color w:val="145EA9" w:themeColor="accent1"/>
      <w:szCs w:val="26"/>
    </w:rPr>
  </w:style>
  <w:style w:type="character" w:customStyle="1" w:styleId="Heading3Char">
    <w:name w:val="Heading 3 Char"/>
    <w:basedOn w:val="DefaultParagraphFont"/>
    <w:link w:val="Heading3"/>
    <w:uiPriority w:val="9"/>
    <w:rsid w:val="002D66BE"/>
    <w:rPr>
      <w:color w:val="00ADE1" w:themeColor="accent2"/>
      <w:sz w:val="22"/>
      <w:szCs w:val="21"/>
    </w:rPr>
  </w:style>
  <w:style w:type="character" w:customStyle="1" w:styleId="Heading4Char">
    <w:name w:val="Heading 4 Char"/>
    <w:basedOn w:val="DefaultParagraphFont"/>
    <w:link w:val="Heading4"/>
    <w:uiPriority w:val="9"/>
    <w:rsid w:val="00E1121B"/>
    <w:rPr>
      <w:b/>
      <w:color w:val="575757"/>
      <w:sz w:val="21"/>
      <w:szCs w:val="21"/>
    </w:rPr>
  </w:style>
  <w:style w:type="paragraph" w:customStyle="1" w:styleId="subheading">
    <w:name w:val="subheading"/>
    <w:basedOn w:val="Normal"/>
    <w:qFormat/>
    <w:rsid w:val="008A088E"/>
    <w:rPr>
      <w:color w:val="AEAAAA" w:themeColor="background2" w:themeShade="BF"/>
      <w:sz w:val="28"/>
      <w:szCs w:val="28"/>
    </w:rPr>
  </w:style>
  <w:style w:type="paragraph" w:customStyle="1" w:styleId="Introparagraph">
    <w:name w:val="Intro paragraph"/>
    <w:basedOn w:val="Normal"/>
    <w:qFormat/>
    <w:rsid w:val="00EB0CF4"/>
    <w:rPr>
      <w:color w:val="AEAAAA" w:themeColor="background2" w:themeShade="BF"/>
      <w:sz w:val="28"/>
      <w:szCs w:val="28"/>
    </w:rPr>
  </w:style>
  <w:style w:type="paragraph" w:customStyle="1" w:styleId="PullOutQuote">
    <w:name w:val="Pull Out Quote"/>
    <w:qFormat/>
    <w:rsid w:val="00C94043"/>
    <w:pPr>
      <w:spacing w:line="360" w:lineRule="auto"/>
    </w:pPr>
    <w:rPr>
      <w:rFonts w:ascii="Arial" w:hAnsi="Arial" w:cs="ArialMT"/>
      <w:color w:val="68C07A"/>
      <w:sz w:val="28"/>
      <w:szCs w:val="18"/>
      <w:lang w:val="en-US"/>
    </w:rPr>
  </w:style>
  <w:style w:type="table" w:styleId="PlainTable1">
    <w:name w:val="Plain Table 1"/>
    <w:basedOn w:val="TableNormal"/>
    <w:uiPriority w:val="41"/>
    <w:rsid w:val="00C94043"/>
    <w:rPr>
      <w:rFonts w:ascii="Arial" w:hAnsi="Arial" w:cs="ArialMT"/>
      <w:color w:val="53565A"/>
      <w:sz w:val="18"/>
      <w:szCs w:val="18"/>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
    <w:name w:val="Table Heading"/>
    <w:basedOn w:val="Normal"/>
    <w:qFormat/>
    <w:rsid w:val="00C94043"/>
    <w:pPr>
      <w:widowControl w:val="0"/>
      <w:suppressAutoHyphens/>
      <w:autoSpaceDE w:val="0"/>
      <w:autoSpaceDN w:val="0"/>
      <w:adjustRightInd w:val="0"/>
      <w:spacing w:after="113" w:line="220" w:lineRule="atLeast"/>
      <w:textAlignment w:val="center"/>
    </w:pPr>
    <w:rPr>
      <w:rFonts w:ascii="Arial" w:hAnsi="Arial" w:cs="ArialMT"/>
      <w:color w:val="53565A"/>
      <w:szCs w:val="18"/>
      <w:lang w:val="en-US"/>
    </w:rPr>
  </w:style>
  <w:style w:type="character" w:styleId="Hyperlink">
    <w:name w:val="Hyperlink"/>
    <w:basedOn w:val="DefaultParagraphFont"/>
    <w:uiPriority w:val="99"/>
    <w:unhideWhenUsed/>
    <w:rsid w:val="007733D0"/>
    <w:rPr>
      <w:color w:val="0563C1"/>
      <w:u w:val="single"/>
    </w:rPr>
  </w:style>
  <w:style w:type="paragraph" w:styleId="NormalWeb">
    <w:name w:val="Normal (Web)"/>
    <w:basedOn w:val="Normal"/>
    <w:uiPriority w:val="99"/>
    <w:semiHidden/>
    <w:unhideWhenUsed/>
    <w:rsid w:val="007733D0"/>
    <w:pPr>
      <w:spacing w:before="100" w:beforeAutospacing="1" w:after="100" w:afterAutospacing="1"/>
    </w:pPr>
    <w:rPr>
      <w:rFonts w:ascii="Calibri" w:hAnsi="Calibri" w:cs="Calibri"/>
      <w:color w:val="auto"/>
      <w:sz w:val="22"/>
      <w:szCs w:val="22"/>
      <w:lang w:val="en-AU" w:eastAsia="en-AU"/>
    </w:rPr>
  </w:style>
  <w:style w:type="character" w:styleId="UnresolvedMention">
    <w:name w:val="Unresolved Mention"/>
    <w:basedOn w:val="DefaultParagraphFont"/>
    <w:uiPriority w:val="99"/>
    <w:semiHidden/>
    <w:unhideWhenUsed/>
    <w:rsid w:val="008812C7"/>
    <w:rPr>
      <w:color w:val="605E5C"/>
      <w:shd w:val="clear" w:color="auto" w:fill="E1DFDD"/>
    </w:rPr>
  </w:style>
  <w:style w:type="paragraph" w:styleId="ListParagraph">
    <w:name w:val="List Paragraph"/>
    <w:basedOn w:val="Normal"/>
    <w:uiPriority w:val="34"/>
    <w:qFormat/>
    <w:rsid w:val="00F64658"/>
    <w:pPr>
      <w:spacing w:after="0"/>
      <w:ind w:left="720"/>
    </w:pPr>
    <w:rPr>
      <w:rFonts w:ascii="Calibri" w:hAnsi="Calibri" w:cs="Calibri"/>
      <w:color w:val="auto"/>
      <w:sz w:val="22"/>
      <w:szCs w:val="22"/>
      <w:lang w:val="en-AU"/>
    </w:rPr>
  </w:style>
  <w:style w:type="character" w:styleId="FollowedHyperlink">
    <w:name w:val="FollowedHyperlink"/>
    <w:basedOn w:val="DefaultParagraphFont"/>
    <w:uiPriority w:val="99"/>
    <w:semiHidden/>
    <w:unhideWhenUsed/>
    <w:rsid w:val="00C45DE2"/>
    <w:rPr>
      <w:color w:val="954F72" w:themeColor="followedHyperlink"/>
      <w:u w:val="single"/>
    </w:rPr>
  </w:style>
  <w:style w:type="character" w:customStyle="1" w:styleId="Heading5Char">
    <w:name w:val="Heading 5 Char"/>
    <w:basedOn w:val="DefaultParagraphFont"/>
    <w:link w:val="Heading5"/>
    <w:uiPriority w:val="9"/>
    <w:rsid w:val="00F66005"/>
    <w:rPr>
      <w:rFonts w:ascii="Arial" w:eastAsia="Times New Roman" w:hAnsi="Arial" w:cs="Arial"/>
      <w:b/>
      <w:bCs/>
      <w:i/>
      <w:iCs/>
      <w:sz w:val="26"/>
      <w:szCs w:val="26"/>
      <w:lang w:val="en-AU" w:eastAsia="en-AU"/>
    </w:rPr>
  </w:style>
  <w:style w:type="character" w:customStyle="1" w:styleId="Heading6Char">
    <w:name w:val="Heading 6 Char"/>
    <w:basedOn w:val="DefaultParagraphFont"/>
    <w:link w:val="Heading6"/>
    <w:uiPriority w:val="9"/>
    <w:rsid w:val="00F66005"/>
    <w:rPr>
      <w:rFonts w:ascii="Arial" w:eastAsia="Times New Roman" w:hAnsi="Arial" w:cs="Arial"/>
      <w:b/>
      <w:bCs/>
      <w:sz w:val="22"/>
      <w:szCs w:val="22"/>
      <w:lang w:val="en-AU" w:eastAsia="en-AU"/>
    </w:rPr>
  </w:style>
  <w:style w:type="character" w:customStyle="1" w:styleId="Heading7Char">
    <w:name w:val="Heading 7 Char"/>
    <w:basedOn w:val="DefaultParagraphFont"/>
    <w:link w:val="Heading7"/>
    <w:uiPriority w:val="9"/>
    <w:rsid w:val="00F66005"/>
    <w:rPr>
      <w:rFonts w:ascii="Arial" w:eastAsia="Times New Roman" w:hAnsi="Arial" w:cs="Arial"/>
      <w:lang w:val="en-AU" w:eastAsia="en-AU"/>
    </w:rPr>
  </w:style>
  <w:style w:type="character" w:customStyle="1" w:styleId="Heading8Char">
    <w:name w:val="Heading 8 Char"/>
    <w:basedOn w:val="DefaultParagraphFont"/>
    <w:link w:val="Heading8"/>
    <w:uiPriority w:val="9"/>
    <w:rsid w:val="00F66005"/>
    <w:rPr>
      <w:rFonts w:ascii="Arial" w:eastAsia="Times New Roman" w:hAnsi="Arial" w:cs="Arial"/>
      <w:i/>
      <w:iCs/>
      <w:lang w:val="en-AU" w:eastAsia="en-AU"/>
    </w:rPr>
  </w:style>
  <w:style w:type="character" w:customStyle="1" w:styleId="Heading9Char">
    <w:name w:val="Heading 9 Char"/>
    <w:basedOn w:val="DefaultParagraphFont"/>
    <w:link w:val="Heading9"/>
    <w:uiPriority w:val="9"/>
    <w:rsid w:val="00F66005"/>
    <w:rPr>
      <w:rFonts w:ascii="Arial" w:eastAsia="Times New Roman" w:hAnsi="Arial" w:cs="Arial"/>
      <w:sz w:val="22"/>
      <w:szCs w:val="22"/>
      <w:lang w:val="en-AU" w:eastAsia="en-AU"/>
    </w:rPr>
  </w:style>
  <w:style w:type="numbering" w:styleId="111111">
    <w:name w:val="Outline List 2"/>
    <w:uiPriority w:val="99"/>
    <w:semiHidden/>
    <w:unhideWhenUsed/>
    <w:rsid w:val="00F66005"/>
    <w:pPr>
      <w:numPr>
        <w:numId w:val="1"/>
      </w:numPr>
    </w:pPr>
  </w:style>
  <w:style w:type="numbering" w:styleId="1ai">
    <w:name w:val="Outline List 1"/>
    <w:uiPriority w:val="99"/>
    <w:semiHidden/>
    <w:unhideWhenUsed/>
    <w:rsid w:val="00F66005"/>
    <w:pPr>
      <w:numPr>
        <w:numId w:val="2"/>
      </w:numPr>
    </w:pPr>
  </w:style>
  <w:style w:type="numbering" w:styleId="ArticleSection">
    <w:name w:val="Outline List 3"/>
    <w:uiPriority w:val="99"/>
    <w:semiHidden/>
    <w:unhideWhenUsed/>
    <w:rsid w:val="00F66005"/>
    <w:pPr>
      <w:numPr>
        <w:numId w:val="3"/>
      </w:numPr>
    </w:pPr>
  </w:style>
  <w:style w:type="paragraph" w:styleId="BalloonText">
    <w:name w:val="Balloon Text"/>
    <w:link w:val="BalloonTextChar"/>
    <w:uiPriority w:val="99"/>
    <w:semiHidden/>
    <w:unhideWhenUsed/>
    <w:rsid w:val="00F66005"/>
    <w:rPr>
      <w:rFonts w:ascii="Arial" w:eastAsia="Calibri" w:hAnsi="Arial" w:cs="Arial"/>
      <w:sz w:val="18"/>
      <w:szCs w:val="18"/>
      <w:lang w:val="en-AU" w:eastAsia="en-AU"/>
    </w:rPr>
  </w:style>
  <w:style w:type="character" w:customStyle="1" w:styleId="BalloonTextChar">
    <w:name w:val="Balloon Text Char"/>
    <w:basedOn w:val="DefaultParagraphFont"/>
    <w:link w:val="BalloonText"/>
    <w:uiPriority w:val="99"/>
    <w:semiHidden/>
    <w:rsid w:val="00F66005"/>
    <w:rPr>
      <w:rFonts w:ascii="Arial" w:eastAsia="Calibri" w:hAnsi="Arial" w:cs="Arial"/>
      <w:sz w:val="18"/>
      <w:szCs w:val="18"/>
      <w:lang w:val="en-AU" w:eastAsia="en-AU"/>
    </w:rPr>
  </w:style>
  <w:style w:type="paragraph" w:styleId="BlockText">
    <w:name w:val="Block Text"/>
    <w:uiPriority w:val="99"/>
    <w:semiHidden/>
    <w:unhideWhenUsed/>
    <w:rsid w:val="00F66005"/>
    <w:pPr>
      <w:spacing w:after="120"/>
      <w:ind w:left="1440" w:right="1440"/>
    </w:pPr>
    <w:rPr>
      <w:rFonts w:ascii="Arial" w:eastAsia="Calibri" w:hAnsi="Arial" w:cs="Arial"/>
      <w:sz w:val="22"/>
      <w:szCs w:val="22"/>
      <w:lang w:val="en-AU" w:eastAsia="en-AU"/>
    </w:rPr>
  </w:style>
  <w:style w:type="paragraph" w:styleId="BodyText">
    <w:name w:val="Body Text"/>
    <w:link w:val="BodyTextChar"/>
    <w:uiPriority w:val="99"/>
    <w:semiHidden/>
    <w:unhideWhenUsed/>
    <w:rsid w:val="00F66005"/>
    <w:pPr>
      <w:spacing w:after="120"/>
    </w:pPr>
    <w:rPr>
      <w:rFonts w:ascii="Arial" w:eastAsia="Calibri" w:hAnsi="Arial" w:cs="Arial"/>
      <w:sz w:val="22"/>
      <w:szCs w:val="22"/>
      <w:lang w:val="en-AU" w:eastAsia="en-AU"/>
    </w:rPr>
  </w:style>
  <w:style w:type="character" w:customStyle="1" w:styleId="BodyTextChar">
    <w:name w:val="Body Text Char"/>
    <w:basedOn w:val="DefaultParagraphFont"/>
    <w:link w:val="BodyText"/>
    <w:uiPriority w:val="99"/>
    <w:semiHidden/>
    <w:rsid w:val="00F66005"/>
    <w:rPr>
      <w:rFonts w:ascii="Arial" w:eastAsia="Calibri" w:hAnsi="Arial" w:cs="Arial"/>
      <w:sz w:val="22"/>
      <w:szCs w:val="22"/>
      <w:lang w:val="en-AU" w:eastAsia="en-AU"/>
    </w:rPr>
  </w:style>
  <w:style w:type="paragraph" w:styleId="BodyText2">
    <w:name w:val="Body Text 2"/>
    <w:link w:val="BodyText2Char"/>
    <w:uiPriority w:val="99"/>
    <w:semiHidden/>
    <w:unhideWhenUsed/>
    <w:rsid w:val="00F66005"/>
    <w:pPr>
      <w:spacing w:after="120" w:line="480" w:lineRule="auto"/>
    </w:pPr>
    <w:rPr>
      <w:rFonts w:ascii="Arial" w:eastAsia="Calibri" w:hAnsi="Arial" w:cs="Arial"/>
      <w:sz w:val="22"/>
      <w:szCs w:val="22"/>
      <w:lang w:val="en-AU" w:eastAsia="en-AU"/>
    </w:rPr>
  </w:style>
  <w:style w:type="character" w:customStyle="1" w:styleId="BodyText2Char">
    <w:name w:val="Body Text 2 Char"/>
    <w:basedOn w:val="DefaultParagraphFont"/>
    <w:link w:val="BodyText2"/>
    <w:uiPriority w:val="99"/>
    <w:semiHidden/>
    <w:rsid w:val="00F66005"/>
    <w:rPr>
      <w:rFonts w:ascii="Arial" w:eastAsia="Calibri" w:hAnsi="Arial" w:cs="Arial"/>
      <w:sz w:val="22"/>
      <w:szCs w:val="22"/>
      <w:lang w:val="en-AU" w:eastAsia="en-AU"/>
    </w:rPr>
  </w:style>
  <w:style w:type="paragraph" w:styleId="BodyText3">
    <w:name w:val="Body Text 3"/>
    <w:link w:val="BodyText3Char"/>
    <w:uiPriority w:val="99"/>
    <w:semiHidden/>
    <w:unhideWhenUsed/>
    <w:rsid w:val="00F66005"/>
    <w:pPr>
      <w:spacing w:after="120"/>
    </w:pPr>
    <w:rPr>
      <w:rFonts w:ascii="Arial" w:eastAsia="Calibri" w:hAnsi="Arial" w:cs="Arial"/>
      <w:sz w:val="16"/>
      <w:szCs w:val="16"/>
      <w:lang w:val="en-AU" w:eastAsia="en-AU"/>
    </w:rPr>
  </w:style>
  <w:style w:type="character" w:customStyle="1" w:styleId="BodyText3Char">
    <w:name w:val="Body Text 3 Char"/>
    <w:basedOn w:val="DefaultParagraphFont"/>
    <w:link w:val="BodyText3"/>
    <w:uiPriority w:val="99"/>
    <w:semiHidden/>
    <w:rsid w:val="00F66005"/>
    <w:rPr>
      <w:rFonts w:ascii="Arial" w:eastAsia="Calibri" w:hAnsi="Arial" w:cs="Arial"/>
      <w:sz w:val="16"/>
      <w:szCs w:val="16"/>
      <w:lang w:val="en-AU" w:eastAsia="en-AU"/>
    </w:rPr>
  </w:style>
  <w:style w:type="paragraph" w:styleId="BodyTextFirstIndent">
    <w:name w:val="Body Text First Indent"/>
    <w:link w:val="BodyTextFirstIndentChar"/>
    <w:uiPriority w:val="99"/>
    <w:semiHidden/>
    <w:unhideWhenUsed/>
    <w:rsid w:val="00F66005"/>
    <w:pPr>
      <w:ind w:firstLine="210"/>
    </w:pPr>
    <w:rPr>
      <w:rFonts w:ascii="Arial" w:eastAsia="Calibri" w:hAnsi="Arial" w:cs="Arial"/>
      <w:sz w:val="22"/>
      <w:szCs w:val="22"/>
      <w:lang w:val="en-AU" w:eastAsia="en-AU"/>
    </w:rPr>
  </w:style>
  <w:style w:type="character" w:customStyle="1" w:styleId="BodyTextFirstIndentChar">
    <w:name w:val="Body Text First Indent Char"/>
    <w:basedOn w:val="BodyTextChar"/>
    <w:link w:val="BodyTextFirstIndent"/>
    <w:uiPriority w:val="99"/>
    <w:semiHidden/>
    <w:rsid w:val="00F66005"/>
    <w:rPr>
      <w:rFonts w:ascii="Arial" w:eastAsia="Calibri" w:hAnsi="Arial" w:cs="Arial"/>
      <w:sz w:val="22"/>
      <w:szCs w:val="22"/>
      <w:lang w:val="en-AU" w:eastAsia="en-AU"/>
    </w:rPr>
  </w:style>
  <w:style w:type="paragraph" w:styleId="BodyTextIndent">
    <w:name w:val="Body Text Indent"/>
    <w:link w:val="BodyTextIndentChar"/>
    <w:uiPriority w:val="99"/>
    <w:semiHidden/>
    <w:unhideWhenUsed/>
    <w:rsid w:val="00F66005"/>
    <w:pPr>
      <w:spacing w:after="120"/>
      <w:ind w:left="283"/>
    </w:pPr>
    <w:rPr>
      <w:rFonts w:ascii="Arial" w:eastAsia="Calibri" w:hAnsi="Arial" w:cs="Arial"/>
      <w:sz w:val="22"/>
      <w:szCs w:val="22"/>
      <w:lang w:val="en-AU" w:eastAsia="en-AU"/>
    </w:rPr>
  </w:style>
  <w:style w:type="character" w:customStyle="1" w:styleId="BodyTextIndentChar">
    <w:name w:val="Body Text Indent Char"/>
    <w:basedOn w:val="DefaultParagraphFont"/>
    <w:link w:val="BodyTextIndent"/>
    <w:uiPriority w:val="99"/>
    <w:semiHidden/>
    <w:rsid w:val="00F66005"/>
    <w:rPr>
      <w:rFonts w:ascii="Arial" w:eastAsia="Calibri" w:hAnsi="Arial" w:cs="Arial"/>
      <w:sz w:val="22"/>
      <w:szCs w:val="22"/>
      <w:lang w:val="en-AU" w:eastAsia="en-AU"/>
    </w:rPr>
  </w:style>
  <w:style w:type="paragraph" w:styleId="BodyTextFirstIndent2">
    <w:name w:val="Body Text First Indent 2"/>
    <w:link w:val="BodyTextFirstIndent2Char"/>
    <w:uiPriority w:val="99"/>
    <w:semiHidden/>
    <w:unhideWhenUsed/>
    <w:rsid w:val="00F66005"/>
    <w:pPr>
      <w:ind w:firstLine="210"/>
    </w:pPr>
    <w:rPr>
      <w:rFonts w:ascii="Arial" w:eastAsia="Calibri" w:hAnsi="Arial" w:cs="Arial"/>
      <w:sz w:val="22"/>
      <w:szCs w:val="22"/>
      <w:lang w:val="en-AU" w:eastAsia="en-AU"/>
    </w:rPr>
  </w:style>
  <w:style w:type="character" w:customStyle="1" w:styleId="BodyTextFirstIndent2Char">
    <w:name w:val="Body Text First Indent 2 Char"/>
    <w:basedOn w:val="BodyTextIndentChar"/>
    <w:link w:val="BodyTextFirstIndent2"/>
    <w:uiPriority w:val="99"/>
    <w:semiHidden/>
    <w:rsid w:val="00F66005"/>
    <w:rPr>
      <w:rFonts w:ascii="Arial" w:eastAsia="Calibri" w:hAnsi="Arial" w:cs="Arial"/>
      <w:sz w:val="22"/>
      <w:szCs w:val="22"/>
      <w:lang w:val="en-AU" w:eastAsia="en-AU"/>
    </w:rPr>
  </w:style>
  <w:style w:type="paragraph" w:styleId="BodyTextIndent2">
    <w:name w:val="Body Text Indent 2"/>
    <w:link w:val="BodyTextIndent2Char"/>
    <w:uiPriority w:val="99"/>
    <w:semiHidden/>
    <w:unhideWhenUsed/>
    <w:rsid w:val="00F66005"/>
    <w:pPr>
      <w:spacing w:after="120" w:line="480" w:lineRule="auto"/>
      <w:ind w:left="283"/>
    </w:pPr>
    <w:rPr>
      <w:rFonts w:ascii="Arial" w:eastAsia="Calibri" w:hAnsi="Arial" w:cs="Arial"/>
      <w:sz w:val="22"/>
      <w:szCs w:val="22"/>
      <w:lang w:val="en-AU" w:eastAsia="en-AU"/>
    </w:rPr>
  </w:style>
  <w:style w:type="character" w:customStyle="1" w:styleId="BodyTextIndent2Char">
    <w:name w:val="Body Text Indent 2 Char"/>
    <w:basedOn w:val="DefaultParagraphFont"/>
    <w:link w:val="BodyTextIndent2"/>
    <w:uiPriority w:val="99"/>
    <w:semiHidden/>
    <w:rsid w:val="00F66005"/>
    <w:rPr>
      <w:rFonts w:ascii="Arial" w:eastAsia="Calibri" w:hAnsi="Arial" w:cs="Arial"/>
      <w:sz w:val="22"/>
      <w:szCs w:val="22"/>
      <w:lang w:val="en-AU" w:eastAsia="en-AU"/>
    </w:rPr>
  </w:style>
  <w:style w:type="paragraph" w:styleId="BodyTextIndent3">
    <w:name w:val="Body Text Indent 3"/>
    <w:link w:val="BodyTextIndent3Char"/>
    <w:uiPriority w:val="99"/>
    <w:semiHidden/>
    <w:unhideWhenUsed/>
    <w:rsid w:val="00F66005"/>
    <w:pPr>
      <w:spacing w:after="120"/>
      <w:ind w:left="283"/>
    </w:pPr>
    <w:rPr>
      <w:rFonts w:ascii="Arial" w:eastAsia="Calibri" w:hAnsi="Arial" w:cs="Arial"/>
      <w:sz w:val="16"/>
      <w:szCs w:val="16"/>
      <w:lang w:val="en-AU" w:eastAsia="en-AU"/>
    </w:rPr>
  </w:style>
  <w:style w:type="character" w:customStyle="1" w:styleId="BodyTextIndent3Char">
    <w:name w:val="Body Text Indent 3 Char"/>
    <w:basedOn w:val="DefaultParagraphFont"/>
    <w:link w:val="BodyTextIndent3"/>
    <w:uiPriority w:val="99"/>
    <w:semiHidden/>
    <w:rsid w:val="00F66005"/>
    <w:rPr>
      <w:rFonts w:ascii="Arial" w:eastAsia="Calibri" w:hAnsi="Arial" w:cs="Arial"/>
      <w:sz w:val="16"/>
      <w:szCs w:val="16"/>
      <w:lang w:val="en-AU" w:eastAsia="en-AU"/>
    </w:rPr>
  </w:style>
  <w:style w:type="paragraph" w:styleId="Caption">
    <w:name w:val="caption"/>
    <w:next w:val="Normal"/>
    <w:uiPriority w:val="35"/>
    <w:qFormat/>
    <w:rsid w:val="00F66005"/>
    <w:rPr>
      <w:rFonts w:ascii="Arial" w:eastAsia="Calibri" w:hAnsi="Arial" w:cs="Arial"/>
      <w:b/>
      <w:bCs/>
      <w:sz w:val="20"/>
      <w:szCs w:val="20"/>
      <w:lang w:val="en-AU" w:eastAsia="en-AU"/>
    </w:rPr>
  </w:style>
  <w:style w:type="paragraph" w:styleId="Closing">
    <w:name w:val="Closing"/>
    <w:link w:val="ClosingChar"/>
    <w:uiPriority w:val="99"/>
    <w:semiHidden/>
    <w:unhideWhenUsed/>
    <w:rsid w:val="00F66005"/>
    <w:pPr>
      <w:ind w:left="4252"/>
    </w:pPr>
    <w:rPr>
      <w:rFonts w:ascii="Arial" w:eastAsia="Calibri" w:hAnsi="Arial" w:cs="Arial"/>
      <w:sz w:val="22"/>
      <w:szCs w:val="22"/>
      <w:lang w:val="en-AU" w:eastAsia="en-AU"/>
    </w:rPr>
  </w:style>
  <w:style w:type="character" w:customStyle="1" w:styleId="ClosingChar">
    <w:name w:val="Closing Char"/>
    <w:basedOn w:val="DefaultParagraphFont"/>
    <w:link w:val="Closing"/>
    <w:uiPriority w:val="99"/>
    <w:semiHidden/>
    <w:rsid w:val="00F66005"/>
    <w:rPr>
      <w:rFonts w:ascii="Arial" w:eastAsia="Calibri" w:hAnsi="Arial" w:cs="Arial"/>
      <w:sz w:val="22"/>
      <w:szCs w:val="22"/>
      <w:lang w:val="en-AU" w:eastAsia="en-AU"/>
    </w:rPr>
  </w:style>
  <w:style w:type="table" w:styleId="MediumGrid2-Accent2">
    <w:name w:val="Medium Grid 2 Accent 2"/>
    <w:uiPriority w:val="73"/>
    <w:semiHidden/>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PlainTable2">
    <w:name w:val="Plain Table 2"/>
    <w:uiPriority w:val="42"/>
    <w:unhideWhenUsed/>
    <w:rsid w:val="00F66005"/>
    <w:rPr>
      <w:rFonts w:ascii="Arial" w:eastAsia="Calibri" w:hAnsi="Arial" w:cs="Times New Roman"/>
      <w:color w:val="000000"/>
      <w:sz w:val="22"/>
      <w:szCs w:val="22"/>
      <w:lang w:val="en-AU"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MediumGrid1-Accent2">
    <w:name w:val="Medium Grid 1 Accent 2"/>
    <w:uiPriority w:val="72"/>
    <w:semiHidden/>
    <w:unhideWhenUsed/>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tcPr>
      <w:shd w:val="clear" w:color="auto" w:fill="ECF1F9"/>
    </w:tcPr>
  </w:style>
  <w:style w:type="table" w:styleId="MediumList2-Accent2">
    <w:name w:val="Medium List 2 Accent 2"/>
    <w:uiPriority w:val="71"/>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character" w:styleId="CommentReference">
    <w:name w:val="annotation reference"/>
    <w:uiPriority w:val="99"/>
    <w:semiHidden/>
    <w:unhideWhenUsed/>
    <w:rsid w:val="00F66005"/>
    <w:rPr>
      <w:sz w:val="16"/>
      <w:szCs w:val="16"/>
    </w:rPr>
  </w:style>
  <w:style w:type="paragraph" w:styleId="CommentText">
    <w:name w:val="annotation text"/>
    <w:link w:val="CommentTextChar"/>
    <w:uiPriority w:val="99"/>
    <w:semiHidden/>
    <w:unhideWhenUsed/>
    <w:rsid w:val="00F66005"/>
    <w:rPr>
      <w:rFonts w:ascii="Arial" w:eastAsia="Calibri" w:hAnsi="Arial" w:cs="Arial"/>
      <w:sz w:val="20"/>
      <w:szCs w:val="20"/>
      <w:lang w:val="en-AU" w:eastAsia="en-AU"/>
    </w:rPr>
  </w:style>
  <w:style w:type="character" w:customStyle="1" w:styleId="CommentTextChar">
    <w:name w:val="Comment Text Char"/>
    <w:basedOn w:val="DefaultParagraphFont"/>
    <w:link w:val="CommentText"/>
    <w:uiPriority w:val="99"/>
    <w:semiHidden/>
    <w:rsid w:val="00F66005"/>
    <w:rPr>
      <w:rFonts w:ascii="Arial" w:eastAsia="Calibri" w:hAnsi="Arial" w:cs="Arial"/>
      <w:sz w:val="20"/>
      <w:szCs w:val="20"/>
      <w:lang w:val="en-AU" w:eastAsia="en-AU"/>
    </w:rPr>
  </w:style>
  <w:style w:type="paragraph" w:styleId="CommentSubject">
    <w:name w:val="annotation subject"/>
    <w:next w:val="CommentText"/>
    <w:link w:val="CommentSubjectChar"/>
    <w:uiPriority w:val="99"/>
    <w:semiHidden/>
    <w:unhideWhenUsed/>
    <w:rsid w:val="00F66005"/>
    <w:rPr>
      <w:rFonts w:ascii="Arial" w:eastAsia="Calibri" w:hAnsi="Arial" w:cs="Arial"/>
      <w:b/>
      <w:bCs/>
      <w:sz w:val="20"/>
      <w:szCs w:val="20"/>
      <w:lang w:val="en-AU" w:eastAsia="en-AU"/>
    </w:rPr>
  </w:style>
  <w:style w:type="character" w:customStyle="1" w:styleId="CommentSubjectChar">
    <w:name w:val="Comment Subject Char"/>
    <w:basedOn w:val="CommentTextChar"/>
    <w:link w:val="CommentSubject"/>
    <w:uiPriority w:val="99"/>
    <w:semiHidden/>
    <w:rsid w:val="00F66005"/>
    <w:rPr>
      <w:rFonts w:ascii="Arial" w:eastAsia="Calibri" w:hAnsi="Arial" w:cs="Arial"/>
      <w:b/>
      <w:bCs/>
      <w:sz w:val="20"/>
      <w:szCs w:val="20"/>
      <w:lang w:val="en-AU" w:eastAsia="en-AU"/>
    </w:rPr>
  </w:style>
  <w:style w:type="table" w:styleId="MediumList1-Accent1">
    <w:name w:val="Medium List 1 Accent 1"/>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F66005"/>
    <w:rPr>
      <w:rFonts w:ascii="Arial" w:eastAsia="Calibri" w:hAnsi="Arial" w:cs="Times New Roman"/>
      <w:color w:val="FFFFFF"/>
      <w:sz w:val="22"/>
      <w:szCs w:val="22"/>
      <w:lang w:val="en-AU" w:eastAsia="en-AU"/>
    </w:rPr>
    <w:tblPr>
      <w:tblStyleRowBandSize w:val="1"/>
      <w:tblStyleColBandSize w:val="1"/>
      <w:tblCellMar>
        <w:top w:w="0" w:type="dxa"/>
        <w:left w:w="0" w:type="dxa"/>
        <w:bottom w:w="0" w:type="dxa"/>
        <w:right w:w="0" w:type="dxa"/>
      </w:tblCellMar>
    </w:tblPr>
    <w:tcPr>
      <w:shd w:val="clear" w:color="auto" w:fill="4472C4"/>
    </w:tcPr>
  </w:style>
  <w:style w:type="paragraph" w:styleId="Date">
    <w:name w:val="Date"/>
    <w:next w:val="Normal"/>
    <w:link w:val="DateChar"/>
    <w:uiPriority w:val="99"/>
    <w:semiHidden/>
    <w:unhideWhenUsed/>
    <w:rsid w:val="00F66005"/>
    <w:rPr>
      <w:rFonts w:ascii="Arial" w:eastAsia="Calibri" w:hAnsi="Arial" w:cs="Arial"/>
      <w:sz w:val="22"/>
      <w:szCs w:val="22"/>
      <w:lang w:val="en-AU" w:eastAsia="en-AU"/>
    </w:rPr>
  </w:style>
  <w:style w:type="character" w:customStyle="1" w:styleId="DateChar">
    <w:name w:val="Date Char"/>
    <w:basedOn w:val="DefaultParagraphFont"/>
    <w:link w:val="Date"/>
    <w:uiPriority w:val="99"/>
    <w:semiHidden/>
    <w:rsid w:val="00F66005"/>
    <w:rPr>
      <w:rFonts w:ascii="Arial" w:eastAsia="Calibri" w:hAnsi="Arial" w:cs="Arial"/>
      <w:sz w:val="22"/>
      <w:szCs w:val="22"/>
      <w:lang w:val="en-AU" w:eastAsia="en-AU"/>
    </w:rPr>
  </w:style>
  <w:style w:type="paragraph" w:styleId="DocumentMap">
    <w:name w:val="Document Map"/>
    <w:link w:val="DocumentMapChar"/>
    <w:uiPriority w:val="99"/>
    <w:semiHidden/>
    <w:unhideWhenUsed/>
    <w:rsid w:val="00F66005"/>
    <w:rPr>
      <w:rFonts w:ascii="Arial" w:eastAsia="Calibri" w:hAnsi="Arial" w:cs="Arial"/>
      <w:sz w:val="16"/>
      <w:szCs w:val="16"/>
      <w:lang w:val="en-AU" w:eastAsia="en-AU"/>
    </w:rPr>
  </w:style>
  <w:style w:type="character" w:customStyle="1" w:styleId="DocumentMapChar">
    <w:name w:val="Document Map Char"/>
    <w:basedOn w:val="DefaultParagraphFont"/>
    <w:link w:val="DocumentMap"/>
    <w:uiPriority w:val="99"/>
    <w:semiHidden/>
    <w:rsid w:val="00F66005"/>
    <w:rPr>
      <w:rFonts w:ascii="Arial" w:eastAsia="Calibri" w:hAnsi="Arial" w:cs="Arial"/>
      <w:sz w:val="16"/>
      <w:szCs w:val="16"/>
      <w:lang w:val="en-AU" w:eastAsia="en-AU"/>
    </w:rPr>
  </w:style>
  <w:style w:type="paragraph" w:styleId="E-mailSignature">
    <w:name w:val="E-mail Signature"/>
    <w:link w:val="E-mailSignatureChar"/>
    <w:uiPriority w:val="99"/>
    <w:semiHidden/>
    <w:unhideWhenUsed/>
    <w:rsid w:val="00F66005"/>
    <w:rPr>
      <w:rFonts w:ascii="Arial" w:eastAsia="Calibri" w:hAnsi="Arial" w:cs="Arial"/>
      <w:sz w:val="22"/>
      <w:szCs w:val="22"/>
      <w:lang w:val="en-AU" w:eastAsia="en-AU"/>
    </w:rPr>
  </w:style>
  <w:style w:type="character" w:customStyle="1" w:styleId="E-mailSignatureChar">
    <w:name w:val="E-mail Signature Char"/>
    <w:basedOn w:val="DefaultParagraphFont"/>
    <w:link w:val="E-mailSignature"/>
    <w:uiPriority w:val="99"/>
    <w:semiHidden/>
    <w:rsid w:val="00F66005"/>
    <w:rPr>
      <w:rFonts w:ascii="Arial" w:eastAsia="Calibri" w:hAnsi="Arial" w:cs="Arial"/>
      <w:sz w:val="22"/>
      <w:szCs w:val="22"/>
      <w:lang w:val="en-AU" w:eastAsia="en-AU"/>
    </w:rPr>
  </w:style>
  <w:style w:type="character" w:styleId="Emphasis">
    <w:name w:val="Emphasis"/>
    <w:uiPriority w:val="20"/>
    <w:qFormat/>
    <w:rsid w:val="00F66005"/>
    <w:rPr>
      <w:i/>
      <w:iCs/>
    </w:rPr>
  </w:style>
  <w:style w:type="character" w:styleId="EndnoteReference">
    <w:name w:val="endnote reference"/>
    <w:uiPriority w:val="99"/>
    <w:semiHidden/>
    <w:unhideWhenUsed/>
    <w:rsid w:val="00F66005"/>
    <w:rPr>
      <w:vertAlign w:val="superscript"/>
    </w:rPr>
  </w:style>
  <w:style w:type="paragraph" w:styleId="EndnoteText">
    <w:name w:val="endnote text"/>
    <w:link w:val="EndnoteTextChar"/>
    <w:uiPriority w:val="99"/>
    <w:semiHidden/>
    <w:unhideWhenUsed/>
    <w:rsid w:val="00F66005"/>
    <w:rPr>
      <w:rFonts w:ascii="Arial" w:eastAsia="Calibri" w:hAnsi="Arial" w:cs="Arial"/>
      <w:sz w:val="20"/>
      <w:szCs w:val="20"/>
      <w:lang w:val="en-AU" w:eastAsia="en-AU"/>
    </w:rPr>
  </w:style>
  <w:style w:type="character" w:customStyle="1" w:styleId="EndnoteTextChar">
    <w:name w:val="Endnote Text Char"/>
    <w:basedOn w:val="DefaultParagraphFont"/>
    <w:link w:val="EndnoteText"/>
    <w:uiPriority w:val="99"/>
    <w:semiHidden/>
    <w:rsid w:val="00F66005"/>
    <w:rPr>
      <w:rFonts w:ascii="Arial" w:eastAsia="Calibri" w:hAnsi="Arial" w:cs="Arial"/>
      <w:sz w:val="20"/>
      <w:szCs w:val="20"/>
      <w:lang w:val="en-AU" w:eastAsia="en-AU"/>
    </w:rPr>
  </w:style>
  <w:style w:type="paragraph" w:styleId="EnvelopeAddress">
    <w:name w:val="envelope address"/>
    <w:uiPriority w:val="99"/>
    <w:semiHidden/>
    <w:unhideWhenUsed/>
    <w:rsid w:val="00F66005"/>
    <w:pPr>
      <w:framePr w:w="7920" w:h="1980" w:hRule="exact" w:hSpace="180" w:wrap="auto" w:hAnchor="page" w:xAlign="center" w:yAlign="bottom"/>
      <w:ind w:left="2880"/>
    </w:pPr>
    <w:rPr>
      <w:rFonts w:ascii="Arial" w:eastAsia="Times New Roman" w:hAnsi="Arial" w:cs="Arial"/>
      <w:lang w:val="en-AU" w:eastAsia="en-AU"/>
    </w:rPr>
  </w:style>
  <w:style w:type="paragraph" w:styleId="EnvelopeReturn">
    <w:name w:val="envelope return"/>
    <w:uiPriority w:val="99"/>
    <w:semiHidden/>
    <w:unhideWhenUsed/>
    <w:rsid w:val="00F66005"/>
    <w:rPr>
      <w:rFonts w:ascii="Arial" w:eastAsia="Times New Roman" w:hAnsi="Arial" w:cs="Arial"/>
      <w:sz w:val="20"/>
      <w:szCs w:val="20"/>
      <w:lang w:val="en-AU" w:eastAsia="en-AU"/>
    </w:rPr>
  </w:style>
  <w:style w:type="character" w:styleId="FootnoteReference">
    <w:name w:val="footnote reference"/>
    <w:uiPriority w:val="99"/>
    <w:semiHidden/>
    <w:unhideWhenUsed/>
    <w:rsid w:val="00F66005"/>
    <w:rPr>
      <w:vertAlign w:val="superscript"/>
    </w:rPr>
  </w:style>
  <w:style w:type="paragraph" w:styleId="FootnoteText">
    <w:name w:val="footnote text"/>
    <w:link w:val="FootnoteTextChar"/>
    <w:uiPriority w:val="99"/>
    <w:semiHidden/>
    <w:unhideWhenUsed/>
    <w:rsid w:val="00F66005"/>
    <w:rPr>
      <w:rFonts w:ascii="Arial" w:eastAsia="Calibri" w:hAnsi="Arial" w:cs="Arial"/>
      <w:sz w:val="20"/>
      <w:szCs w:val="20"/>
      <w:lang w:val="en-AU" w:eastAsia="en-AU"/>
    </w:rPr>
  </w:style>
  <w:style w:type="character" w:customStyle="1" w:styleId="FootnoteTextChar">
    <w:name w:val="Footnote Text Char"/>
    <w:basedOn w:val="DefaultParagraphFont"/>
    <w:link w:val="FootnoteText"/>
    <w:uiPriority w:val="99"/>
    <w:semiHidden/>
    <w:rsid w:val="00F66005"/>
    <w:rPr>
      <w:rFonts w:ascii="Arial" w:eastAsia="Calibri" w:hAnsi="Arial" w:cs="Arial"/>
      <w:sz w:val="20"/>
      <w:szCs w:val="20"/>
      <w:lang w:val="en-AU" w:eastAsia="en-AU"/>
    </w:rPr>
  </w:style>
  <w:style w:type="table" w:styleId="GridTable1Light">
    <w:name w:val="Grid Table 1 Light"/>
    <w:uiPriority w:val="46"/>
    <w:rsid w:val="00F66005"/>
    <w:rPr>
      <w:rFonts w:ascii="Arial" w:eastAsia="Calibri" w:hAnsi="Arial" w:cs="Times New Roman"/>
      <w:sz w:val="22"/>
      <w:szCs w:val="22"/>
      <w:lang w:val="en-AU"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F66005"/>
    <w:rPr>
      <w:rFonts w:ascii="Arial" w:eastAsia="Calibri" w:hAnsi="Arial" w:cs="Times New Roman"/>
      <w:sz w:val="22"/>
      <w:szCs w:val="22"/>
      <w:lang w:val="en-AU"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F66005"/>
    <w:rPr>
      <w:rFonts w:ascii="Arial" w:eastAsia="Calibri" w:hAnsi="Arial" w:cs="Times New Roman"/>
      <w:sz w:val="22"/>
      <w:szCs w:val="22"/>
      <w:lang w:val="en-AU" w:eastAsia="en-A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F66005"/>
    <w:rPr>
      <w:rFonts w:ascii="Arial" w:eastAsia="Calibri" w:hAnsi="Arial" w:cs="Times New Roman"/>
      <w:sz w:val="22"/>
      <w:szCs w:val="22"/>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F66005"/>
    <w:rPr>
      <w:rFonts w:ascii="Arial" w:eastAsia="Calibri" w:hAnsi="Arial" w:cs="Times New Roman"/>
      <w:sz w:val="22"/>
      <w:szCs w:val="22"/>
      <w:lang w:val="en-AU" w:eastAsia="en-A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F66005"/>
    <w:rPr>
      <w:rFonts w:ascii="Arial" w:eastAsia="Calibri" w:hAnsi="Arial" w:cs="Times New Roman"/>
      <w:sz w:val="22"/>
      <w:szCs w:val="22"/>
      <w:lang w:val="en-AU" w:eastAsia="en-A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F66005"/>
    <w:rPr>
      <w:rFonts w:ascii="Arial" w:eastAsia="Calibri" w:hAnsi="Arial" w:cs="Times New Roman"/>
      <w:sz w:val="22"/>
      <w:szCs w:val="22"/>
      <w:lang w:val="en-AU" w:eastAsia="en-AU"/>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F66005"/>
    <w:rPr>
      <w:rFonts w:ascii="Arial" w:eastAsia="Calibri" w:hAnsi="Arial" w:cs="Times New Roman"/>
      <w:sz w:val="22"/>
      <w:szCs w:val="22"/>
      <w:lang w:val="en-AU" w:eastAsia="en-AU"/>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F66005"/>
    <w:rPr>
      <w:rFonts w:ascii="Arial" w:eastAsia="Calibri" w:hAnsi="Arial" w:cs="Times New Roman"/>
      <w:sz w:val="22"/>
      <w:szCs w:val="22"/>
      <w:lang w:val="en-AU" w:eastAsia="en-AU"/>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F66005"/>
    <w:rPr>
      <w:rFonts w:ascii="Arial" w:eastAsia="Calibri" w:hAnsi="Arial" w:cs="Times New Roman"/>
      <w:sz w:val="22"/>
      <w:szCs w:val="22"/>
      <w:lang w:val="en-AU" w:eastAsia="en-AU"/>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F66005"/>
    <w:rPr>
      <w:rFonts w:ascii="Arial" w:eastAsia="Calibri" w:hAnsi="Arial" w:cs="Times New Roman"/>
      <w:sz w:val="22"/>
      <w:szCs w:val="22"/>
      <w:lang w:val="en-AU" w:eastAsia="en-AU"/>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F66005"/>
    <w:rPr>
      <w:rFonts w:ascii="Arial" w:eastAsia="Calibri" w:hAnsi="Arial" w:cs="Times New Roman"/>
      <w:sz w:val="22"/>
      <w:szCs w:val="22"/>
      <w:lang w:val="en-AU" w:eastAsia="en-AU"/>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F66005"/>
    <w:rPr>
      <w:rFonts w:ascii="Arial" w:eastAsia="Calibri" w:hAnsi="Arial" w:cs="Times New Roman"/>
      <w:sz w:val="22"/>
      <w:szCs w:val="22"/>
      <w:lang w:val="en-AU" w:eastAsia="en-AU"/>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F66005"/>
    <w:rPr>
      <w:rFonts w:ascii="Arial" w:eastAsia="Calibri" w:hAnsi="Arial" w:cs="Times New Roman"/>
      <w:sz w:val="22"/>
      <w:szCs w:val="22"/>
      <w:lang w:val="en-AU" w:eastAsia="en-AU"/>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F66005"/>
    <w:rPr>
      <w:rFonts w:ascii="Arial" w:eastAsia="Calibri" w:hAnsi="Arial" w:cs="Times New Roman"/>
      <w:sz w:val="22"/>
      <w:szCs w:val="22"/>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F66005"/>
    <w:rPr>
      <w:rFonts w:ascii="Arial" w:eastAsia="Calibri" w:hAnsi="Arial" w:cs="Times New Roman"/>
      <w:sz w:val="22"/>
      <w:szCs w:val="22"/>
      <w:lang w:val="en-AU"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F66005"/>
    <w:rPr>
      <w:rFonts w:ascii="Arial" w:eastAsia="Calibri" w:hAnsi="Arial" w:cs="Times New Roman"/>
      <w:sz w:val="22"/>
      <w:szCs w:val="22"/>
      <w:lang w:val="en-AU"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F66005"/>
    <w:rPr>
      <w:rFonts w:ascii="Arial" w:eastAsia="Calibri" w:hAnsi="Arial" w:cs="Times New Roman"/>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F66005"/>
    <w:rPr>
      <w:rFonts w:ascii="Arial" w:eastAsia="Calibri" w:hAnsi="Arial" w:cs="Times New Roman"/>
      <w:sz w:val="22"/>
      <w:szCs w:val="22"/>
      <w:lang w:val="en-AU"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F66005"/>
    <w:rPr>
      <w:rFonts w:ascii="Arial" w:eastAsia="Calibri" w:hAnsi="Arial" w:cs="Times New Roman"/>
      <w:sz w:val="22"/>
      <w:szCs w:val="22"/>
      <w:lang w:val="en-AU"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F66005"/>
    <w:rPr>
      <w:rFonts w:ascii="Arial" w:eastAsia="Calibri" w:hAnsi="Arial" w:cs="Times New Roman"/>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F66005"/>
    <w:rPr>
      <w:rFonts w:ascii="Arial" w:eastAsia="Calibri" w:hAnsi="Arial" w:cs="Times New Roman"/>
      <w:sz w:val="22"/>
      <w:szCs w:val="22"/>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F66005"/>
    <w:rPr>
      <w:rFonts w:ascii="Arial" w:eastAsia="Calibri" w:hAnsi="Arial" w:cs="Times New Roman"/>
      <w:sz w:val="22"/>
      <w:szCs w:val="22"/>
      <w:lang w:val="en-AU"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F66005"/>
    <w:rPr>
      <w:rFonts w:ascii="Arial" w:eastAsia="Calibri" w:hAnsi="Arial" w:cs="Times New Roman"/>
      <w:sz w:val="22"/>
      <w:szCs w:val="22"/>
      <w:lang w:val="en-AU"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F66005"/>
    <w:rPr>
      <w:rFonts w:ascii="Arial" w:eastAsia="Calibri" w:hAnsi="Arial" w:cs="Times New Roman"/>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F66005"/>
    <w:rPr>
      <w:rFonts w:ascii="Arial" w:eastAsia="Calibri" w:hAnsi="Arial" w:cs="Times New Roman"/>
      <w:sz w:val="22"/>
      <w:szCs w:val="22"/>
      <w:lang w:val="en-AU"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F66005"/>
    <w:rPr>
      <w:rFonts w:ascii="Arial" w:eastAsia="Calibri" w:hAnsi="Arial" w:cs="Times New Roman"/>
      <w:sz w:val="22"/>
      <w:szCs w:val="22"/>
      <w:lang w:val="en-AU"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F66005"/>
    <w:rPr>
      <w:rFonts w:ascii="Arial" w:eastAsia="Calibri" w:hAnsi="Arial" w:cs="Times New Roman"/>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F66005"/>
    <w:rPr>
      <w:rFonts w:ascii="Arial" w:eastAsia="Calibri" w:hAnsi="Arial" w:cs="Times New Roman"/>
      <w:sz w:val="22"/>
      <w:szCs w:val="22"/>
      <w:lang w:val="en-AU"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F66005"/>
    <w:rPr>
      <w:rFonts w:ascii="Arial" w:eastAsia="Calibri" w:hAnsi="Arial" w:cs="Times New Roman"/>
      <w:color w:val="000000"/>
      <w:sz w:val="22"/>
      <w:szCs w:val="22"/>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F66005"/>
    <w:rPr>
      <w:rFonts w:ascii="Arial" w:eastAsia="Calibri" w:hAnsi="Arial" w:cs="Times New Roman"/>
      <w:color w:val="2E74B5"/>
      <w:sz w:val="22"/>
      <w:szCs w:val="22"/>
      <w:lang w:val="en-AU"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F66005"/>
    <w:rPr>
      <w:rFonts w:ascii="Arial" w:eastAsia="Calibri" w:hAnsi="Arial" w:cs="Times New Roman"/>
      <w:color w:val="C45911"/>
      <w:sz w:val="22"/>
      <w:szCs w:val="22"/>
      <w:lang w:val="en-AU"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F66005"/>
    <w:rPr>
      <w:rFonts w:ascii="Arial" w:eastAsia="Calibri" w:hAnsi="Arial" w:cs="Times New Roman"/>
      <w:color w:val="7B7B7B"/>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F66005"/>
    <w:rPr>
      <w:rFonts w:ascii="Arial" w:eastAsia="Calibri" w:hAnsi="Arial" w:cs="Times New Roman"/>
      <w:color w:val="BF8F00"/>
      <w:sz w:val="22"/>
      <w:szCs w:val="22"/>
      <w:lang w:val="en-AU"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F66005"/>
    <w:rPr>
      <w:rFonts w:ascii="Arial" w:eastAsia="Calibri" w:hAnsi="Arial" w:cs="Times New Roman"/>
      <w:color w:val="2F5496"/>
      <w:sz w:val="22"/>
      <w:szCs w:val="22"/>
      <w:lang w:val="en-AU"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F66005"/>
    <w:rPr>
      <w:rFonts w:ascii="Arial" w:eastAsia="Calibri" w:hAnsi="Arial" w:cs="Times New Roman"/>
      <w:color w:val="538135"/>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F66005"/>
    <w:rPr>
      <w:rFonts w:ascii="Arial" w:eastAsia="Calibri" w:hAnsi="Arial" w:cs="Times New Roman"/>
      <w:color w:val="000000"/>
      <w:sz w:val="22"/>
      <w:szCs w:val="22"/>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F66005"/>
    <w:rPr>
      <w:rFonts w:ascii="Arial" w:eastAsia="Calibri" w:hAnsi="Arial" w:cs="Times New Roman"/>
      <w:color w:val="2E74B5"/>
      <w:sz w:val="22"/>
      <w:szCs w:val="22"/>
      <w:lang w:val="en-AU"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F66005"/>
    <w:rPr>
      <w:rFonts w:ascii="Arial" w:eastAsia="Calibri" w:hAnsi="Arial" w:cs="Times New Roman"/>
      <w:color w:val="C45911"/>
      <w:sz w:val="22"/>
      <w:szCs w:val="22"/>
      <w:lang w:val="en-AU"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F66005"/>
    <w:rPr>
      <w:rFonts w:ascii="Arial" w:eastAsia="Calibri" w:hAnsi="Arial" w:cs="Times New Roman"/>
      <w:color w:val="7B7B7B"/>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F66005"/>
    <w:rPr>
      <w:rFonts w:ascii="Arial" w:eastAsia="Calibri" w:hAnsi="Arial" w:cs="Times New Roman"/>
      <w:color w:val="BF8F00"/>
      <w:sz w:val="22"/>
      <w:szCs w:val="22"/>
      <w:lang w:val="en-AU"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F66005"/>
    <w:rPr>
      <w:rFonts w:ascii="Arial" w:eastAsia="Calibri" w:hAnsi="Arial" w:cs="Times New Roman"/>
      <w:color w:val="2F5496"/>
      <w:sz w:val="22"/>
      <w:szCs w:val="22"/>
      <w:lang w:val="en-AU"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F66005"/>
    <w:rPr>
      <w:rFonts w:ascii="Arial" w:eastAsia="Calibri" w:hAnsi="Arial" w:cs="Times New Roman"/>
      <w:color w:val="538135"/>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character" w:styleId="HTMLAcronym">
    <w:name w:val="HTML Acronym"/>
    <w:uiPriority w:val="99"/>
    <w:semiHidden/>
    <w:unhideWhenUsed/>
    <w:rsid w:val="00F66005"/>
  </w:style>
  <w:style w:type="paragraph" w:styleId="HTMLAddress">
    <w:name w:val="HTML Address"/>
    <w:link w:val="HTMLAddressChar"/>
    <w:uiPriority w:val="99"/>
    <w:semiHidden/>
    <w:unhideWhenUsed/>
    <w:rsid w:val="00F66005"/>
    <w:rPr>
      <w:rFonts w:ascii="Arial" w:eastAsia="Calibri" w:hAnsi="Arial" w:cs="Arial"/>
      <w:i/>
      <w:iCs/>
      <w:sz w:val="22"/>
      <w:szCs w:val="22"/>
      <w:lang w:val="en-AU" w:eastAsia="en-AU"/>
    </w:rPr>
  </w:style>
  <w:style w:type="character" w:customStyle="1" w:styleId="HTMLAddressChar">
    <w:name w:val="HTML Address Char"/>
    <w:basedOn w:val="DefaultParagraphFont"/>
    <w:link w:val="HTMLAddress"/>
    <w:uiPriority w:val="99"/>
    <w:semiHidden/>
    <w:rsid w:val="00F66005"/>
    <w:rPr>
      <w:rFonts w:ascii="Arial" w:eastAsia="Calibri" w:hAnsi="Arial" w:cs="Arial"/>
      <w:i/>
      <w:iCs/>
      <w:sz w:val="22"/>
      <w:szCs w:val="22"/>
      <w:lang w:val="en-AU" w:eastAsia="en-AU"/>
    </w:rPr>
  </w:style>
  <w:style w:type="character" w:styleId="HTMLCite">
    <w:name w:val="HTML Cite"/>
    <w:uiPriority w:val="99"/>
    <w:semiHidden/>
    <w:unhideWhenUsed/>
    <w:rsid w:val="00F66005"/>
    <w:rPr>
      <w:i/>
      <w:iCs/>
    </w:rPr>
  </w:style>
  <w:style w:type="character" w:styleId="HTMLCode">
    <w:name w:val="HTML Code"/>
    <w:uiPriority w:val="99"/>
    <w:semiHidden/>
    <w:unhideWhenUsed/>
    <w:rsid w:val="00F66005"/>
    <w:rPr>
      <w:sz w:val="20"/>
      <w:szCs w:val="20"/>
    </w:rPr>
  </w:style>
  <w:style w:type="character" w:styleId="HTMLDefinition">
    <w:name w:val="HTML Definition"/>
    <w:uiPriority w:val="99"/>
    <w:semiHidden/>
    <w:unhideWhenUsed/>
    <w:rsid w:val="00F66005"/>
    <w:rPr>
      <w:i/>
      <w:iCs/>
    </w:rPr>
  </w:style>
  <w:style w:type="character" w:styleId="HTMLKeyboard">
    <w:name w:val="HTML Keyboard"/>
    <w:uiPriority w:val="99"/>
    <w:semiHidden/>
    <w:unhideWhenUsed/>
    <w:rsid w:val="00F66005"/>
    <w:rPr>
      <w:sz w:val="20"/>
      <w:szCs w:val="20"/>
    </w:rPr>
  </w:style>
  <w:style w:type="paragraph" w:styleId="HTMLPreformatted">
    <w:name w:val="HTML Preformatted"/>
    <w:link w:val="HTMLPreformattedChar"/>
    <w:uiPriority w:val="99"/>
    <w:semiHidden/>
    <w:unhideWhenUsed/>
    <w:rsid w:val="00F66005"/>
    <w:rPr>
      <w:rFonts w:ascii="Arial" w:eastAsia="Calibri" w:hAnsi="Arial" w:cs="Arial"/>
      <w:sz w:val="20"/>
      <w:szCs w:val="20"/>
      <w:lang w:val="en-AU" w:eastAsia="en-AU"/>
    </w:rPr>
  </w:style>
  <w:style w:type="character" w:customStyle="1" w:styleId="HTMLPreformattedChar">
    <w:name w:val="HTML Preformatted Char"/>
    <w:basedOn w:val="DefaultParagraphFont"/>
    <w:link w:val="HTMLPreformatted"/>
    <w:uiPriority w:val="99"/>
    <w:semiHidden/>
    <w:rsid w:val="00F66005"/>
    <w:rPr>
      <w:rFonts w:ascii="Arial" w:eastAsia="Calibri" w:hAnsi="Arial" w:cs="Arial"/>
      <w:sz w:val="20"/>
      <w:szCs w:val="20"/>
      <w:lang w:val="en-AU" w:eastAsia="en-AU"/>
    </w:rPr>
  </w:style>
  <w:style w:type="character" w:styleId="HTMLSample">
    <w:name w:val="HTML Sample"/>
    <w:uiPriority w:val="99"/>
    <w:semiHidden/>
    <w:unhideWhenUsed/>
    <w:rsid w:val="00F66005"/>
  </w:style>
  <w:style w:type="character" w:styleId="HTMLTypewriter">
    <w:name w:val="HTML Typewriter"/>
    <w:uiPriority w:val="99"/>
    <w:semiHidden/>
    <w:unhideWhenUsed/>
    <w:rsid w:val="00F66005"/>
    <w:rPr>
      <w:sz w:val="20"/>
      <w:szCs w:val="20"/>
    </w:rPr>
  </w:style>
  <w:style w:type="character" w:styleId="HTMLVariable">
    <w:name w:val="HTML Variable"/>
    <w:uiPriority w:val="99"/>
    <w:semiHidden/>
    <w:unhideWhenUsed/>
    <w:rsid w:val="00F66005"/>
    <w:rPr>
      <w:i/>
      <w:iCs/>
    </w:rPr>
  </w:style>
  <w:style w:type="paragraph" w:styleId="Index1">
    <w:name w:val="index 1"/>
    <w:next w:val="Normal"/>
    <w:autoRedefine/>
    <w:uiPriority w:val="99"/>
    <w:semiHidden/>
    <w:unhideWhenUsed/>
    <w:rsid w:val="00F66005"/>
    <w:pPr>
      <w:ind w:left="220" w:hanging="220"/>
    </w:pPr>
    <w:rPr>
      <w:rFonts w:ascii="Arial" w:eastAsia="Calibri" w:hAnsi="Arial" w:cs="Arial"/>
      <w:sz w:val="22"/>
      <w:szCs w:val="22"/>
      <w:lang w:val="en-AU" w:eastAsia="en-AU"/>
    </w:rPr>
  </w:style>
  <w:style w:type="paragraph" w:styleId="Index2">
    <w:name w:val="index 2"/>
    <w:next w:val="Normal"/>
    <w:autoRedefine/>
    <w:uiPriority w:val="99"/>
    <w:semiHidden/>
    <w:unhideWhenUsed/>
    <w:rsid w:val="00F66005"/>
    <w:pPr>
      <w:ind w:left="440" w:hanging="220"/>
    </w:pPr>
    <w:rPr>
      <w:rFonts w:ascii="Arial" w:eastAsia="Calibri" w:hAnsi="Arial" w:cs="Arial"/>
      <w:sz w:val="22"/>
      <w:szCs w:val="22"/>
      <w:lang w:val="en-AU" w:eastAsia="en-AU"/>
    </w:rPr>
  </w:style>
  <w:style w:type="paragraph" w:styleId="Index3">
    <w:name w:val="index 3"/>
    <w:next w:val="Normal"/>
    <w:autoRedefine/>
    <w:uiPriority w:val="99"/>
    <w:semiHidden/>
    <w:unhideWhenUsed/>
    <w:rsid w:val="00F66005"/>
    <w:pPr>
      <w:ind w:left="660" w:hanging="220"/>
    </w:pPr>
    <w:rPr>
      <w:rFonts w:ascii="Arial" w:eastAsia="Calibri" w:hAnsi="Arial" w:cs="Arial"/>
      <w:sz w:val="22"/>
      <w:szCs w:val="22"/>
      <w:lang w:val="en-AU" w:eastAsia="en-AU"/>
    </w:rPr>
  </w:style>
  <w:style w:type="paragraph" w:styleId="Index4">
    <w:name w:val="index 4"/>
    <w:next w:val="Normal"/>
    <w:autoRedefine/>
    <w:uiPriority w:val="99"/>
    <w:semiHidden/>
    <w:unhideWhenUsed/>
    <w:rsid w:val="00F66005"/>
    <w:pPr>
      <w:ind w:left="880" w:hanging="220"/>
    </w:pPr>
    <w:rPr>
      <w:rFonts w:ascii="Arial" w:eastAsia="Calibri" w:hAnsi="Arial" w:cs="Arial"/>
      <w:sz w:val="22"/>
      <w:szCs w:val="22"/>
      <w:lang w:val="en-AU" w:eastAsia="en-AU"/>
    </w:rPr>
  </w:style>
  <w:style w:type="paragraph" w:styleId="Index5">
    <w:name w:val="index 5"/>
    <w:next w:val="Normal"/>
    <w:autoRedefine/>
    <w:uiPriority w:val="99"/>
    <w:semiHidden/>
    <w:unhideWhenUsed/>
    <w:rsid w:val="00F66005"/>
    <w:pPr>
      <w:ind w:left="1100" w:hanging="220"/>
    </w:pPr>
    <w:rPr>
      <w:rFonts w:ascii="Arial" w:eastAsia="Calibri" w:hAnsi="Arial" w:cs="Arial"/>
      <w:sz w:val="22"/>
      <w:szCs w:val="22"/>
      <w:lang w:val="en-AU" w:eastAsia="en-AU"/>
    </w:rPr>
  </w:style>
  <w:style w:type="paragraph" w:styleId="Index6">
    <w:name w:val="index 6"/>
    <w:next w:val="Normal"/>
    <w:autoRedefine/>
    <w:uiPriority w:val="99"/>
    <w:semiHidden/>
    <w:unhideWhenUsed/>
    <w:rsid w:val="00F66005"/>
    <w:pPr>
      <w:ind w:left="1320" w:hanging="220"/>
    </w:pPr>
    <w:rPr>
      <w:rFonts w:ascii="Arial" w:eastAsia="Calibri" w:hAnsi="Arial" w:cs="Arial"/>
      <w:sz w:val="22"/>
      <w:szCs w:val="22"/>
      <w:lang w:val="en-AU" w:eastAsia="en-AU"/>
    </w:rPr>
  </w:style>
  <w:style w:type="paragraph" w:styleId="Index7">
    <w:name w:val="index 7"/>
    <w:next w:val="Normal"/>
    <w:autoRedefine/>
    <w:uiPriority w:val="99"/>
    <w:semiHidden/>
    <w:unhideWhenUsed/>
    <w:rsid w:val="00F66005"/>
    <w:pPr>
      <w:ind w:left="1540" w:hanging="220"/>
    </w:pPr>
    <w:rPr>
      <w:rFonts w:ascii="Arial" w:eastAsia="Calibri" w:hAnsi="Arial" w:cs="Arial"/>
      <w:sz w:val="22"/>
      <w:szCs w:val="22"/>
      <w:lang w:val="en-AU" w:eastAsia="en-AU"/>
    </w:rPr>
  </w:style>
  <w:style w:type="paragraph" w:styleId="Index8">
    <w:name w:val="index 8"/>
    <w:next w:val="Normal"/>
    <w:autoRedefine/>
    <w:uiPriority w:val="99"/>
    <w:semiHidden/>
    <w:unhideWhenUsed/>
    <w:rsid w:val="00F66005"/>
    <w:pPr>
      <w:ind w:left="1760" w:hanging="220"/>
    </w:pPr>
    <w:rPr>
      <w:rFonts w:ascii="Arial" w:eastAsia="Calibri" w:hAnsi="Arial" w:cs="Arial"/>
      <w:sz w:val="22"/>
      <w:szCs w:val="22"/>
      <w:lang w:val="en-AU" w:eastAsia="en-AU"/>
    </w:rPr>
  </w:style>
  <w:style w:type="paragraph" w:styleId="Index9">
    <w:name w:val="index 9"/>
    <w:next w:val="Normal"/>
    <w:autoRedefine/>
    <w:uiPriority w:val="99"/>
    <w:semiHidden/>
    <w:unhideWhenUsed/>
    <w:rsid w:val="00F66005"/>
    <w:pPr>
      <w:ind w:left="1980" w:hanging="220"/>
    </w:pPr>
    <w:rPr>
      <w:rFonts w:ascii="Arial" w:eastAsia="Calibri" w:hAnsi="Arial" w:cs="Arial"/>
      <w:sz w:val="22"/>
      <w:szCs w:val="22"/>
      <w:lang w:val="en-AU" w:eastAsia="en-AU"/>
    </w:rPr>
  </w:style>
  <w:style w:type="paragraph" w:styleId="IndexHeading">
    <w:name w:val="index heading"/>
    <w:next w:val="Index1"/>
    <w:uiPriority w:val="99"/>
    <w:semiHidden/>
    <w:unhideWhenUsed/>
    <w:rsid w:val="00F66005"/>
    <w:rPr>
      <w:rFonts w:ascii="Arial" w:eastAsia="Times New Roman" w:hAnsi="Arial" w:cs="Arial"/>
      <w:b/>
      <w:bCs/>
      <w:sz w:val="22"/>
      <w:szCs w:val="22"/>
      <w:lang w:val="en-AU" w:eastAsia="en-AU"/>
    </w:rPr>
  </w:style>
  <w:style w:type="character" w:customStyle="1" w:styleId="LightShading-Accent2Char">
    <w:name w:val="Light Shading - Accent 2 Char"/>
    <w:link w:val="LightShading-Accent2"/>
    <w:uiPriority w:val="30"/>
    <w:semiHidden/>
    <w:rsid w:val="00F66005"/>
    <w:rPr>
      <w:rFonts w:ascii="Arial" w:hAnsi="Arial" w:cs="Arial"/>
      <w:i/>
      <w:iCs/>
      <w:color w:val="006DA5"/>
    </w:rPr>
  </w:style>
  <w:style w:type="table" w:styleId="ColorfulShading">
    <w:name w:val="Colorful Shading"/>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Grid3-Accent2">
    <w:name w:val="Medium Grid 3 Accent 2"/>
    <w:uiPriority w:val="60"/>
    <w:semiHidden/>
    <w:unhideWhenUsed/>
    <w:rsid w:val="00F66005"/>
    <w:rPr>
      <w:rFonts w:ascii="Arial" w:eastAsia="Calibri" w:hAnsi="Arial" w:cs="Times New Roman"/>
      <w:color w:val="C45911"/>
      <w:sz w:val="22"/>
      <w:szCs w:val="22"/>
      <w:lang w:val="en-AU"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F66005"/>
    <w:rPr>
      <w:rFonts w:ascii="Arial" w:eastAsia="Calibri" w:hAnsi="Arial" w:cs="Times New Roman"/>
      <w:color w:val="7B7B7B"/>
      <w:sz w:val="22"/>
      <w:szCs w:val="22"/>
      <w:lang w:val="en-AU"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F66005"/>
    <w:rPr>
      <w:rFonts w:ascii="Arial" w:eastAsia="Calibri" w:hAnsi="Arial" w:cs="Times New Roman"/>
      <w:color w:val="BF8F00"/>
      <w:sz w:val="22"/>
      <w:szCs w:val="22"/>
      <w:lang w:val="en-AU"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F66005"/>
    <w:rPr>
      <w:rFonts w:ascii="Arial" w:eastAsia="Calibri" w:hAnsi="Arial" w:cs="Times New Roman"/>
      <w:color w:val="2F5496"/>
      <w:sz w:val="22"/>
      <w:szCs w:val="22"/>
      <w:lang w:val="en-AU"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F66005"/>
    <w:rPr>
      <w:rFonts w:ascii="Arial" w:eastAsia="Calibri" w:hAnsi="Arial" w:cs="Times New Roman"/>
      <w:color w:val="538135"/>
      <w:sz w:val="22"/>
      <w:szCs w:val="22"/>
      <w:lang w:val="en-AU"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F66005"/>
  </w:style>
  <w:style w:type="paragraph" w:styleId="List">
    <w:name w:val="List"/>
    <w:uiPriority w:val="99"/>
    <w:semiHidden/>
    <w:unhideWhenUsed/>
    <w:rsid w:val="00F66005"/>
    <w:pPr>
      <w:ind w:left="283" w:hanging="283"/>
      <w:contextualSpacing/>
    </w:pPr>
    <w:rPr>
      <w:rFonts w:ascii="Arial" w:eastAsia="Calibri" w:hAnsi="Arial" w:cs="Arial"/>
      <w:sz w:val="22"/>
      <w:szCs w:val="22"/>
      <w:lang w:val="en-AU" w:eastAsia="en-AU"/>
    </w:rPr>
  </w:style>
  <w:style w:type="paragraph" w:styleId="List2">
    <w:name w:val="List 2"/>
    <w:uiPriority w:val="99"/>
    <w:semiHidden/>
    <w:unhideWhenUsed/>
    <w:rsid w:val="00F66005"/>
    <w:pPr>
      <w:ind w:left="566" w:hanging="283"/>
      <w:contextualSpacing/>
    </w:pPr>
    <w:rPr>
      <w:rFonts w:ascii="Arial" w:eastAsia="Calibri" w:hAnsi="Arial" w:cs="Arial"/>
      <w:sz w:val="22"/>
      <w:szCs w:val="22"/>
      <w:lang w:val="en-AU" w:eastAsia="en-AU"/>
    </w:rPr>
  </w:style>
  <w:style w:type="paragraph" w:styleId="List3">
    <w:name w:val="List 3"/>
    <w:uiPriority w:val="99"/>
    <w:semiHidden/>
    <w:unhideWhenUsed/>
    <w:rsid w:val="00F66005"/>
    <w:pPr>
      <w:ind w:left="849" w:hanging="283"/>
      <w:contextualSpacing/>
    </w:pPr>
    <w:rPr>
      <w:rFonts w:ascii="Arial" w:eastAsia="Calibri" w:hAnsi="Arial" w:cs="Arial"/>
      <w:sz w:val="22"/>
      <w:szCs w:val="22"/>
      <w:lang w:val="en-AU" w:eastAsia="en-AU"/>
    </w:rPr>
  </w:style>
  <w:style w:type="paragraph" w:styleId="List4">
    <w:name w:val="List 4"/>
    <w:uiPriority w:val="99"/>
    <w:semiHidden/>
    <w:unhideWhenUsed/>
    <w:rsid w:val="00F66005"/>
    <w:pPr>
      <w:ind w:left="1132" w:hanging="283"/>
      <w:contextualSpacing/>
    </w:pPr>
    <w:rPr>
      <w:rFonts w:ascii="Arial" w:eastAsia="Calibri" w:hAnsi="Arial" w:cs="Arial"/>
      <w:sz w:val="22"/>
      <w:szCs w:val="22"/>
      <w:lang w:val="en-AU" w:eastAsia="en-AU"/>
    </w:rPr>
  </w:style>
  <w:style w:type="paragraph" w:styleId="List5">
    <w:name w:val="List 5"/>
    <w:uiPriority w:val="99"/>
    <w:semiHidden/>
    <w:unhideWhenUsed/>
    <w:rsid w:val="00F66005"/>
    <w:pPr>
      <w:ind w:left="1415" w:hanging="283"/>
      <w:contextualSpacing/>
    </w:pPr>
    <w:rPr>
      <w:rFonts w:ascii="Arial" w:eastAsia="Calibri" w:hAnsi="Arial" w:cs="Arial"/>
      <w:sz w:val="22"/>
      <w:szCs w:val="22"/>
      <w:lang w:val="en-AU" w:eastAsia="en-AU"/>
    </w:rPr>
  </w:style>
  <w:style w:type="paragraph" w:styleId="ListBullet2">
    <w:name w:val="List Bullet 2"/>
    <w:uiPriority w:val="99"/>
    <w:semiHidden/>
    <w:unhideWhenUsed/>
    <w:rsid w:val="00F66005"/>
    <w:pPr>
      <w:tabs>
        <w:tab w:val="num" w:pos="643"/>
      </w:tabs>
      <w:ind w:left="643" w:hanging="360"/>
      <w:contextualSpacing/>
    </w:pPr>
    <w:rPr>
      <w:rFonts w:ascii="Arial" w:eastAsia="Calibri" w:hAnsi="Arial" w:cs="Arial"/>
      <w:sz w:val="22"/>
      <w:szCs w:val="22"/>
      <w:lang w:val="en-AU" w:eastAsia="en-AU"/>
    </w:rPr>
  </w:style>
  <w:style w:type="paragraph" w:styleId="ListBullet3">
    <w:name w:val="List Bullet 3"/>
    <w:uiPriority w:val="99"/>
    <w:semiHidden/>
    <w:unhideWhenUsed/>
    <w:rsid w:val="00F66005"/>
    <w:pPr>
      <w:tabs>
        <w:tab w:val="num" w:pos="926"/>
      </w:tabs>
      <w:ind w:left="926" w:hanging="360"/>
      <w:contextualSpacing/>
    </w:pPr>
    <w:rPr>
      <w:rFonts w:ascii="Arial" w:eastAsia="Calibri" w:hAnsi="Arial" w:cs="Arial"/>
      <w:sz w:val="22"/>
      <w:szCs w:val="22"/>
      <w:lang w:val="en-AU" w:eastAsia="en-AU"/>
    </w:rPr>
  </w:style>
  <w:style w:type="paragraph" w:styleId="ListBullet4">
    <w:name w:val="List Bullet 4"/>
    <w:uiPriority w:val="99"/>
    <w:semiHidden/>
    <w:unhideWhenUsed/>
    <w:rsid w:val="00F66005"/>
    <w:pPr>
      <w:tabs>
        <w:tab w:val="num" w:pos="1209"/>
      </w:tabs>
      <w:ind w:left="1209" w:hanging="360"/>
      <w:contextualSpacing/>
    </w:pPr>
    <w:rPr>
      <w:rFonts w:ascii="Arial" w:eastAsia="Calibri" w:hAnsi="Arial" w:cs="Arial"/>
      <w:sz w:val="22"/>
      <w:szCs w:val="22"/>
      <w:lang w:val="en-AU" w:eastAsia="en-AU"/>
    </w:rPr>
  </w:style>
  <w:style w:type="paragraph" w:styleId="ListBullet5">
    <w:name w:val="List Bullet 5"/>
    <w:uiPriority w:val="99"/>
    <w:semiHidden/>
    <w:unhideWhenUsed/>
    <w:rsid w:val="00F66005"/>
    <w:pPr>
      <w:tabs>
        <w:tab w:val="num" w:pos="1492"/>
      </w:tabs>
      <w:ind w:left="1492" w:hanging="360"/>
      <w:contextualSpacing/>
    </w:pPr>
    <w:rPr>
      <w:rFonts w:ascii="Arial" w:eastAsia="Calibri" w:hAnsi="Arial" w:cs="Arial"/>
      <w:sz w:val="22"/>
      <w:szCs w:val="22"/>
      <w:lang w:val="en-AU" w:eastAsia="en-AU"/>
    </w:rPr>
  </w:style>
  <w:style w:type="paragraph" w:styleId="ListContinue">
    <w:name w:val="List Continue"/>
    <w:uiPriority w:val="99"/>
    <w:semiHidden/>
    <w:unhideWhenUsed/>
    <w:rsid w:val="00F66005"/>
    <w:pPr>
      <w:spacing w:after="120"/>
      <w:ind w:left="283"/>
      <w:contextualSpacing/>
    </w:pPr>
    <w:rPr>
      <w:rFonts w:ascii="Arial" w:eastAsia="Calibri" w:hAnsi="Arial" w:cs="Arial"/>
      <w:sz w:val="22"/>
      <w:szCs w:val="22"/>
      <w:lang w:val="en-AU" w:eastAsia="en-AU"/>
    </w:rPr>
  </w:style>
  <w:style w:type="paragraph" w:styleId="ListContinue2">
    <w:name w:val="List Continue 2"/>
    <w:uiPriority w:val="99"/>
    <w:semiHidden/>
    <w:unhideWhenUsed/>
    <w:rsid w:val="00F66005"/>
    <w:pPr>
      <w:spacing w:after="120"/>
      <w:ind w:left="566"/>
      <w:contextualSpacing/>
    </w:pPr>
    <w:rPr>
      <w:rFonts w:ascii="Arial" w:eastAsia="Calibri" w:hAnsi="Arial" w:cs="Arial"/>
      <w:sz w:val="22"/>
      <w:szCs w:val="22"/>
      <w:lang w:val="en-AU" w:eastAsia="en-AU"/>
    </w:rPr>
  </w:style>
  <w:style w:type="paragraph" w:styleId="ListContinue3">
    <w:name w:val="List Continue 3"/>
    <w:uiPriority w:val="99"/>
    <w:semiHidden/>
    <w:unhideWhenUsed/>
    <w:rsid w:val="00F66005"/>
    <w:pPr>
      <w:spacing w:after="120"/>
      <w:ind w:left="849"/>
      <w:contextualSpacing/>
    </w:pPr>
    <w:rPr>
      <w:rFonts w:ascii="Arial" w:eastAsia="Calibri" w:hAnsi="Arial" w:cs="Arial"/>
      <w:sz w:val="22"/>
      <w:szCs w:val="22"/>
      <w:lang w:val="en-AU" w:eastAsia="en-AU"/>
    </w:rPr>
  </w:style>
  <w:style w:type="paragraph" w:styleId="ListContinue4">
    <w:name w:val="List Continue 4"/>
    <w:uiPriority w:val="99"/>
    <w:semiHidden/>
    <w:unhideWhenUsed/>
    <w:rsid w:val="00F66005"/>
    <w:pPr>
      <w:spacing w:after="120"/>
      <w:ind w:left="1132"/>
      <w:contextualSpacing/>
    </w:pPr>
    <w:rPr>
      <w:rFonts w:ascii="Arial" w:eastAsia="Calibri" w:hAnsi="Arial" w:cs="Arial"/>
      <w:sz w:val="22"/>
      <w:szCs w:val="22"/>
      <w:lang w:val="en-AU" w:eastAsia="en-AU"/>
    </w:rPr>
  </w:style>
  <w:style w:type="paragraph" w:styleId="ListContinue5">
    <w:name w:val="List Continue 5"/>
    <w:uiPriority w:val="99"/>
    <w:semiHidden/>
    <w:unhideWhenUsed/>
    <w:rsid w:val="00F66005"/>
    <w:pPr>
      <w:spacing w:after="120"/>
      <w:ind w:left="1415"/>
      <w:contextualSpacing/>
    </w:pPr>
    <w:rPr>
      <w:rFonts w:ascii="Arial" w:eastAsia="Calibri" w:hAnsi="Arial" w:cs="Arial"/>
      <w:sz w:val="22"/>
      <w:szCs w:val="22"/>
      <w:lang w:val="en-AU" w:eastAsia="en-AU"/>
    </w:rPr>
  </w:style>
  <w:style w:type="paragraph" w:styleId="ListNumber">
    <w:name w:val="List Number"/>
    <w:uiPriority w:val="99"/>
    <w:semiHidden/>
    <w:unhideWhenUsed/>
    <w:rsid w:val="00F66005"/>
    <w:pPr>
      <w:tabs>
        <w:tab w:val="num" w:pos="360"/>
      </w:tabs>
      <w:ind w:left="360" w:hanging="360"/>
      <w:contextualSpacing/>
    </w:pPr>
    <w:rPr>
      <w:rFonts w:ascii="Arial" w:eastAsia="Calibri" w:hAnsi="Arial" w:cs="Arial"/>
      <w:sz w:val="22"/>
      <w:szCs w:val="22"/>
      <w:lang w:val="en-AU" w:eastAsia="en-AU"/>
    </w:rPr>
  </w:style>
  <w:style w:type="paragraph" w:styleId="ListNumber2">
    <w:name w:val="List Number 2"/>
    <w:uiPriority w:val="99"/>
    <w:semiHidden/>
    <w:unhideWhenUsed/>
    <w:rsid w:val="00F66005"/>
    <w:pPr>
      <w:tabs>
        <w:tab w:val="num" w:pos="643"/>
      </w:tabs>
      <w:ind w:left="643" w:hanging="360"/>
      <w:contextualSpacing/>
    </w:pPr>
    <w:rPr>
      <w:rFonts w:ascii="Arial" w:eastAsia="Calibri" w:hAnsi="Arial" w:cs="Arial"/>
      <w:sz w:val="22"/>
      <w:szCs w:val="22"/>
      <w:lang w:val="en-AU" w:eastAsia="en-AU"/>
    </w:rPr>
  </w:style>
  <w:style w:type="paragraph" w:styleId="ListNumber3">
    <w:name w:val="List Number 3"/>
    <w:uiPriority w:val="99"/>
    <w:semiHidden/>
    <w:unhideWhenUsed/>
    <w:rsid w:val="00F66005"/>
    <w:pPr>
      <w:tabs>
        <w:tab w:val="num" w:pos="926"/>
      </w:tabs>
      <w:ind w:left="926" w:hanging="360"/>
      <w:contextualSpacing/>
    </w:pPr>
    <w:rPr>
      <w:rFonts w:ascii="Arial" w:eastAsia="Calibri" w:hAnsi="Arial" w:cs="Arial"/>
      <w:sz w:val="22"/>
      <w:szCs w:val="22"/>
      <w:lang w:val="en-AU" w:eastAsia="en-AU"/>
    </w:rPr>
  </w:style>
  <w:style w:type="paragraph" w:styleId="ListNumber4">
    <w:name w:val="List Number 4"/>
    <w:uiPriority w:val="99"/>
    <w:semiHidden/>
    <w:unhideWhenUsed/>
    <w:rsid w:val="00F66005"/>
    <w:pPr>
      <w:tabs>
        <w:tab w:val="num" w:pos="1209"/>
      </w:tabs>
      <w:ind w:left="1209" w:hanging="360"/>
      <w:contextualSpacing/>
    </w:pPr>
    <w:rPr>
      <w:rFonts w:ascii="Arial" w:eastAsia="Calibri" w:hAnsi="Arial" w:cs="Arial"/>
      <w:sz w:val="22"/>
      <w:szCs w:val="22"/>
      <w:lang w:val="en-AU" w:eastAsia="en-AU"/>
    </w:rPr>
  </w:style>
  <w:style w:type="paragraph" w:styleId="ListNumber5">
    <w:name w:val="List Number 5"/>
    <w:uiPriority w:val="99"/>
    <w:semiHidden/>
    <w:unhideWhenUsed/>
    <w:rsid w:val="00F66005"/>
    <w:pPr>
      <w:tabs>
        <w:tab w:val="num" w:pos="1492"/>
      </w:tabs>
      <w:ind w:left="1492" w:hanging="360"/>
      <w:contextualSpacing/>
    </w:pPr>
    <w:rPr>
      <w:rFonts w:ascii="Arial" w:eastAsia="Calibri" w:hAnsi="Arial" w:cs="Arial"/>
      <w:sz w:val="22"/>
      <w:szCs w:val="22"/>
      <w:lang w:val="en-AU" w:eastAsia="en-AU"/>
    </w:rPr>
  </w:style>
  <w:style w:type="table" w:styleId="ListTable1Light">
    <w:name w:val="List Table 1 Light"/>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ListTable2">
    <w:name w:val="List Table 2"/>
    <w:uiPriority w:val="47"/>
    <w:rsid w:val="00F66005"/>
    <w:rPr>
      <w:rFonts w:ascii="Arial" w:eastAsia="Calibri" w:hAnsi="Arial" w:cs="Times New Roman"/>
      <w:sz w:val="22"/>
      <w:szCs w:val="22"/>
      <w:lang w:val="en-AU" w:eastAsia="en-AU"/>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F66005"/>
    <w:rPr>
      <w:rFonts w:ascii="Arial" w:eastAsia="Calibri" w:hAnsi="Arial" w:cs="Times New Roman"/>
      <w:sz w:val="22"/>
      <w:szCs w:val="22"/>
      <w:lang w:val="en-AU" w:eastAsia="en-AU"/>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F66005"/>
    <w:rPr>
      <w:rFonts w:ascii="Arial" w:eastAsia="Calibri" w:hAnsi="Arial" w:cs="Times New Roman"/>
      <w:sz w:val="22"/>
      <w:szCs w:val="22"/>
      <w:lang w:val="en-AU" w:eastAsia="en-AU"/>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F66005"/>
    <w:rPr>
      <w:rFonts w:ascii="Arial" w:eastAsia="Calibri" w:hAnsi="Arial" w:cs="Times New Roman"/>
      <w:sz w:val="22"/>
      <w:szCs w:val="22"/>
      <w:lang w:val="en-AU" w:eastAsia="en-AU"/>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F66005"/>
    <w:rPr>
      <w:rFonts w:ascii="Arial" w:eastAsia="Calibri" w:hAnsi="Arial" w:cs="Times New Roman"/>
      <w:sz w:val="22"/>
      <w:szCs w:val="22"/>
      <w:lang w:val="en-AU" w:eastAsia="en-AU"/>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F66005"/>
    <w:rPr>
      <w:rFonts w:ascii="Arial" w:eastAsia="Calibri" w:hAnsi="Arial" w:cs="Times New Roman"/>
      <w:sz w:val="22"/>
      <w:szCs w:val="22"/>
      <w:lang w:val="en-AU" w:eastAsia="en-AU"/>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F66005"/>
    <w:rPr>
      <w:rFonts w:ascii="Arial" w:eastAsia="Calibri" w:hAnsi="Arial" w:cs="Times New Roman"/>
      <w:sz w:val="22"/>
      <w:szCs w:val="22"/>
      <w:lang w:val="en-AU" w:eastAsia="en-AU"/>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F66005"/>
    <w:rPr>
      <w:rFonts w:ascii="Arial" w:eastAsia="Calibri" w:hAnsi="Arial" w:cs="Times New Roman"/>
      <w:sz w:val="22"/>
      <w:szCs w:val="22"/>
      <w:lang w:val="en-AU"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F66005"/>
    <w:rPr>
      <w:rFonts w:ascii="Arial" w:eastAsia="Calibri" w:hAnsi="Arial" w:cs="Times New Roman"/>
      <w:sz w:val="22"/>
      <w:szCs w:val="22"/>
      <w:lang w:val="en-AU" w:eastAsia="en-AU"/>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F66005"/>
    <w:rPr>
      <w:rFonts w:ascii="Arial" w:eastAsia="Calibri" w:hAnsi="Arial" w:cs="Times New Roman"/>
      <w:sz w:val="22"/>
      <w:szCs w:val="22"/>
      <w:lang w:val="en-AU" w:eastAsia="en-AU"/>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F66005"/>
    <w:rPr>
      <w:rFonts w:ascii="Arial" w:eastAsia="Calibri" w:hAnsi="Arial" w:cs="Times New Roman"/>
      <w:sz w:val="22"/>
      <w:szCs w:val="22"/>
      <w:lang w:val="en-AU" w:eastAsia="en-AU"/>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F66005"/>
    <w:rPr>
      <w:rFonts w:ascii="Arial" w:eastAsia="Calibri" w:hAnsi="Arial" w:cs="Times New Roman"/>
      <w:sz w:val="22"/>
      <w:szCs w:val="22"/>
      <w:lang w:val="en-AU" w:eastAsia="en-AU"/>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F66005"/>
    <w:rPr>
      <w:rFonts w:ascii="Arial" w:eastAsia="Calibri" w:hAnsi="Arial" w:cs="Times New Roman"/>
      <w:sz w:val="22"/>
      <w:szCs w:val="22"/>
      <w:lang w:val="en-AU" w:eastAsia="en-AU"/>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F66005"/>
    <w:rPr>
      <w:rFonts w:ascii="Arial" w:eastAsia="Calibri" w:hAnsi="Arial" w:cs="Times New Roman"/>
      <w:sz w:val="22"/>
      <w:szCs w:val="22"/>
      <w:lang w:val="en-AU" w:eastAsia="en-AU"/>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F66005"/>
    <w:rPr>
      <w:rFonts w:ascii="Arial" w:eastAsia="Calibri" w:hAnsi="Arial" w:cs="Times New Roman"/>
      <w:sz w:val="22"/>
      <w:szCs w:val="22"/>
      <w:lang w:val="en-AU"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F66005"/>
    <w:rPr>
      <w:rFonts w:ascii="Arial" w:eastAsia="Calibri" w:hAnsi="Arial" w:cs="Times New Roman"/>
      <w:sz w:val="22"/>
      <w:szCs w:val="22"/>
      <w:lang w:val="en-AU"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F66005"/>
    <w:rPr>
      <w:rFonts w:ascii="Arial" w:eastAsia="Calibri" w:hAnsi="Arial" w:cs="Times New Roman"/>
      <w:sz w:val="22"/>
      <w:szCs w:val="22"/>
      <w:lang w:val="en-AU"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F66005"/>
    <w:rPr>
      <w:rFonts w:ascii="Arial" w:eastAsia="Calibri" w:hAnsi="Arial" w:cs="Times New Roman"/>
      <w:sz w:val="22"/>
      <w:szCs w:val="22"/>
      <w:lang w:val="en-AU"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F66005"/>
    <w:rPr>
      <w:rFonts w:ascii="Arial" w:eastAsia="Calibri" w:hAnsi="Arial" w:cs="Times New Roman"/>
      <w:sz w:val="22"/>
      <w:szCs w:val="22"/>
      <w:lang w:val="en-AU"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F66005"/>
    <w:rPr>
      <w:rFonts w:ascii="Arial" w:eastAsia="Calibri" w:hAnsi="Arial" w:cs="Times New Roman"/>
      <w:sz w:val="22"/>
      <w:szCs w:val="22"/>
      <w:lang w:val="en-AU"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F66005"/>
    <w:rPr>
      <w:rFonts w:ascii="Arial" w:eastAsia="Calibri" w:hAnsi="Arial" w:cs="Times New Roman"/>
      <w:sz w:val="22"/>
      <w:szCs w:val="22"/>
      <w:lang w:val="en-AU"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F66005"/>
    <w:rPr>
      <w:rFonts w:ascii="Arial" w:eastAsia="Calibri" w:hAnsi="Arial" w:cs="Times New Roman"/>
      <w:color w:val="FFFFFF"/>
      <w:sz w:val="22"/>
      <w:szCs w:val="22"/>
      <w:lang w:val="en-AU" w:eastAsia="en-AU"/>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F66005"/>
    <w:rPr>
      <w:rFonts w:ascii="Arial" w:eastAsia="Calibri" w:hAnsi="Arial" w:cs="Times New Roman"/>
      <w:color w:val="000000"/>
      <w:sz w:val="22"/>
      <w:szCs w:val="22"/>
      <w:lang w:val="en-AU" w:eastAsia="en-AU"/>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F66005"/>
    <w:rPr>
      <w:rFonts w:ascii="Arial" w:eastAsia="Calibri" w:hAnsi="Arial" w:cs="Times New Roman"/>
      <w:color w:val="2E74B5"/>
      <w:sz w:val="22"/>
      <w:szCs w:val="22"/>
      <w:lang w:val="en-AU" w:eastAsia="en-AU"/>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F66005"/>
    <w:rPr>
      <w:rFonts w:ascii="Arial" w:eastAsia="Calibri" w:hAnsi="Arial" w:cs="Times New Roman"/>
      <w:color w:val="C45911"/>
      <w:sz w:val="22"/>
      <w:szCs w:val="22"/>
      <w:lang w:val="en-AU" w:eastAsia="en-AU"/>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F66005"/>
    <w:rPr>
      <w:rFonts w:ascii="Arial" w:eastAsia="Calibri" w:hAnsi="Arial" w:cs="Times New Roman"/>
      <w:color w:val="7B7B7B"/>
      <w:sz w:val="22"/>
      <w:szCs w:val="22"/>
      <w:lang w:val="en-AU" w:eastAsia="en-AU"/>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F66005"/>
    <w:rPr>
      <w:rFonts w:ascii="Arial" w:eastAsia="Calibri" w:hAnsi="Arial" w:cs="Times New Roman"/>
      <w:color w:val="BF8F00"/>
      <w:sz w:val="22"/>
      <w:szCs w:val="22"/>
      <w:lang w:val="en-AU" w:eastAsia="en-AU"/>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F66005"/>
    <w:rPr>
      <w:rFonts w:ascii="Arial" w:eastAsia="Calibri" w:hAnsi="Arial" w:cs="Times New Roman"/>
      <w:color w:val="2F5496"/>
      <w:sz w:val="22"/>
      <w:szCs w:val="22"/>
      <w:lang w:val="en-AU" w:eastAsia="en-AU"/>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F66005"/>
    <w:rPr>
      <w:rFonts w:ascii="Arial" w:eastAsia="Calibri" w:hAnsi="Arial" w:cs="Times New Roman"/>
      <w:color w:val="538135"/>
      <w:sz w:val="22"/>
      <w:szCs w:val="22"/>
      <w:lang w:val="en-AU" w:eastAsia="en-AU"/>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F66005"/>
    <w:rPr>
      <w:rFonts w:ascii="Arial" w:eastAsia="Calibri" w:hAnsi="Arial" w:cs="Times New Roman"/>
      <w:color w:val="000000"/>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F66005"/>
    <w:rPr>
      <w:rFonts w:ascii="Arial" w:eastAsia="Calibri" w:hAnsi="Arial" w:cs="Times New Roman"/>
      <w:color w:val="2E74B5"/>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F66005"/>
    <w:rPr>
      <w:rFonts w:ascii="Arial" w:eastAsia="Calibri" w:hAnsi="Arial" w:cs="Times New Roman"/>
      <w:color w:val="C45911"/>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F66005"/>
    <w:rPr>
      <w:rFonts w:ascii="Arial" w:eastAsia="Calibri" w:hAnsi="Arial" w:cs="Times New Roman"/>
      <w:color w:val="7B7B7B"/>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F66005"/>
    <w:rPr>
      <w:rFonts w:ascii="Arial" w:eastAsia="Calibri" w:hAnsi="Arial" w:cs="Times New Roman"/>
      <w:color w:val="BF8F00"/>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F66005"/>
    <w:rPr>
      <w:rFonts w:ascii="Arial" w:eastAsia="Calibri" w:hAnsi="Arial" w:cs="Times New Roman"/>
      <w:color w:val="2F5496"/>
      <w:sz w:val="22"/>
      <w:szCs w:val="22"/>
      <w:lang w:val="en-AU" w:eastAsia="en-AU"/>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F66005"/>
    <w:rPr>
      <w:rFonts w:ascii="Arial" w:eastAsia="Calibri" w:hAnsi="Arial" w:cs="Times New Roman"/>
      <w:color w:val="538135"/>
      <w:sz w:val="22"/>
      <w:szCs w:val="22"/>
      <w:lang w:val="en-AU" w:eastAsia="en-AU"/>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F6600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Arial" w:eastAsia="Calibri" w:hAnsi="Arial" w:cs="Arial"/>
      <w:sz w:val="20"/>
      <w:szCs w:val="20"/>
      <w:lang w:val="en-AU" w:eastAsia="en-AU"/>
    </w:rPr>
  </w:style>
  <w:style w:type="character" w:customStyle="1" w:styleId="MacroTextChar">
    <w:name w:val="Macro Text Char"/>
    <w:basedOn w:val="DefaultParagraphFont"/>
    <w:link w:val="MacroText"/>
    <w:uiPriority w:val="99"/>
    <w:semiHidden/>
    <w:rsid w:val="00F66005"/>
    <w:rPr>
      <w:rFonts w:ascii="Arial" w:eastAsia="Calibri" w:hAnsi="Arial" w:cs="Arial"/>
      <w:sz w:val="20"/>
      <w:szCs w:val="20"/>
      <w:lang w:val="en-AU" w:eastAsia="en-AU"/>
    </w:rPr>
  </w:style>
  <w:style w:type="table" w:styleId="LightGrid-Accent1">
    <w:name w:val="Light Grid Accent 1"/>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Shading1-Accent1">
    <w:name w:val="Medium Shading 1 Accent 1"/>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Shading2-Accent1">
    <w:name w:val="Medium Shading 2 Accent 1"/>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LightShading-Accent1">
    <w:name w:val="Light Shading Accent 1"/>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F66005"/>
    <w:rPr>
      <w:rFonts w:ascii="Arial" w:eastAsia="Calibri" w:hAnsi="Arial" w:cs="Times New Roman"/>
      <w:color w:val="000000"/>
      <w:sz w:val="22"/>
      <w:szCs w:val="22"/>
      <w:lang w:val="en-AU"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List-Accent1">
    <w:name w:val="Light List Accent 1"/>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F66005"/>
    <w:rPr>
      <w:rFonts w:ascii="Arial" w:eastAsia="Times New Roman" w:hAnsi="Arial" w:cs="Times New Roman"/>
      <w:color w:val="000000"/>
      <w:sz w:val="22"/>
      <w:szCs w:val="22"/>
      <w:lang w:val="en-AU"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ColorfulList">
    <w:name w:val="Colorful List"/>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F66005"/>
    <w:rPr>
      <w:rFonts w:ascii="Arial" w:eastAsia="Calibri" w:hAnsi="Arial" w:cs="Times New Roman"/>
      <w:sz w:val="22"/>
      <w:szCs w:val="22"/>
      <w:lang w:val="en-AU"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F66005"/>
    <w:rPr>
      <w:rFonts w:ascii="Arial" w:eastAsia="Calibri" w:hAnsi="Arial" w:cs="Times New Roman"/>
      <w:sz w:val="22"/>
      <w:szCs w:val="22"/>
      <w:lang w:val="en-AU"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F660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val="en-AU" w:eastAsia="en-AU"/>
    </w:rPr>
  </w:style>
  <w:style w:type="character" w:customStyle="1" w:styleId="MessageHeaderChar">
    <w:name w:val="Message Header Char"/>
    <w:basedOn w:val="DefaultParagraphFont"/>
    <w:link w:val="MessageHeader"/>
    <w:uiPriority w:val="99"/>
    <w:semiHidden/>
    <w:rsid w:val="00F66005"/>
    <w:rPr>
      <w:rFonts w:ascii="Arial" w:eastAsia="Times New Roman" w:hAnsi="Arial" w:cs="Arial"/>
      <w:shd w:val="pct20" w:color="auto" w:fill="auto"/>
      <w:lang w:val="en-AU" w:eastAsia="en-AU"/>
    </w:rPr>
  </w:style>
  <w:style w:type="paragraph" w:styleId="NormalIndent">
    <w:name w:val="Normal Indent"/>
    <w:uiPriority w:val="99"/>
    <w:semiHidden/>
    <w:unhideWhenUsed/>
    <w:rsid w:val="00F66005"/>
    <w:pPr>
      <w:ind w:left="720"/>
    </w:pPr>
    <w:rPr>
      <w:rFonts w:ascii="Arial" w:eastAsia="Calibri" w:hAnsi="Arial" w:cs="Arial"/>
      <w:sz w:val="22"/>
      <w:szCs w:val="22"/>
      <w:lang w:val="en-AU" w:eastAsia="en-AU"/>
    </w:rPr>
  </w:style>
  <w:style w:type="paragraph" w:styleId="NoteHeading">
    <w:name w:val="Note Heading"/>
    <w:next w:val="Normal"/>
    <w:link w:val="NoteHeadingChar"/>
    <w:uiPriority w:val="99"/>
    <w:semiHidden/>
    <w:unhideWhenUsed/>
    <w:rsid w:val="00F66005"/>
    <w:rPr>
      <w:rFonts w:ascii="Arial" w:eastAsia="Calibri" w:hAnsi="Arial" w:cs="Arial"/>
      <w:sz w:val="22"/>
      <w:szCs w:val="22"/>
      <w:lang w:val="en-AU" w:eastAsia="en-AU"/>
    </w:rPr>
  </w:style>
  <w:style w:type="character" w:customStyle="1" w:styleId="NoteHeadingChar">
    <w:name w:val="Note Heading Char"/>
    <w:basedOn w:val="DefaultParagraphFont"/>
    <w:link w:val="NoteHeading"/>
    <w:uiPriority w:val="99"/>
    <w:semiHidden/>
    <w:rsid w:val="00F66005"/>
    <w:rPr>
      <w:rFonts w:ascii="Arial" w:eastAsia="Calibri" w:hAnsi="Arial" w:cs="Arial"/>
      <w:sz w:val="22"/>
      <w:szCs w:val="22"/>
      <w:lang w:val="en-AU" w:eastAsia="en-AU"/>
    </w:rPr>
  </w:style>
  <w:style w:type="table" w:styleId="PlainTable3">
    <w:name w:val="Plain Table 3"/>
    <w:uiPriority w:val="43"/>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PlainTable4">
    <w:name w:val="Plain Table 4"/>
    <w:uiPriority w:val="44"/>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PlainTable5">
    <w:name w:val="Plain Table 5"/>
    <w:uiPriority w:val="45"/>
    <w:rsid w:val="00F66005"/>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F66005"/>
    <w:rPr>
      <w:rFonts w:ascii="Arial" w:eastAsia="Calibri" w:hAnsi="Arial" w:cs="Arial"/>
      <w:sz w:val="20"/>
      <w:szCs w:val="20"/>
      <w:lang w:val="en-AU" w:eastAsia="en-AU"/>
    </w:rPr>
  </w:style>
  <w:style w:type="character" w:customStyle="1" w:styleId="PlainTextChar">
    <w:name w:val="Plain Text Char"/>
    <w:basedOn w:val="DefaultParagraphFont"/>
    <w:link w:val="PlainText"/>
    <w:uiPriority w:val="99"/>
    <w:semiHidden/>
    <w:rsid w:val="00F66005"/>
    <w:rPr>
      <w:rFonts w:ascii="Arial" w:eastAsia="Calibri" w:hAnsi="Arial" w:cs="Arial"/>
      <w:sz w:val="20"/>
      <w:szCs w:val="20"/>
      <w:lang w:val="en-AU" w:eastAsia="en-AU"/>
    </w:rPr>
  </w:style>
  <w:style w:type="character" w:customStyle="1" w:styleId="ColorfulGrid-Accent1Char">
    <w:name w:val="Colorful Grid - Accent 1 Char"/>
    <w:link w:val="ColorfulGrid-Accent1"/>
    <w:uiPriority w:val="29"/>
    <w:semiHidden/>
    <w:rsid w:val="00F66005"/>
    <w:rPr>
      <w:rFonts w:ascii="Arial" w:hAnsi="Arial" w:cs="Arial"/>
      <w:i/>
      <w:iCs/>
      <w:color w:val="404040"/>
    </w:rPr>
  </w:style>
  <w:style w:type="paragraph" w:styleId="Salutation">
    <w:name w:val="Salutation"/>
    <w:next w:val="Normal"/>
    <w:link w:val="SalutationChar"/>
    <w:uiPriority w:val="99"/>
    <w:semiHidden/>
    <w:unhideWhenUsed/>
    <w:rsid w:val="00F66005"/>
    <w:rPr>
      <w:rFonts w:ascii="Arial" w:eastAsia="Calibri" w:hAnsi="Arial" w:cs="Arial"/>
      <w:sz w:val="22"/>
      <w:szCs w:val="22"/>
      <w:lang w:val="en-AU" w:eastAsia="en-AU"/>
    </w:rPr>
  </w:style>
  <w:style w:type="character" w:customStyle="1" w:styleId="SalutationChar">
    <w:name w:val="Salutation Char"/>
    <w:basedOn w:val="DefaultParagraphFont"/>
    <w:link w:val="Salutation"/>
    <w:uiPriority w:val="99"/>
    <w:semiHidden/>
    <w:rsid w:val="00F66005"/>
    <w:rPr>
      <w:rFonts w:ascii="Arial" w:eastAsia="Calibri" w:hAnsi="Arial" w:cs="Arial"/>
      <w:sz w:val="22"/>
      <w:szCs w:val="22"/>
      <w:lang w:val="en-AU" w:eastAsia="en-AU"/>
    </w:rPr>
  </w:style>
  <w:style w:type="paragraph" w:styleId="Signature">
    <w:name w:val="Signature"/>
    <w:link w:val="SignatureChar"/>
    <w:uiPriority w:val="99"/>
    <w:semiHidden/>
    <w:unhideWhenUsed/>
    <w:rsid w:val="00F66005"/>
    <w:pPr>
      <w:ind w:left="4252"/>
    </w:pPr>
    <w:rPr>
      <w:rFonts w:ascii="Arial" w:eastAsia="Calibri" w:hAnsi="Arial" w:cs="Arial"/>
      <w:sz w:val="22"/>
      <w:szCs w:val="22"/>
      <w:lang w:val="en-AU" w:eastAsia="en-AU"/>
    </w:rPr>
  </w:style>
  <w:style w:type="character" w:customStyle="1" w:styleId="SignatureChar">
    <w:name w:val="Signature Char"/>
    <w:basedOn w:val="DefaultParagraphFont"/>
    <w:link w:val="Signature"/>
    <w:uiPriority w:val="99"/>
    <w:semiHidden/>
    <w:rsid w:val="00F66005"/>
    <w:rPr>
      <w:rFonts w:ascii="Arial" w:eastAsia="Calibri" w:hAnsi="Arial" w:cs="Arial"/>
      <w:sz w:val="22"/>
      <w:szCs w:val="22"/>
      <w:lang w:val="en-AU" w:eastAsia="en-AU"/>
    </w:rPr>
  </w:style>
  <w:style w:type="character" w:styleId="Strong">
    <w:name w:val="Strong"/>
    <w:uiPriority w:val="22"/>
    <w:qFormat/>
    <w:rsid w:val="00F66005"/>
    <w:rPr>
      <w:b/>
      <w:bCs/>
    </w:rPr>
  </w:style>
  <w:style w:type="paragraph" w:styleId="Subtitle">
    <w:name w:val="Subtitle"/>
    <w:next w:val="Normal"/>
    <w:link w:val="SubtitleChar"/>
    <w:uiPriority w:val="11"/>
    <w:qFormat/>
    <w:rsid w:val="00F66005"/>
    <w:pPr>
      <w:spacing w:after="60"/>
      <w:jc w:val="center"/>
      <w:outlineLvl w:val="1"/>
    </w:pPr>
    <w:rPr>
      <w:rFonts w:ascii="Arial" w:eastAsia="Times New Roman" w:hAnsi="Arial" w:cs="Arial"/>
      <w:lang w:val="en-AU" w:eastAsia="en-AU"/>
    </w:rPr>
  </w:style>
  <w:style w:type="character" w:customStyle="1" w:styleId="SubtitleChar">
    <w:name w:val="Subtitle Char"/>
    <w:basedOn w:val="DefaultParagraphFont"/>
    <w:link w:val="Subtitle"/>
    <w:uiPriority w:val="11"/>
    <w:rsid w:val="00F66005"/>
    <w:rPr>
      <w:rFonts w:ascii="Arial" w:eastAsia="Times New Roman" w:hAnsi="Arial" w:cs="Arial"/>
      <w:lang w:val="en-AU" w:eastAsia="en-AU"/>
    </w:rPr>
  </w:style>
  <w:style w:type="table" w:styleId="Table3Deffects1">
    <w:name w:val="Table 3D effects 1"/>
    <w:uiPriority w:val="99"/>
    <w:semiHidden/>
    <w:unhideWhenUsed/>
    <w:rsid w:val="00F66005"/>
    <w:pPr>
      <w:spacing w:after="160" w:line="259" w:lineRule="auto"/>
    </w:pPr>
    <w:rPr>
      <w:rFonts w:ascii="Arial" w:eastAsia="Calibri" w:hAnsi="Arial" w:cs="Times New Roman"/>
      <w:sz w:val="22"/>
      <w:szCs w:val="22"/>
      <w:lang w:val="en-AU" w:eastAsia="en-AU"/>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F66005"/>
    <w:pPr>
      <w:spacing w:after="160" w:line="259" w:lineRule="auto"/>
    </w:pPr>
    <w:rPr>
      <w:rFonts w:ascii="Arial" w:eastAsia="Calibri" w:hAnsi="Arial" w:cs="Times New Roman"/>
      <w:color w:val="000080"/>
      <w:sz w:val="22"/>
      <w:szCs w:val="22"/>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F66005"/>
    <w:pPr>
      <w:spacing w:after="160" w:line="259" w:lineRule="auto"/>
    </w:pPr>
    <w:rPr>
      <w:rFonts w:ascii="Arial" w:eastAsia="Calibri" w:hAnsi="Arial" w:cs="Times New Roman"/>
      <w:color w:val="FFFFFF"/>
      <w:sz w:val="22"/>
      <w:szCs w:val="22"/>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F66005"/>
    <w:pPr>
      <w:spacing w:after="160" w:line="259" w:lineRule="auto"/>
    </w:pPr>
    <w:rPr>
      <w:rFonts w:ascii="Arial" w:eastAsia="Calibri" w:hAnsi="Arial" w:cs="Times New Roman"/>
      <w:sz w:val="22"/>
      <w:szCs w:val="22"/>
      <w:lang w:val="en-AU"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F66005"/>
    <w:pPr>
      <w:spacing w:after="160" w:line="259" w:lineRule="auto"/>
    </w:pPr>
    <w:rPr>
      <w:rFonts w:ascii="Arial" w:eastAsia="Calibri" w:hAnsi="Arial" w:cs="Times New Roman"/>
      <w:b/>
      <w:bCs/>
      <w:sz w:val="22"/>
      <w:szCs w:val="22"/>
      <w:lang w:val="en-AU"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F66005"/>
    <w:pPr>
      <w:spacing w:after="160" w:line="259" w:lineRule="auto"/>
    </w:pPr>
    <w:rPr>
      <w:rFonts w:ascii="Arial" w:eastAsia="Calibri" w:hAnsi="Arial" w:cs="Times New Roman"/>
      <w:b/>
      <w:bCs/>
      <w:sz w:val="22"/>
      <w:szCs w:val="22"/>
      <w:lang w:val="en-AU" w:eastAsia="en-AU"/>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F66005"/>
    <w:pPr>
      <w:spacing w:after="160" w:line="259" w:lineRule="auto"/>
    </w:pPr>
    <w:rPr>
      <w:rFonts w:ascii="Arial" w:eastAsia="Calibri" w:hAnsi="Arial" w:cs="Times New Roman"/>
      <w:b/>
      <w:bCs/>
      <w:sz w:val="22"/>
      <w:szCs w:val="22"/>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F66005"/>
    <w:pPr>
      <w:spacing w:after="160" w:line="259" w:lineRule="auto"/>
    </w:pPr>
    <w:rPr>
      <w:rFonts w:ascii="Arial" w:eastAsia="Calibri" w:hAnsi="Arial" w:cs="Times New Roman"/>
      <w:sz w:val="22"/>
      <w:szCs w:val="22"/>
      <w:lang w:val="en-AU" w:eastAsia="en-AU"/>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F66005"/>
    <w:pPr>
      <w:spacing w:after="160" w:line="259" w:lineRule="auto"/>
    </w:pPr>
    <w:rPr>
      <w:rFonts w:ascii="Arial" w:eastAsia="Calibri" w:hAnsi="Arial" w:cs="Times New Roman"/>
      <w:sz w:val="22"/>
      <w:szCs w:val="22"/>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F66005"/>
    <w:pPr>
      <w:spacing w:after="160" w:line="259" w:lineRule="auto"/>
    </w:pPr>
    <w:rPr>
      <w:rFonts w:ascii="Arial" w:eastAsia="Calibri" w:hAnsi="Arial" w:cs="Times New Roman"/>
      <w:sz w:val="22"/>
      <w:szCs w:val="22"/>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F66005"/>
    <w:rPr>
      <w:rFonts w:ascii="Arial" w:eastAsia="Calibri" w:hAnsi="Arial"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F66005"/>
    <w:pPr>
      <w:spacing w:after="160" w:line="259" w:lineRule="auto"/>
    </w:pPr>
    <w:rPr>
      <w:rFonts w:ascii="Arial" w:eastAsia="Calibri" w:hAnsi="Arial" w:cs="Times New Roman"/>
      <w:sz w:val="22"/>
      <w:szCs w:val="22"/>
      <w:lang w:val="en-AU" w:eastAsia="en-AU"/>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F66005"/>
    <w:pPr>
      <w:spacing w:after="160" w:line="259" w:lineRule="auto"/>
    </w:pPr>
    <w:rPr>
      <w:rFonts w:ascii="Arial" w:eastAsia="Calibri" w:hAnsi="Arial" w:cs="Times New Roman"/>
      <w:sz w:val="22"/>
      <w:szCs w:val="22"/>
      <w:lang w:val="en-AU"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F66005"/>
    <w:pPr>
      <w:spacing w:after="160" w:line="259" w:lineRule="auto"/>
    </w:pPr>
    <w:rPr>
      <w:rFonts w:ascii="Arial" w:eastAsia="Calibri" w:hAnsi="Arial" w:cs="Times New Roman"/>
      <w:b/>
      <w:bCs/>
      <w:sz w:val="22"/>
      <w:szCs w:val="22"/>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F66005"/>
    <w:rPr>
      <w:rFonts w:ascii="Arial" w:eastAsia="Calibri" w:hAnsi="Arial" w:cs="Times New Roman"/>
      <w:sz w:val="22"/>
      <w:szCs w:val="22"/>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F66005"/>
    <w:pPr>
      <w:ind w:left="220" w:hanging="220"/>
    </w:pPr>
    <w:rPr>
      <w:rFonts w:ascii="Arial" w:eastAsia="Calibri" w:hAnsi="Arial" w:cs="Arial"/>
      <w:sz w:val="22"/>
      <w:szCs w:val="22"/>
      <w:lang w:val="en-AU" w:eastAsia="en-AU"/>
    </w:rPr>
  </w:style>
  <w:style w:type="paragraph" w:styleId="TableofFigures">
    <w:name w:val="table of figures"/>
    <w:next w:val="Normal"/>
    <w:uiPriority w:val="99"/>
    <w:semiHidden/>
    <w:unhideWhenUsed/>
    <w:rsid w:val="00F66005"/>
    <w:rPr>
      <w:rFonts w:ascii="Arial" w:eastAsia="Calibri" w:hAnsi="Arial" w:cs="Arial"/>
      <w:sz w:val="22"/>
      <w:szCs w:val="22"/>
      <w:lang w:val="en-AU" w:eastAsia="en-AU"/>
    </w:rPr>
  </w:style>
  <w:style w:type="table" w:styleId="TableProfessional">
    <w:name w:val="Table Professional"/>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F66005"/>
    <w:pPr>
      <w:spacing w:after="160" w:line="259" w:lineRule="auto"/>
    </w:pPr>
    <w:rPr>
      <w:rFonts w:ascii="Arial" w:eastAsia="Calibri" w:hAnsi="Arial" w:cs="Times New Roman"/>
      <w:sz w:val="22"/>
      <w:szCs w:val="22"/>
      <w:lang w:val="en-AU" w:eastAsia="en-AU"/>
    </w:rPr>
    <w:tblPr>
      <w:tblCellMar>
        <w:top w:w="0" w:type="dxa"/>
        <w:left w:w="0" w:type="dxa"/>
        <w:bottom w:w="0" w:type="dxa"/>
        <w:right w:w="0" w:type="dxa"/>
      </w:tblCellMar>
    </w:tblPr>
  </w:style>
  <w:style w:type="table" w:styleId="TableSimple3">
    <w:name w:val="Table Simple 3"/>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F66005"/>
    <w:pPr>
      <w:spacing w:after="160" w:line="259" w:lineRule="auto"/>
    </w:pPr>
    <w:rPr>
      <w:rFonts w:ascii="Arial" w:eastAsia="Calibri" w:hAnsi="Arial" w:cs="Times New Roman"/>
      <w:sz w:val="22"/>
      <w:szCs w:val="22"/>
      <w:lang w:val="en-AU" w:eastAsia="en-AU"/>
    </w:rPr>
    <w:tblPr>
      <w:tblStyleRowBandSize w:val="1"/>
      <w:tblCellMar>
        <w:top w:w="0" w:type="dxa"/>
        <w:left w:w="0" w:type="dxa"/>
        <w:bottom w:w="0" w:type="dxa"/>
        <w:right w:w="0" w:type="dxa"/>
      </w:tblCellMar>
    </w:tblPr>
  </w:style>
  <w:style w:type="table" w:styleId="TableSubtle2">
    <w:name w:val="Table Subtle 2"/>
    <w:uiPriority w:val="99"/>
    <w:semiHidden/>
    <w:unhideWhenUsed/>
    <w:rsid w:val="00F66005"/>
    <w:pPr>
      <w:spacing w:after="160" w:line="259" w:lineRule="auto"/>
    </w:pPr>
    <w:rPr>
      <w:rFonts w:ascii="Arial" w:eastAsia="Calibri" w:hAnsi="Arial" w:cs="Times New Roman"/>
      <w:sz w:val="22"/>
      <w:szCs w:val="22"/>
      <w:lang w:val="en-AU" w:eastAsia="en-AU"/>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F66005"/>
    <w:pPr>
      <w:spacing w:after="160" w:line="259" w:lineRule="auto"/>
    </w:pPr>
    <w:rPr>
      <w:rFonts w:ascii="Arial" w:eastAsia="Calibri" w:hAnsi="Arial"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F66005"/>
    <w:pPr>
      <w:spacing w:after="160" w:line="259" w:lineRule="auto"/>
    </w:pPr>
    <w:rPr>
      <w:rFonts w:ascii="Arial" w:eastAsia="Calibri" w:hAnsi="Arial" w:cs="Times New Roman"/>
      <w:sz w:val="22"/>
      <w:szCs w:val="22"/>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F66005"/>
    <w:pPr>
      <w:spacing w:after="160" w:line="259" w:lineRule="auto"/>
    </w:pPr>
    <w:rPr>
      <w:rFonts w:ascii="Arial" w:eastAsia="Calibri" w:hAnsi="Arial" w:cs="Times New Roman"/>
      <w:sz w:val="22"/>
      <w:szCs w:val="22"/>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F66005"/>
    <w:pPr>
      <w:spacing w:after="160" w:line="259" w:lineRule="auto"/>
    </w:pPr>
    <w:rPr>
      <w:rFonts w:ascii="Arial" w:eastAsia="Calibri" w:hAnsi="Arial" w:cs="Times New Roman"/>
      <w:sz w:val="22"/>
      <w:szCs w:val="22"/>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F66005"/>
    <w:pPr>
      <w:spacing w:before="240" w:after="60"/>
      <w:jc w:val="center"/>
      <w:outlineLvl w:val="0"/>
    </w:pPr>
    <w:rPr>
      <w:rFonts w:ascii="Arial" w:eastAsia="Times New Roman" w:hAnsi="Arial" w:cs="Arial"/>
      <w:b/>
      <w:bCs/>
      <w:kern w:val="28"/>
      <w:sz w:val="32"/>
      <w:szCs w:val="32"/>
      <w:lang w:val="en-AU" w:eastAsia="en-AU"/>
    </w:rPr>
  </w:style>
  <w:style w:type="character" w:customStyle="1" w:styleId="TitleChar">
    <w:name w:val="Title Char"/>
    <w:basedOn w:val="DefaultParagraphFont"/>
    <w:link w:val="Title"/>
    <w:uiPriority w:val="10"/>
    <w:rsid w:val="00F66005"/>
    <w:rPr>
      <w:rFonts w:ascii="Arial" w:eastAsia="Times New Roman" w:hAnsi="Arial" w:cs="Arial"/>
      <w:b/>
      <w:bCs/>
      <w:kern w:val="28"/>
      <w:sz w:val="32"/>
      <w:szCs w:val="32"/>
      <w:lang w:val="en-AU" w:eastAsia="en-AU"/>
    </w:rPr>
  </w:style>
  <w:style w:type="paragraph" w:styleId="TOAHeading">
    <w:name w:val="toa heading"/>
    <w:next w:val="Normal"/>
    <w:uiPriority w:val="99"/>
    <w:semiHidden/>
    <w:unhideWhenUsed/>
    <w:rsid w:val="00F66005"/>
    <w:pPr>
      <w:spacing w:before="120"/>
    </w:pPr>
    <w:rPr>
      <w:rFonts w:ascii="Arial" w:eastAsia="Times New Roman" w:hAnsi="Arial" w:cs="Arial"/>
      <w:b/>
      <w:bCs/>
      <w:lang w:val="en-AU" w:eastAsia="en-AU"/>
    </w:rPr>
  </w:style>
  <w:style w:type="paragraph" w:styleId="TOC1">
    <w:name w:val="toc 1"/>
    <w:next w:val="Normal"/>
    <w:autoRedefine/>
    <w:uiPriority w:val="39"/>
    <w:semiHidden/>
    <w:unhideWhenUsed/>
    <w:rsid w:val="00F66005"/>
    <w:rPr>
      <w:rFonts w:ascii="Arial" w:eastAsia="Calibri" w:hAnsi="Arial" w:cs="Arial"/>
      <w:sz w:val="22"/>
      <w:szCs w:val="22"/>
      <w:lang w:val="en-AU" w:eastAsia="en-AU"/>
    </w:rPr>
  </w:style>
  <w:style w:type="paragraph" w:styleId="TOC2">
    <w:name w:val="toc 2"/>
    <w:next w:val="Normal"/>
    <w:autoRedefine/>
    <w:uiPriority w:val="39"/>
    <w:semiHidden/>
    <w:unhideWhenUsed/>
    <w:rsid w:val="00F66005"/>
    <w:pPr>
      <w:ind w:left="220"/>
    </w:pPr>
    <w:rPr>
      <w:rFonts w:ascii="Arial" w:eastAsia="Calibri" w:hAnsi="Arial" w:cs="Arial"/>
      <w:sz w:val="22"/>
      <w:szCs w:val="22"/>
      <w:lang w:val="en-AU" w:eastAsia="en-AU"/>
    </w:rPr>
  </w:style>
  <w:style w:type="paragraph" w:styleId="TOC3">
    <w:name w:val="toc 3"/>
    <w:next w:val="Normal"/>
    <w:autoRedefine/>
    <w:uiPriority w:val="39"/>
    <w:semiHidden/>
    <w:unhideWhenUsed/>
    <w:rsid w:val="00F66005"/>
    <w:pPr>
      <w:ind w:left="440"/>
    </w:pPr>
    <w:rPr>
      <w:rFonts w:ascii="Arial" w:eastAsia="Calibri" w:hAnsi="Arial" w:cs="Arial"/>
      <w:sz w:val="22"/>
      <w:szCs w:val="22"/>
      <w:lang w:val="en-AU" w:eastAsia="en-AU"/>
    </w:rPr>
  </w:style>
  <w:style w:type="paragraph" w:styleId="TOC4">
    <w:name w:val="toc 4"/>
    <w:next w:val="Normal"/>
    <w:autoRedefine/>
    <w:uiPriority w:val="39"/>
    <w:semiHidden/>
    <w:unhideWhenUsed/>
    <w:rsid w:val="00F66005"/>
    <w:pPr>
      <w:ind w:left="660"/>
    </w:pPr>
    <w:rPr>
      <w:rFonts w:ascii="Arial" w:eastAsia="Calibri" w:hAnsi="Arial" w:cs="Arial"/>
      <w:sz w:val="22"/>
      <w:szCs w:val="22"/>
      <w:lang w:val="en-AU" w:eastAsia="en-AU"/>
    </w:rPr>
  </w:style>
  <w:style w:type="paragraph" w:styleId="TOC5">
    <w:name w:val="toc 5"/>
    <w:next w:val="Normal"/>
    <w:autoRedefine/>
    <w:uiPriority w:val="39"/>
    <w:semiHidden/>
    <w:unhideWhenUsed/>
    <w:rsid w:val="00F66005"/>
    <w:pPr>
      <w:ind w:left="880"/>
    </w:pPr>
    <w:rPr>
      <w:rFonts w:ascii="Arial" w:eastAsia="Calibri" w:hAnsi="Arial" w:cs="Arial"/>
      <w:sz w:val="22"/>
      <w:szCs w:val="22"/>
      <w:lang w:val="en-AU" w:eastAsia="en-AU"/>
    </w:rPr>
  </w:style>
  <w:style w:type="paragraph" w:styleId="TOC6">
    <w:name w:val="toc 6"/>
    <w:next w:val="Normal"/>
    <w:autoRedefine/>
    <w:uiPriority w:val="39"/>
    <w:semiHidden/>
    <w:unhideWhenUsed/>
    <w:rsid w:val="00F66005"/>
    <w:pPr>
      <w:ind w:left="1100"/>
    </w:pPr>
    <w:rPr>
      <w:rFonts w:ascii="Arial" w:eastAsia="Calibri" w:hAnsi="Arial" w:cs="Arial"/>
      <w:sz w:val="22"/>
      <w:szCs w:val="22"/>
      <w:lang w:val="en-AU" w:eastAsia="en-AU"/>
    </w:rPr>
  </w:style>
  <w:style w:type="paragraph" w:styleId="TOC7">
    <w:name w:val="toc 7"/>
    <w:next w:val="Normal"/>
    <w:autoRedefine/>
    <w:uiPriority w:val="39"/>
    <w:semiHidden/>
    <w:unhideWhenUsed/>
    <w:rsid w:val="00F66005"/>
    <w:pPr>
      <w:ind w:left="1320"/>
    </w:pPr>
    <w:rPr>
      <w:rFonts w:ascii="Arial" w:eastAsia="Calibri" w:hAnsi="Arial" w:cs="Arial"/>
      <w:sz w:val="22"/>
      <w:szCs w:val="22"/>
      <w:lang w:val="en-AU" w:eastAsia="en-AU"/>
    </w:rPr>
  </w:style>
  <w:style w:type="paragraph" w:styleId="TOC8">
    <w:name w:val="toc 8"/>
    <w:next w:val="Normal"/>
    <w:autoRedefine/>
    <w:uiPriority w:val="39"/>
    <w:semiHidden/>
    <w:unhideWhenUsed/>
    <w:rsid w:val="00F66005"/>
    <w:pPr>
      <w:ind w:left="1540"/>
    </w:pPr>
    <w:rPr>
      <w:rFonts w:ascii="Arial" w:eastAsia="Calibri" w:hAnsi="Arial" w:cs="Arial"/>
      <w:sz w:val="22"/>
      <w:szCs w:val="22"/>
      <w:lang w:val="en-AU" w:eastAsia="en-AU"/>
    </w:rPr>
  </w:style>
  <w:style w:type="paragraph" w:styleId="TOC9">
    <w:name w:val="toc 9"/>
    <w:next w:val="Normal"/>
    <w:autoRedefine/>
    <w:uiPriority w:val="39"/>
    <w:semiHidden/>
    <w:unhideWhenUsed/>
    <w:rsid w:val="00F66005"/>
    <w:pPr>
      <w:ind w:left="1760"/>
    </w:pPr>
    <w:rPr>
      <w:rFonts w:ascii="Arial" w:eastAsia="Calibri" w:hAnsi="Arial" w:cs="Arial"/>
      <w:sz w:val="22"/>
      <w:szCs w:val="22"/>
      <w:lang w:val="en-AU" w:eastAsia="en-AU"/>
    </w:rPr>
  </w:style>
  <w:style w:type="paragraph" w:customStyle="1" w:styleId="Default">
    <w:name w:val="Default"/>
    <w:rsid w:val="00F66005"/>
    <w:pPr>
      <w:autoSpaceDE w:val="0"/>
      <w:autoSpaceDN w:val="0"/>
      <w:adjustRightInd w:val="0"/>
    </w:pPr>
    <w:rPr>
      <w:rFonts w:ascii="Times New Roman" w:eastAsia="Calibri" w:hAnsi="Times New Roman" w:cs="Times New Roman"/>
      <w:color w:val="000000"/>
      <w:lang w:val="en-AU" w:eastAsia="en-AU"/>
    </w:rPr>
  </w:style>
  <w:style w:type="table" w:styleId="LightShading-Accent2">
    <w:name w:val="Light Shading Accent 2"/>
    <w:basedOn w:val="TableNormal"/>
    <w:link w:val="LightShading-Accent2Char"/>
    <w:uiPriority w:val="30"/>
    <w:semiHidden/>
    <w:unhideWhenUsed/>
    <w:rsid w:val="00F66005"/>
    <w:rPr>
      <w:rFonts w:ascii="Arial" w:hAnsi="Arial" w:cs="Arial"/>
      <w:i/>
      <w:iCs/>
      <w:color w:val="006DA5"/>
    </w:rPr>
    <w:tblPr>
      <w:tblStyleRowBandSize w:val="1"/>
      <w:tblStyleColBandSize w:val="1"/>
      <w:tblBorders>
        <w:top w:val="single" w:sz="8" w:space="0" w:color="00ADE1" w:themeColor="accent2"/>
        <w:bottom w:val="single" w:sz="8" w:space="0" w:color="00ADE1" w:themeColor="accent2"/>
      </w:tblBorders>
    </w:tblPr>
    <w:tblStylePr w:type="firstRow">
      <w:pPr>
        <w:spacing w:before="0" w:after="0" w:line="240" w:lineRule="auto"/>
      </w:pPr>
      <w:tblPr/>
      <w:tcPr>
        <w:tcBorders>
          <w:top w:val="single" w:sz="8" w:space="0" w:color="00ADE1" w:themeColor="accent2"/>
          <w:left w:val="nil"/>
          <w:bottom w:val="single" w:sz="8" w:space="0" w:color="00ADE1" w:themeColor="accent2"/>
          <w:right w:val="nil"/>
          <w:insideH w:val="nil"/>
          <w:insideV w:val="nil"/>
        </w:tcBorders>
      </w:tcPr>
    </w:tblStylePr>
    <w:tblStylePr w:type="lastRow">
      <w:pPr>
        <w:spacing w:before="0" w:after="0" w:line="240" w:lineRule="auto"/>
      </w:pPr>
      <w:tblPr/>
      <w:tcPr>
        <w:tcBorders>
          <w:top w:val="single" w:sz="8" w:space="0" w:color="00ADE1" w:themeColor="accent2"/>
          <w:left w:val="nil"/>
          <w:bottom w:val="single" w:sz="8" w:space="0" w:color="00ADE1" w:themeColor="accent2"/>
          <w:right w:val="nil"/>
          <w:insideH w:val="nil"/>
          <w:insideV w:val="nil"/>
        </w:tcBorders>
      </w:tcPr>
    </w:tblStylePr>
    <w:tblStylePr w:type="band1Vert">
      <w:tblPr/>
      <w:tcPr>
        <w:tcBorders>
          <w:left w:val="nil"/>
          <w:right w:val="nil"/>
          <w:insideH w:val="nil"/>
          <w:insideV w:val="nil"/>
        </w:tcBorders>
        <w:shd w:val="clear" w:color="auto" w:fill="B8EEFF" w:themeFill="accent2" w:themeFillTint="3F"/>
      </w:tcPr>
    </w:tblStylePr>
    <w:tblStylePr w:type="band1Horz">
      <w:tblPr/>
      <w:tcPr>
        <w:tcBorders>
          <w:left w:val="nil"/>
          <w:right w:val="nil"/>
          <w:insideH w:val="nil"/>
          <w:insideV w:val="nil"/>
        </w:tcBorders>
        <w:shd w:val="clear" w:color="auto" w:fill="B8EEFF" w:themeFill="accent2" w:themeFillTint="3F"/>
      </w:tcPr>
    </w:tblStylePr>
  </w:style>
  <w:style w:type="table" w:styleId="ColorfulGrid-Accent1">
    <w:name w:val="Colorful Grid Accent 1"/>
    <w:basedOn w:val="TableNormal"/>
    <w:link w:val="ColorfulGrid-Accent1Char"/>
    <w:uiPriority w:val="29"/>
    <w:semiHidden/>
    <w:unhideWhenUsed/>
    <w:rsid w:val="00F66005"/>
    <w:rPr>
      <w:rFonts w:ascii="Arial" w:hAnsi="Arial" w:cs="Arial"/>
      <w:i/>
      <w:iCs/>
      <w:color w:val="404040"/>
    </w:rPr>
    <w:tblPr>
      <w:tblStyleRowBandSize w:val="1"/>
      <w:tblStyleColBandSize w:val="1"/>
      <w:tblBorders>
        <w:insideH w:val="single" w:sz="4" w:space="0" w:color="FFFFFF" w:themeColor="background1"/>
      </w:tblBorders>
    </w:tblPr>
    <w:tcPr>
      <w:shd w:val="clear" w:color="auto" w:fill="C5DEF8" w:themeFill="accent1" w:themeFillTint="33"/>
    </w:tcPr>
    <w:tblStylePr w:type="firstRow">
      <w:tblPr/>
      <w:tcPr>
        <w:shd w:val="clear" w:color="auto" w:fill="8BBEF1" w:themeFill="accent1" w:themeFillTint="66"/>
      </w:tcPr>
    </w:tblStylePr>
    <w:tblStylePr w:type="lastRow">
      <w:tblPr/>
      <w:tcPr>
        <w:shd w:val="clear" w:color="auto" w:fill="8BBEF1" w:themeFill="accent1" w:themeFillTint="66"/>
      </w:tcPr>
    </w:tblStylePr>
    <w:tblStylePr w:type="firstCol">
      <w:tblPr/>
      <w:tcPr>
        <w:shd w:val="clear" w:color="auto" w:fill="0F467E" w:themeFill="accent1" w:themeFillShade="BF"/>
      </w:tcPr>
    </w:tblStylePr>
    <w:tblStylePr w:type="lastCol">
      <w:tblPr/>
      <w:tcPr>
        <w:shd w:val="clear" w:color="auto" w:fill="0F467E" w:themeFill="accent1" w:themeFillShade="BF"/>
      </w:tcPr>
    </w:tblStylePr>
    <w:tblStylePr w:type="band1Vert">
      <w:tblPr/>
      <w:tcPr>
        <w:shd w:val="clear" w:color="auto" w:fill="6FAEEE" w:themeFill="accent1" w:themeFillTint="7F"/>
      </w:tcPr>
    </w:tblStylePr>
    <w:tblStylePr w:type="band1Horz">
      <w:tblPr/>
      <w:tcPr>
        <w:shd w:val="clear" w:color="auto" w:fill="6FAEEE" w:themeFill="accent1" w:themeFillTint="7F"/>
      </w:tcPr>
    </w:tblStylePr>
  </w:style>
  <w:style w:type="paragraph" w:customStyle="1" w:styleId="Normal-Schedule">
    <w:name w:val="Normal - Schedule"/>
    <w:link w:val="Normal-ScheduleChar"/>
    <w:rsid w:val="00982507"/>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 w:type="character" w:customStyle="1" w:styleId="Normal-ScheduleChar">
    <w:name w:val="Normal - Schedule Char"/>
    <w:link w:val="Normal-Schedule"/>
    <w:locked/>
    <w:rsid w:val="00982507"/>
    <w:rPr>
      <w:rFonts w:ascii="Times New Roman" w:eastAsia="Times New Roman" w:hAnsi="Times New Roman" w:cs="Times New Roman"/>
      <w:sz w:val="20"/>
      <w:szCs w:val="20"/>
      <w:lang w:val="en-AU"/>
    </w:rPr>
  </w:style>
  <w:style w:type="paragraph" w:styleId="Revision">
    <w:name w:val="Revision"/>
    <w:hidden/>
    <w:uiPriority w:val="99"/>
    <w:semiHidden/>
    <w:rsid w:val="009A66BF"/>
    <w:rPr>
      <w:color w:val="57575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CV Colours">
      <a:dk1>
        <a:srgbClr val="000000"/>
      </a:dk1>
      <a:lt1>
        <a:srgbClr val="FFFFFF"/>
      </a:lt1>
      <a:dk2>
        <a:srgbClr val="224585"/>
      </a:dk2>
      <a:lt2>
        <a:srgbClr val="E7E6E6"/>
      </a:lt2>
      <a:accent1>
        <a:srgbClr val="145EA9"/>
      </a:accent1>
      <a:accent2>
        <a:srgbClr val="00ADE1"/>
      </a:accent2>
      <a:accent3>
        <a:srgbClr val="27C0D1"/>
      </a:accent3>
      <a:accent4>
        <a:srgbClr val="CDDC2A"/>
      </a:accent4>
      <a:accent5>
        <a:srgbClr val="CBCDCE"/>
      </a:accent5>
      <a:accent6>
        <a:srgbClr val="80CA8E"/>
      </a:accent6>
      <a:hlink>
        <a:srgbClr val="A3CD44"/>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B8F44CBB89D43B8D34A9CF2E5D135" ma:contentTypeVersion="17" ma:contentTypeDescription="Create a new document." ma:contentTypeScope="" ma:versionID="e3a93862e3ecbe8deac2bb7b766bfc0a">
  <xsd:schema xmlns:xsd="http://www.w3.org/2001/XMLSchema" xmlns:xs="http://www.w3.org/2001/XMLSchema" xmlns:p="http://schemas.microsoft.com/office/2006/metadata/properties" xmlns:ns2="214b410e-5f70-4f46-ae4f-01bea34818fc" xmlns:ns3="154a8f71-31b6-4399-91ff-435a0b2c6182" targetNamespace="http://schemas.microsoft.com/office/2006/metadata/properties" ma:root="true" ma:fieldsID="2c6bb7228135ae2868af3bdf38c42caa" ns2:_="" ns3:_="">
    <xsd:import namespace="214b410e-5f70-4f46-ae4f-01bea34818fc"/>
    <xsd:import namespace="154a8f71-31b6-4399-91ff-435a0b2c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ickeyPee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410e-5f70-4f46-ae4f-01bea3481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ickeyPeet" ma:index="21" nillable="true" ma:displayName="Mickey Peet" ma:format="Dropdown" ma:list="UserInfo" ma:SharePointGroup="0" ma:internalName="MickeyPe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4a8f71-31b6-4399-91ff-435a0b2c6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894bff-dd4c-405d-af94-94f7653a333e}" ma:internalName="TaxCatchAll" ma:showField="CatchAllData" ma:web="154a8f71-31b6-4399-91ff-435a0b2c6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MickeyPeet xmlns="214b410e-5f70-4f46-ae4f-01bea34818fc">
      <UserInfo>
        <DisplayName/>
        <AccountId xsi:nil="true"/>
        <AccountType/>
      </UserInfo>
    </MickeyPeet>
    <TaxCatchAll xmlns="154a8f71-31b6-4399-91ff-435a0b2c6182" xsi:nil="true"/>
    <lcf76f155ced4ddcb4097134ff3c332f xmlns="214b410e-5f70-4f46-ae4f-01bea34818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F16EE-BB04-48D0-BF7A-F3EE47F0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410e-5f70-4f46-ae4f-01bea34818fc"/>
    <ds:schemaRef ds:uri="154a8f71-31b6-4399-91ff-435a0b2c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70933-5E77-41BB-9A2F-7DBDC348EAF5}">
  <ds:schemaRefs>
    <ds:schemaRef ds:uri="http://schemas.openxmlformats.org/officeDocument/2006/bibliography"/>
  </ds:schemaRefs>
</ds:datastoreItem>
</file>

<file path=customXml/itemProps3.xml><?xml version="1.0" encoding="utf-8"?>
<ds:datastoreItem xmlns:ds="http://schemas.openxmlformats.org/officeDocument/2006/customXml" ds:itemID="{5FE21501-6AD0-47A2-A39F-32ACD5281F06}">
  <ds:schemaRefs>
    <ds:schemaRef ds:uri="0df77da2-c6d4-4add-8f33-d69da3e202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31055d-9b0b-44e0-a2e5-c64699bff8dd"/>
    <ds:schemaRef ds:uri="http://www.w3.org/XML/1998/namespace"/>
    <ds:schemaRef ds:uri="http://purl.org/dc/dcmitype/"/>
    <ds:schemaRef ds:uri="214b410e-5f70-4f46-ae4f-01bea34818fc"/>
    <ds:schemaRef ds:uri="154a8f71-31b6-4399-91ff-435a0b2c6182"/>
  </ds:schemaRefs>
</ds:datastoreItem>
</file>

<file path=customXml/itemProps4.xml><?xml version="1.0" encoding="utf-8"?>
<ds:datastoreItem xmlns:ds="http://schemas.openxmlformats.org/officeDocument/2006/customXml" ds:itemID="{F8E6BDE9-4CC3-4A26-8DDB-3FDC33191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Misty SUMMERS (CSV)</cp:lastModifiedBy>
  <cp:revision>5</cp:revision>
  <dcterms:created xsi:type="dcterms:W3CDTF">2022-08-15T21:50:00Z</dcterms:created>
  <dcterms:modified xsi:type="dcterms:W3CDTF">2022-08-16T08:33:00Z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0x010100A09B8F44CBB89D43B8D34A9CF2E5D135</vt:lpwstr>
  </property>
</Properties>
</file>